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654c" w14:textId="8df6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11 декабря 2001 года № 148 "Об утверждении Правил внутреннего распорядка исправительных учреждений", зарегистрированный за № 1720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июня 2004 года № 173. Зарегистрирован Министерством юстиции Республики Казахстан от 18 июня 2004 года № 2904.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уголовно-исполнительного законодательства,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11 декабря 2001 года N 148 "Об утверждении Правил внутреннего распорядка исправительных учреждений" (зарегистрированный в реестре нормативных правовых актов за N 1720, опубликованный в Бюллетене нормативных правовых актов центральных исполнительных и иных государственных органов Республики Казахстан, 2002 год, N 7-8, статья 542) с изменениями,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20 ноября 2002 года N 167 (зарегистрированный в реестре нормативных правовых актов за N 2083, опубликованный в Бюллетене нормативных правовых актов центральных исполнительных и иных государственных органов Республики Казахстан, 2003 год, N 4, статья 784),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27 мая 2004 года N 154 (зарегистрированный в реестре нормативных правовых актов за N 2878),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внутреннего распорядка исправительных учреждений,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"совместно с работниками специального отдела и работниками медицинской части" заменить словами "с обязательным участием работников специального отдела и медицинской части";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предложением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факте обнаружения телесных повреждений немедленно сообщается в письменном виде надзирающему прокурору.";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пункта 10 после слова "осужденных" дополнить словами ", за исключением осужденных, находящихся в тюрьмах, помещениях камерного типа и осужденных к пожизненному лишению свободы и смертной казни";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после слова "лексику" дополнить словами ", присваивать прозвища и обращаться посредством их к другим осужденным";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19) после слова "питания" дополнить словом ", посуду";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после слов "по графику," дополнить словами "который доводится до сведения осужденных,";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61 слова ", либо уничтожаются, по решению начальника ИУ,"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65 после слова "виде" дополнить словами ", за исключением адресованных в государственные органы, осуществляющие контроль и надзор за деятельностью ИУ";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вещей и предметов, которые осужденным разрешается иметь при себе, получать в посылках, передачах, бандеролях и приобретать в магазинах исправительных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после слова "коляски" дополнить словами ", очки с оправой из недрагоценных металлов, контактные линзы и средства по уходу за ними";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девятнадцатым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"Телефонные Smart-карты.";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Образцах нагрудных и нарукавных отличительных знаков для осужденных: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"20" и "80" заменить цифрами "80" и "300"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Описании образцов нагрудных и нарукавных знаков осужденных: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"ленточку" заменить словами "съемные повязки только на рабочем месте";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"20х80" заменить цифрами "80х300";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"Нагрудные знаки пришиваются к одежде на правой стороне груди, нарукавные знаки носятся на левом рукаве.";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работ и должностей, на которых запрещается использование осужденных: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"складами," дополнить словами "водителей оперативного автотранспорта,";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по нормам положенности и порядка предоставления осужденным свиданий, телефонных переговоров, посылок и  приобретения товаров в магазине по условиям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всей графе "Телефонные переговоры" цифры "4" заменить словами "без ограничений".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заместитель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(личная 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