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0f53" w14:textId="f510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проведения общественной экологической экспертизы, осуществляемой местными исполнительными органами, на территории которых намечается экспертируемая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29 мая 2004 года № 149-П. Зарегистрирован в Министерстве юстиции Республики Казахстан 23 июня 2004 года № 2911. Утратил силу приказом Министра охраны окружающей среды Республики Казахстан от 2 апреля 2010 года № 81-Ө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охраны окружающей среды РК от 02.04.2010 </w:t>
      </w:r>
      <w:r>
        <w:rPr>
          <w:rFonts w:ascii="Times New Roman"/>
          <w:b w:val="false"/>
          <w:i w:val="false"/>
          <w:color w:val="ff0000"/>
          <w:sz w:val="28"/>
        </w:rPr>
        <w:t>№ 81-Ө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экологической экспертизе" приказываю: </w:t>
      </w:r>
      <w:r>
        <w:rPr>
          <w:rFonts w:ascii="Times New Roman"/>
          <w:b w:val="false"/>
          <w:i w:val="false"/>
          <w:color w:val="000000"/>
          <w:sz w:val="28"/>
        </w:rPr>
        <w:t>См. K070000212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государственной регистрации проведения общественной экологической экспертизы, осуществляемой местными исполнительными органами, на территории которых намечается экспертируемая деятельность.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Департаменту экспертизы и лицензирования (Алиев И.Ж.) обеспечить государственную регистрацию настоящего приказа в Министерстве юстиции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 на вице-министра охраны окружающей среды Республики Казахстан Бекжанова Ж.Л.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Утверждены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от 29 мая 2004 года N 149-П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"Об утверждении Правил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регистрации проведения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экологической экспертизы, осуществляемой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местными исполнительными органами,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территории которых намечается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экспертируемая деятельность"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регистрации проведения общественной экологической экспертизы, осуществляемой местными исполнительными органами, на территории которых намечается экспертируемая деятельность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Правила государственной регистрации проведения общественной экологической экспертизы, осуществляемой исполнительными органами, финансируемыми из местного бюджета, на территории которых намечается экспертируемая деятельность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экологической экспертизе". </w:t>
      </w:r>
      <w:r>
        <w:rPr>
          <w:rFonts w:ascii="Times New Roman"/>
          <w:b w:val="false"/>
          <w:i w:val="false"/>
          <w:color w:val="000000"/>
          <w:sz w:val="28"/>
        </w:rPr>
        <w:t>См. K070000212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Настоящие Правила устанавливают порядок организации и государственной регистрации проведения общественной экологической экспертизы, осуществляемой исполнительными органами, финансируемыми из местного бюджета, уполномоченного акимами областей, на территории которых планируется хозяйственная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Общественная экологическая экспертиза - вид деятельности, осуществляемой на добровольных началах экспертными комиссиями, создаваемыми по инициативе отдельных групп населения, общественных объединений и научных организаций для экологической оценки любых видов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Общественная экологическая экспертиза осуществляется для усиления взаимодействия с отдельными общественными группами и населением, с целью получения максимально объективной информации по планируемым объектам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Физические и юридические лица, осуществляющие общественную экологическую экспертизу, должны иметь лицензии на осуществление работ в области экологической экспертизы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Общественная экологическая экспертиза может осуществляться независимо от проведения по тем же объектам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Заключение общественной экологической экспертизы носит информационный и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Финансирование общественной экологической экспертизы осуществляется за счет собственных средств общественных экологических объединений и/или фондов или на общественных началах.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регистрации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общественной экологической экспертизы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7. При поступлении заявки о проведении общественной экологической экспертизы исполнительный орган, финансируемый из местного бюджета, в течение 10 дней проводит государственную регистрацию данной заявки в журнале государственной регистрации и информирует о регистрации центральный исполнительный орган в области охраны окружающей среды и его территориальные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заявке должны содержаться сведения о составе общественного эколого-экспертной комиссии, наименовании объекта, в отношении которого намечена экологическая экспертиза, сроки ее проведения.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Журнал государственной регистрации общественной экологической экспертизы ведется исполнительным органом, финансируемым из местного бюджета, и должен содержать сведения о наименовании объекта экологической экспертизы, наименовании общественной экспертной комиссии, составе общественного эколого-экспертного формирования (квалификационном составе общественных экспертов), а также о ранее выполненных ими экспертных работах, согласно приложению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По окончанию рассмотрения заявки исполнительный орган, финансируемый из местного бюджета,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выдает заявителю заключение о государственной регистрации с номером и датой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Приложение к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проведения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экологической экспертизы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осуществляемой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исполнительными органами,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территории которых намечается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хозяйственная деятельность,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от 29 мая 2004 года N 149-П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журнала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общественной экологической экспертизы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 !     Дата      !Сведения о      !Наименование     !  N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п/п!представления  !предполагаемом  !общественного    !государст-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заявки на    !объекте общест- !экспертного      !венной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!государственную!венной эколо-   !формирования,    !регистрации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регистрацию   !гической экспер-!квалификационный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!тизы (названии, !состав экологи- 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!местонахождении)!ческих экспертов,!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                !сведения о ранее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                !выполняемых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                !экспертных 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       !                !работах  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       2      !        3       !         4       !      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