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cd11" w14:textId="718c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нормативных правовых актов Республики Казахстан по вопросам согласования руководящих 
работников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июня 2004 года N 159. Зарегистрировано в Министерстве юстиции Республики Казахстан 21 июля 2004 года N 2955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порядок согласования руководящих работников финансовых организаций,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нормативные правовые акты Республики Казахстан согласно приложению к настоящему постановлению.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P.P.)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введения в действие постановления Правления Агентства Республики Казахстан от 12 июня 2004 года N 157 "Об утверждении Правил согласования кандидатов на должности руководящих работников финансовых организаций".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 Республики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организаций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2004 года N 157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признании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утратившими силу некоторых нормативных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согласования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руководящих работников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организаций"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7 октября 1999 года N 334 "Об утверждении Инструкции о порядке и условиях согласования руководящих работников банков второго уровня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1028, опубликованное 17-30 января 2000 года в изданиях Национального Банка Республики Казахстан "Казакстан Улттык Банкiнiн Хабаршысы" и "Вестник Национального Банка Казахстана"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марта 2001 года N 53 "Об утверждении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328", (зарегистрированное в Реестре государственной регистрации нормативных правовых актов Республики Казахстан под N 1473, опубликованное 16-29 июля 2001 года в изданиях Национального Банка Республики Казахстан "Казакстан Улттык Банкiнiн Хабаршысы" и "Вестник Национального Банка Казахстана" N 15);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декабря 2001 года N 538 "Об утверждении Правил согласования кандидатур на должности руководящих работников организаций, осуществляющих инвестиционное управление пенсионными активами" (зарегистрированное в Реестре государственной регистрации нормативных правовых актов Республики Казахстан под N 1750, опубликованное 11 - 24 февраля 2002 года в изданиях Национального Банка Республики Казахстан "Казакстан Улттык Банкiнiн Хабаршысы" и "Вестник Национального Банка Казахстана" N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7 марта 2003 года N 78 "О внесении изменений и дополнений в постановление Правления Национального Банка Республики Казахстан от 20 декабря 2001 года N 538 "Об утверждении Правил согласования кандидатур на должности руководящих работников организаций, осуществляющих деятельность по инвестиционному управлению пенсионными активами", зарегистрированное в Министерстве юстиции Республики Казахстан под N 1750", (зарегистрированное в Реестре государственной регистрации нормативных правовых актов Республики Казахстан под N 2246, опубликованное 5-8 мая 2003 года в изданиях Национального Банка Республики Казахстан "Казакстан Улттык Банкiнiн Хабаршысы" и "Вестник Национального Банка Казахстана" N 10);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135 "Об утверждении Правил сдачи квалификационного экзамена кандидатами на должности руководящих работников накопительных пенсионных фондов" (зарегистрированное в Реестре государственной регистрации нормативных правовых актов Республики Казахстан под N 2348, опубликованное 16-29 июня 2003 года в изданиях Национального Банка Республики Казахстан "Казакстан Улттык Банкiнiн Хабаршысы" и "Вестник Национального Банка Казахстана" N 13);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 сентября 2003 года N 328 "О внесении изменений и дополнений в постановление Правления Национального Банка Республики Казахстан от 3 марта 2001 года N 53 "Об утверждении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328", зарегистрированное в Министерстве юстиции Республики Казахстан под N 1473", (зарегистрированное в Реестре государственной регистрации нормативных правовых актов Республики Казахстан под N 2510, опубликованное 22 сентября - 5 октября 2003 года в изданиях Национального Банка Республики Казахстан "Казакстан Улттык Банкiнiн Хабаршысы" и "Вестник Национального Банка Казахстана" N 20);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октября 2003 года N 378 "Об утверждении Правил согласования кандидатур на должности руководящих работников юридических лиц, претендующих на получение лицензии или обладающих лицензиями для осуществления деятельности на рынке ценных бумаг (зарегистрированное в Реестре государственной регистрации нормативных правовых актов Республики Казахстан под N 2584, опубликованное 1-14 декабря 2003 года в изданиях Национального Банка Республики Казахстан "Казакстан Улттык Банкiнiн Хабаршысы" и "Вестник Национального Банка Казахстана" N 25);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 декабря 2003 года N 410 "О внесении изменений в постановление Правления Национального Банка Республики Казахстан от 7 октября 1999 года N 334 "Об утверждении Инструкции о порядке и условиях согласования руководящих работников банков второго уровня и организаций, осуществляющих отдельные виды банковских операций", зарегистрированное в Министерстве юстиции Республики Казахстан под N 1028", (зарегистрированное в Реестре государственной регистрации нормативных правовых актов Республики Казахстан под N 2624, опубликованное 15-31 декабря 2003 года в изданиях Национального Банка Республики Казахстан "Казакстан Улттык Банкiнiн Хабаршысы" и "Вестник Национального Банка Казахстана" N 26).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