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9f145" w14:textId="cb9f1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форм фитосанитарного учета и отчетности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25 июня 2004 года № 334. Зарегистрирован в Министерстве юстиции Республики Казахстан 27 июля 2004 года № 2964.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 xml:space="preserve">
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  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Председатель Агентства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статистике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июля 2004 года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защите растений" приказываю: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представления форм фитосанитарного учета и отчетности.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вступает в силу с момента государственной регистрации в Министерстве юстиции Республики Казахстан.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И.О.Министра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2004 года N 334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представления форм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фитосанитарного учета и отчетности"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представления форм фитосанитарного учета и отчетности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представления форм фитосанитарного учета и отчетности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защите растений" и определяют порядок представления форм фитосанитарного учета и отчетности физическими и юридическими лицами, деятельность которых связана с объектами государственного фитосанитарного контроля. 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2. Предмет и сроки представления форм фитосанитарного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учета и отчетности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Физические и юридические лица, деятельность которых связана с объектами государственного фитосанитарного контроля, ведут фитосанитарный учет и представляют уполномоченному органу следующие виды фитосанитарной отчетности: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 производстве и реализации пестицидов, биопрепаратов и энтомофагов;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 движении пестицидов, биопрепаратов и энтомофагов;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 хранении пестицидов, биопрепаратов и энтомофагов;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 наличии опрыскивающей и протравливающей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 проведении химических обработок;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об оказании услуг по химической обработке;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 захоронении запрещенных и непригодных пестицидов и тары из-под 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Отчет о производстве и реализации пестицидов, биопрепаратов и энтомофагов представляется физическими и юридическими лицами, осуществляющими производство (формуляцию), закуп и реализацию пестицидов, биопрепаратов, а также разведение и реализацию энтомофагов в областные (городов Астаны и Алматы) территориальные управления Министерства сельского хозяйства Республики Казахстан по месту их нахождения, ежеквартально до 5 числа первого месяца, следующего за отчетным кварталом, по форме N ЗР-1 (приложение 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Отчет о движении пестицидов, биопрепаратов и энтомофагов представляется физическими и юридическими лицами, осуществляющими применение пестицидов, биопрепаратов и энтомофагов для производства собственной растениеводческой продукции в районные территориальные управления Министерства сельского хозяйства Республики Казахстан по месту их нахождения ежеквартально, до 5 числа первого месяца, следующего за отчетным кварталом, по форме N ЗР-2 (приложение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Отчет о хранении пестицидов, биопрепаратов и энтомофагов представляется физическими и юридическими лицами, осуществляющими хранение пестицидов, биопрепаратов и энтомофагов в областные (городов Астаны и Алматы) территориальные управления Министерства сельского хозяйства Республики Казахстан по месту их нахождения ежеквартально, до 5 числа первого месяца, следующего за отчетным кварталом, по форме N ЗР-3 (приложение 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Отчет о наличии опрыскивающей и протравливающей техники представляется физическими и юридическими лицами, имеющими в наличии опрыскивающую и протравливающую технику и оборудование (сельскохозяйственную авиацию, аэрозольные генераторы, атомайзерные, штанговые, вентиляторные опрыскиватели, протравливающая техника и другие) в районные территориальные управления Министерства сельского хозяйства Республики Казахстан по месту их нахождения ежегодно, до 1 апреля каждого года, по форме N ЗР-4 (приложение 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Отчет о проведении химических обработок представляется физическими и юридическими лицами, осуществляющими применение пестицидов, биопрепаратов и энтомофагов для производства собственной растениеводческой продукции, в районные территориальные управления Министерства сельского хозяйства Республики Казахстан по месту их нахождения ежемесячно, с марта по сентябрь месяц, до 25 числа каждого месяца, по форме N ЗР-5 (приложение 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Отчет об оказании услуг по химической обработке представляется физическими и юридическими лицами, оказывающими услуги по химической обработке, в районные территориальные управления Министерства сельского хозяйства Республики Казахстан по месту их нахождения ежемесячно, с марта по сентябрь месяц, до 25 числа каждого месяца, по форме N ЗР-6 (приложение 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Отчет о захоронении запрещенных и непригодных пестицидов и тары из-под них представляется физическими и юридическими лицами, осуществляющими захоронение запрещенных и непригодных пестицидов и тары из-под них, в районные территориальные управления Министерства сельского хозяйства Республики Казахстан по месту их нахождения ежеквартально, до 5 числа первого месяца, следующего за отчетным кварталом, по форме N ЗР-7 (приложение 7).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форм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фитосанитарного учета и отчетности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фитосанитарного учета и отчетности N ЗР-1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Периодичность - квартальная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Кем представляется__________________________________________________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(наименование и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о производстве и реализации пестицидов, биопрепаратов и энтомофагов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за _____ квартал 200 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(представляется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защите растений")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N |Наименование |Остаток на   |Произведено |Закуплено за отчетный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|пестицида,   |начало       |за отчетный |   период, литр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|биопрепарата,|отчетного    |период, литр|________________________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|энтомофага   |периода, литр|            |всего| 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 |             |            |     |__________________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 |             |            |     | из-за |внутри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 |             |            |     |границы|страны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___|_____________|_____________|____________|_____|_______|__________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___|_____________|_____________|____________|_____|_______|__________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Реализовано | Остаток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       |   конец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отчетный    |отчетного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период, литр|периода, литр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____________|________________________________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____________|________________________________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  Руководитель ____________________ 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(подпись)           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Исполнитель _____________________ 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(подпись)           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Телефон _______________________ "_______"  _______________200 ___г.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форм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фитосанитарного учета и отчетности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фитосанитарного учета и отчетности N ЗР-2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Периодичность - квартальная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Кем представляется___________________________________________________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(наименование и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о движении пестицидов, биопрепаратов и энтомофагов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за _____ квартал 200 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(представляется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защите растений")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N |Наименование |Наличие на   | Поступило  |Израсходовано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|пестицида,   |начало       |за отчетный |отчетный период, литр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|биопрепарата,|отчетного    |период, литр|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|энтомофага   |периода, литр|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___|_____________|_____________|____________|________________________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___|_____________|_____________|____________|________________________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Передано в | Остаток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другие   |   конец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области,  |отчетного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литр     |периода, литр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____________|________________________________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____________|________________________________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  Руководитель ____________________ 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(подпись)           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Исполнитель _____________________ 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(подпись)           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Телефон _______________________ "_______"  _______________200 ___г.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форм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фитосанитарного учета и отчетности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фитосанитарного учета и отчетности N ЗР-3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Периодичность - квартальная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Кем представляется___________________________________________________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(наименование и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о хранении пестицидов, биопрепаратов и энтомофагов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за _____ квартал 200 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(представляется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защите растений")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N |Наименование | Остаток на  | Поступило  |Отпущено за|Остаток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пестицида,  |  начало     |за отчетный |отчетный   | конец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|биопрепарата,| отчетного   |период, литр|период,    |отчетного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|энтомофага   |периода, литр|            |литр       |периода, литр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___|_____________|_____________|____________|___________|____________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___|_____________|_____________|____________|________________________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  Руководитель ____________________ 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(подпись)           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Исполнитель _____________________ 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(подпись)           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Телефон _______________________ "_______"  _______________200 ___г. 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форм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фитосанитарного учета и отчетности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фитосанитарного учета и отчетности N ЗР-4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Периодичность - годовая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Кем представляется___________________________________________________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(наименование и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о наличии опрыскивающей и протравливающей техники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за 200 ___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(представляется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защите растений")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N |Наименование   |Наличие на   |   Из них    |Поступило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|опрыскивающей и|  начало     | исправных,  |отчетный период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|протравливающей| отчетного   |штук (единиц)|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техники      |периода, штук|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 | (единиц)    |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___|_______________|_____________|_____________|_____________________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___|_______________|_____________|_____________|_____________________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Списано за|Наличие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отчетный | конец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период   |отчетного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 периода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__________|_____________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  Руководитель ____________________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(подпись)             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 _____________________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(подпись)           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Телефон _______________________ "_______"  _______________200 ___г. 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форм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фитосанитарного учета и отчетности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фитосанитарного учета и отчетности N ЗР-5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Периодичность - месячная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Кем представляется___________________________________________________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(наименование и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о проведении химических обработок за_________месяц 200___года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(представляется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защите растений")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N |Наименования |Наименования| Площадь |  Названия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вредного   | с/х культур|обработки|исполнителей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организма   |  (угодья)  | тыс.га  |(в случаях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 |            |         |привлечения)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___|_____________|____________|_________|__________________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___|_____________|____________|_________|__________________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Наименования опрыскивающей|Израсходовано пестицидов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техники         |____________________________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__________________________|Наименование  |   и.т.д.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 | марка | количество  |______________|_____________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 |    шт.      |тыс.л.|тыс.га |тыс.л.|тыс.га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____|_______|_____________|______|_______|______|______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  Руководитель _______________ 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(подпись)             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 ________________ 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(подпись)           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Телефон ____________________ "_______"  _______________200 ___г. 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форм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фитосанитарного учета и отчетности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фитосанитарного учета и отчетности N ЗР-6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Периодичность - месячная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Кем представляется___________________________________________________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(наименование и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об оказании услуг по химической обработке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за_________месяц 200___года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(представляется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защите растений")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N |Наименования |Наименования| Площадь |  Названия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вредного   | с/х культур| (объем) | физических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организма   |  (угодья)  |обработки|юридических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 |            | тыс.га  |которым оказаны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 |            |тыс. тонн| 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___|_____________|____________|_________|__________________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___|_____________|____________|_________|__________________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Наименования опрыскивающей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(потравливающей) техники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 | марка | количество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 |    шт.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____|_______|________________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____|_______|________________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  Руководитель _______________ 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(подпись)             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 ________________ 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(подпись)           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Телефон ____________________ "_______"  _______________200 ___г. 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7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форм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фитосанитарного учета и отчетности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фитосанитарного учета и отчетности N ЗР-7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Периодичность - квартальная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Кем представляется___________________________________________________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(наименование и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о захоронении запрещенных и непригодных пестицидов и тары из-под 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за _______ квартал 200 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(представляется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защите растений")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N | Наименование|Наименования| Количество |  Дата     |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запрещенных,|физических  | тонн, штук |захоронения|бункера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непригодных |   лиц,     |            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пестицидов и|поставивших |            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тары из-под |запрещенные,|            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 них      |непригодные |            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 |пестициды и |            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 |тару из-под |            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 | них на     |            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 | захоронение|            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___|_____________|____________|____________|___________|_____________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___|_____________|____________|____________|___________|_____________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Состояние |Список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тары    |осуществляю-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   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|захоронение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__________|______________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__________|______________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  Руководитель _______________ 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(подпись)             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 _____________________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(подпись)           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Телефон _______________________ "_______"  _______________200 ___г.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