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9a83" w14:textId="dee9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для руководящих работников акционерного общества "Государственный фонд социального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Республики Казахстан от 5 июля 2004 года N 154-п. Зарегистрирован в Министерстве юстиции Республики Казахстан 29 июля 2004 года N 2974. Утратил силу приказом Министра труда и социальной защиты населения Республики Казахстан от 28 марта 2013 года № 126-ө-м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труда и социальной защиты населения РК от 28.03.2013 </w:t>
      </w:r>
      <w:r>
        <w:rPr>
          <w:rFonts w:ascii="Times New Roman"/>
          <w:b w:val="false"/>
          <w:i w:val="false"/>
          <w:color w:val="ff0000"/>
          <w:sz w:val="28"/>
        </w:rPr>
        <w:t>№ 126-ө-м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обязательном социальном страховании"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Квалификационные требования, предъявляемые для руководящих работников акционерного общества "Государственный фонд социального страхования".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июля 2004 года N 154-п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Квалификационных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требований, предъявляемых для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руководящих работников акционерного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общества "Государственный фонд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страхования"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руководящих работников акционерного 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"Государственный фонд социального страхования"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Квалификационные требования установлены для руководящих работников акционерного общества "Государственный фонд социального страхования" (далее - Фонд) и предъявляются к кандидатурам, претендующим на занятие руководящих должностей.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руководящим работникам Фонда устанавливаются следующие Квалификационные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первого руководителя и его заместителей: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 - высшее профессиональное (юридическое, финансово-экономическое);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пяти лет стажа работы на руководящих должностях, непосредственно связанной с профессиональной деятельностью на рынке ценных бумаг и в организациях, осуществляющих деятельность на финансовом рынке, либо наличие не менее шести лет стажа работы в областях, соответствующих функциональным направлениям руководящего работника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главного бухгалтера: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 - высшее профессиональное (финансовое, экономическое);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пяти лет стажа финансово-бухгалтерской работы, в том числе не менее пяти лет на руководящих должностях.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Руководящими работниками Фонда признаются: первый руководитель и его заместители, главный бухгалтер.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