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9908" w14:textId="6459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Правления Национального Банка Республики Казахстан от 25 июля 2003 года N 236 "О размере лимита платежей по корреспондентским счетам банков второго уровня Республики Казахстан и организаций, осуществляющих отдельные виды банковских операций", зарегистрированное в Министерстве юстиции Республики Казахстан под N 2461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июля 2004 года N 98. Зарегистрирован в Министерстве юстиции Республики Казахстан 23 августа 2004 года N 3033. Утратило силу постановлением Правления Национального Банка Республики Казахстан от 31 августа 2016 года № 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базы, регулирующей корреспондентские отношения между банками второго уровня Республики Казахстан, между банками второго уровня Республики Казахстан и Акционерным обществом "Банк Развития Казахстана", а также между банками второго уровня Республики Казахстан или Акционерным обществом "Банк Развития Казахстана" и организациями, осуществляющими отдельные виды банковских операций,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Национального Банка Республики Казахстан от 25 июля 2003 года N 236 "О размере лимита платежей по корреспондентским счетам банков второго уровня Республики Казахстан и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Республики Казахстан под N 2461, опубликованное 25 августа - 7 сентября 2003 года в печатных изданиях Национального Банка Республики Казахстан "Казакстан Улттык Банкiнiн Хабаршысы" и "Вестник Национального Банка Казахстана") внести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постановления: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 корреспондентским счетам банков второго уровня Республики Казахстан" заменить словами "и переводов денег по корреспондентским счетам банков";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"платежей" дополнить словами "и переводов денег";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"банками второго уровня Республики Казахстан" дополнить словами ", между банками второго уровня Республики Казахстан и Акционерным обществом "Банк Развития Казахстана"";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"объем платежей" дополнить словами "и переводов денег".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банков второго уровня, Акционерного общества "Банк Развития Казахстана" и Агентства Республики Казахстан по регулированию и надзору финансового рынка и финансовых организаций.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Территориальным филиалам Национального Банка Республики Казахстан в четырнадцатидневный срок со дня государственной регистрации в Министерстве юстиции Республики Казахстан довести настоящее постановление до сведения организаций, осуществляющих отдельные виды банковских операций.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постановления принять меры к опубликованию его в средствах массовой информации Республики Казахстан. 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над исполнением настоящего постановления возложить на заместителя Председателя Национального Банка Республики Казахстан Елемесова А.Р.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Национального Банка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