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f6f9" w14:textId="574f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
Республики Казахстан от 18 декабря 2002 года № 426-I "Об утверждении формы
извещения на уплату платы за использование радиочастотного спектра" 
(зарегистрирован за № 2128)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5 августа 2004 года № 165-п. Зарегистрирован в Министерстве юстиции Республики Казахстан 25 августа 2004 года № 3035. Утратил силу приказом Министра связи и информации Республики Казахстан от 27 сентября 2010 года № 253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связи и информации РК от 27.09.2010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июня 2003 года N 1107 "О дальнейшем совершенствовании системы государственного управления Республики Казахстан"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Республики Казахстан от 18 декабря 2002 года N 426-I "Об утверждении формы извещения на уплату платы за использование радиочастотного спектра" (зарегистрирован за N 2128)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пункте 2 слова "Комитета по связи и информатизации Министерства транспорта и коммуникаций Республики Казахстан" заменить словами "Агентства Республики Казахстан по информатизации и связи";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пункте 3 слова "Комитету по связи и информатизации Министерства транспорта и коммуникаций Республики Казахстан (Есенгараев А.Б.)" заменить словами "Департаменту государственного надзора и лицензирования Агентства Республики Казахстан по информатизации и связи (Нуршабеков Р.Р.)";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 приложении к приказу по всему тексту слова "Комитета по связи и информатизации Министерства транспорта и коммуникаций Республики Казахстан" заменить словами "Уполномоченного органа в области связи".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государственного надзора в области связи, лицензирования и использования РЧС (Нуршабеков Р.Р.) обеспечить представление настоящего приказа в Министерство юстиции Республики Казахстан на государственную регистрацию.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заместителя Председателя Жумагалиева А.К.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вступает в силу с момента государственной регистрации, подлежит ознакомлению и рассылке.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