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e2b6" w14:textId="47ae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наркологических организациях (больницах, диспансерах, центрах, отделениях, кабинетах)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18 августа 2004 года N 637. Зарегистрирован в Министерстве юстиции Республики Казахстан 3 сентября 2004 года N 3047.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системе здравоохранения" и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ноября 2001 года N 1465 "Вопросы Министерства здравоохранения Республики Казахстан", в целях дальнейшего развития и повышения качества оказания наркологической помощи населению в Республике Казахстан, 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наркологических организациях (больницах, диспансерах, центрах, отделениях, кабинетах).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лечебно-профилактической работы, аккредитации и анализа информации (Нерсесов А.В.) направить настоящий приказ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Административному департаменту (Акрачкова Д.В.) обеспечить официальное опубликование настоящего приказа после его государственной регистрации в Министерстве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Диканбаеву С.А.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августа 2004 года N 637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Положения 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наркологических организациях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(больницах, диспансерах, центрах,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отделениях, кабинетах)"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наркологических организациях  </w:t>
      </w:r>
      <w:r>
        <w:br/>
      </w:r>
      <w:r>
        <w:rPr>
          <w:rFonts w:ascii="Times New Roman"/>
          <w:b/>
          <w:i w:val="false"/>
          <w:color w:val="000000"/>
        </w:rPr>
        <w:t xml:space="preserve">
(больницах, диспансерах, центрах, отделениях, кабинетах) 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 Глава 1. Общие положения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Наркологические организации (больницы, диспансеры, центры, отделения, кабинеты) (далее - наркологические организации) являются самостоятельными организациями здравоохранения, осуществляющими профилактическую работу и оказывающие специализированную медицинскую помощь, а также восстановительное лечение и медицинскую реабилитацию лиц, зависимых от психоактивных веществ (алкоголь, наркотики, психотропные вещества, психостимуляторы, галлюциногены, летучие растворители, табак) (далее - ПАВ).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Наркологические организации являются юридическим лицом, имеют круглую печать и штамп с обозначением своего полного наименования.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Штаты наркологических организаций устанавливаются по действующим штатным нормативам.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деятельности наркологические организации руководствуются настоящим Положением, приказами уполномоченного органа в области здравоохранения 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Допускается организация межрайонных наркологических организаций для обслуживания населения смежных районов.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функции наркологических организаций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Основными задачами наркологических организаций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диспансерное наблюдение за больными с зависимостью от ПАВ, организация преемственности в их лечении;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изучение заболеваемости, обусловленной зависимостью от ПАВ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профилактическая работа, с целью прекращения злоупотребления алкоголем и наркотиками и предупреждения возникновения зависимости от ПАВ.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поставленными задачами наркологические организации осуществляют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раннее выявление и учет больных с зависимостью от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консультаций, своевременных диагностических, лечебных и реабилитационных мероприятий больным зависимостью от ПАВ, оказание больным специализированной стационарной и амбулаторной помощи, при желании пациентов - анонимно;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ведение учетной и отчетной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эффективности оказываемой профилактической, диагностической, лечебной и реабилитационной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медицинского освидетельствования лиц, направляемых на принудительное лечение, с психическими и поведенческими расстройствами вследствие употребления ПАВ в специализированные учреждения, а также проведение экспертизы временной нетрудоспособности, освидетельствование с целью установления факта опьянения и другие виды экспертиз;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поддержание постоянной связи с психоневрологическими стационарами (отделениями) по вопросам госпитализации и выписки больных с психическими и поведенческими расстройствами вследствие употребления ПАВ, получение сведений на выписываемых больных для дальнейшего динамического наблюдения и преемственности в лечении;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ежегодного анализа состояния лечебно-реабилитационной и профилактической помощи больным с зависимостью от ПАВ на территории обслуживания наркологических организаций на основании статистической обработки официально утвержденных учетных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консультативная и организационно-методическая помощь наркологическим кабинетам, а также оказание консультативной помощи по организации медицинской работы в органах юстиции и внутренних дел, транспортных организациях.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наркологических организаций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В структуре наркологических организаций, в зависимости от возложенных на него функций, могут быть организованы: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наркологические кабинеты;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детско-подростковое наркологическое подразделение;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наркологические подразделения (кабинеты, отделения) анонимного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стационарные отделения, в том числе отделения для принудительного обследования больных с зависимостью от ПАВ;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отделение медико-социальной реабилитации наркологических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дневной наркологический стационар;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организационно-методический отдел;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наркологический пункт на производстве;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экспертный отдел.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Наркологические организации должны иметь административно-хозяйственный отдел, приемный покой, отделения (палаты) интенсивной терапии и реанимации, амбулаторно-поликлиническое отделение, лаборатории, кабинеты физиотерапии, кабинеты функциональной диагностики. 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1. Наркологический кабинет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Наркологический кабинет является структурным подразделением, организации здравоохранения оказывающим специализированную медицинскую помощь больным c зависимостью от ПАВ, а также лицам, злоупотребляющим алкоголем, наркотиками и другими ПАВ.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Медицинский персонал наркологического кабинета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выявление и диспансерное наблюдение за больными с зависимостью от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учет (по показаниям) определенного контингента зависимых от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профилактическую, консультативную, диагностическую лечебную амбулаторную помощь больным с зависимостью от ПАВ, а также лицам, злоупотребляющим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консультативно-методическую помощь наркологическим постам, психогигиеническую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преемственности в лечении больных с зависимостью от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медико-социальную реабилитацию наркологических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подготовку заключения для решения вопросов об опеке;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осуществление анализа, отчетов о деятельности наркологического кабинета.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обеспечения проведения лечебных мероприятий наркологический кабинет имеет: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кабинет врача для приема больных, с картотекой динамического диспансерного наблюдения;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кабинет для групповой психотерапии;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процедурный кабинет для медикаментозной терапии, в том числе для внутривенных инъекций и малых хирургических вмешательств (введение депонированных препаратов).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Работа медицинских работников наркологического кабинета проводится по принципу участковости. 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2. Детско-подростковое наркологическое отделение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Детско-подростковое наркологическое отделение является структурным подразделением наркологической организации, осуществляющим профилактическую работу среди детей и подростков по предупреждению наркологических заболеваний, оказывающим специализированную медицинскую помощь детям и подросткам, злоупотребляющим алкогольными напитками и эпизодически потребляющим наркотические и другие психоактивные средства, вызывающие болезненные расстройства, а также подросткам, больным зависимостью от ПАВ.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Медицинский персонал детско-подросткового наркологического отделения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выявление, диспансерное наблюдение и учет детей, а также подростков с зависимостью от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и профилактический учет детей и подростков, склонных к злоупотреблению алкоголем, но не имеющих еще зависимость от алкоголя;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преемственности в лечении больных детей и подростков с зависимостью от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диагностическую, консультативную и профилактическую помощь детям и подросткам с зависимостью от ПАВ и подростковым подразделениям амбулаторно-поликлинических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амбулаторного и стационарного лечения, в том числе подерживающего, противорецидивного лечения больным на всем периоде наркологического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профилактическую, медицинскую помощь детям и подросткам, злоупотребляющим алкоголем, но не имеющих зависимости от алкоголя, а также детям и подросткам, в отношении которых достоверно установлено эпизодическое употребление наркотиков или других средств, провоцирующих болезненное пристрастие.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Детско-подростковое наркологическое отделение должно быть изолировано от наркологических подразделений для лечения взрослых наркологических больных, с этой целью оно должно иметь отдельный вход и отдельный холл для ожидания.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3. Наркологические подразделения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(кабинеты, отделения) анонимного лечения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Наркологические подразделения (кабинеты, отделения) анонимного лечения являются структурными подразделениями наркологической организации, оказывающим специализированную медицинскую помощь лицам, страдающим зависимостью от ПАВ и с донозологическими формами наркологических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Медицинский персонал наркологических подразделении анонимного лечения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диагностическую, консультативную и психопрофилактическую помощь добровольно обратившимся лицам, злоупотребляющим алкогольными напитками, а также зависимым от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профилактическую медицинскую помощь лицам, употребляющим алкоголь, с целью предупреждения перехода бытового пьянства в зависимость от алкоголя;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профилактическую медицинскую помощь лицам, эпизодически употребляющим наркотические средства, с целью предупреждения формирования зависимости от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наблюдение и поддерживающую терапию лиц, прошедших лечение в наркологических подразделениях анонимного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 эффективности оказываемой лечебной и профилактической помощи в наркологических подразделениях анонимного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обеспечения проведения лечебных мероприятий наркологические подразделения анонимного лечения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кабинеты врача нарколога и медицинского психолога для анонимного приема больных с зависимостью от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кабинеты психотерапевтического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процедурные кабинеты для медикаментозной терапии, в том числе для внутривенных инъекций и малых хирургических вмешательств (введение депонированных препаратов);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изолированный от других помещений медицинской организации холл для ожидания;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отделение для анонимного стационарного лечения больных с зависимостью от ПАВ. 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4. Стационарные отделения, в том числе отделения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принудительного обследования больных с зависимостью от ПАВ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В состав стационарных отделений наркологической организации входят: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наркологические отделения (палаты) для лечения больных с зависимостью от алкоголя и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отделения и палаты для лечения больных с зависимостью от ПАВ.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Наркологические отделения (палаты) для лечения больных с психическими и поведенческими расстройствами в результате употребления алкоголя являются структурными подразделениями наркологических организаций и организуются в их составе.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Медицинский персонал наркологических отделений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диагностику и лечение психических и поведенческих расстройств в результате употребления алкоголя;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преемственность в лечении больных между амбулаторными и стационарными звеньями наркологической службы, а также между различными наркологическими отделениями;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оказывает консультативную помощь по вопросам профилактики, диагностики и лечения наркологических расстройств организациям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 экспертизу временной нетрудоспособности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Наркологические отделения имеют следующие помещения: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комнату для приема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палаты для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процедурные кабинеты;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кабинеты для психотерапии;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кабинеты заведующего отделением и старшей медицинской сестры;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кабинет для врачей;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комнату дежурного медицинского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кабинет сестры-хозяйки;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ванные комнаты, туалеты и прочие.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организации работы отделений для лечения больных с зависимостью от ПАВ (кроме алкоголя) необходимо предусмотреть возможность содержания в разных палатах больных, поступивших впервые и лиц, направленных на принудительное обследование и установление диагноза, а также больных, поступивших на лечение повторно.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содержание данного контингента с больными, зависимыми от алкоголя не рекомендуется.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Организация и режим работы отделений и палат для лечения больных с зависимостью от ПАВ (кроме алкоголя) должны полностью исключить проникновение в эти отделения и палаты наркотических и других средств, являющихся предметом злоупотребления.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организации работы наркологического отделения для лечения больных с зависимостью от алкоголя необходимо предусмотреть возможность содержания в разных палатах больных, поступивших впервые и повторно, а также лиц, направленных в отделение на принудительное обследование с целью установления диагноза.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Совместное содержание больных, с зависимостью от алкоголя с больными с зависимостью от других ПАВ допускается только по решению первого руководителя наркологической организации, при условии выделения в отделении отдельных палат.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Организация и режим работы отделения (палаты) для лечения больных с зависимостью от алкоголя должны полностью исключать проникновение в отделение (палату) веществ, изменяющих психическое состояние.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Наркологические отделения и палаты для лечения больных с зависимостью от ПАВ (кроме алкоголя) являются подразделениями наркологической организации.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отделениях для лечения больных с зависимостью от ПАВ (кроме алкоголя) выделяется палата активного наблюдения и интенсивной терапии.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создании специальных изолированных палат для лечения больных с зависимостью от ПАВ (кроме алкоголя) в составе наркологических отделений эти палаты обеспечиваются круглосуточным специальным постом наблюдения.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5. Отделение медико-социальной 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реабилитации наркологических больных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32. Отделение медико-социальной реабилитации наркологических больных (далее - отделение реабилитации) является структурным подразделением наркологической организации и осуществляет меры по медико-социальному восстановлению выздоравливающих больных и лечению психических, соматических и неврологических осложнений основного наркологического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Основными задачами медицинского персонала отделения реабилитации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индивидуальной, антинаркотической устойчивости у пациентов, успешно прошедших этап медикаментозной коррекции зависимости от ПАВ;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медико-психологическая поддержка пациентов, путем формирования определенных жизненных установок и обучения методам преодоления конфликтно-стрессовых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навыков здорового образа жизни с установками на трезвый образ жизни и отказ от употребления ПАВ и тренировка этих навыков в реальных ситуациях самообслуживания, коммуникации, взаимодействия, трудовой деятельности и досуга;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эффективности оказываемой помощи во время пребывания больных в отделении реабилитации и после выписки;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дальнейших профилактических мероприятий с прошедшими реабилитацию пациентами в целях недопущения рецидивов и своевременного вмешательства в кризисных ситуациях, а также в целях привлечения их к работе в реабилитационных программах в центре;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информирование общественности о работе отделения реабилитации, с целью привлечения пациентов, специалистов, общественных организаций и населения к участию в реабилитационных программах, а также с целью просвещения населения относительно болезней зависимости.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Пациентами отделения реабилитации являются больные наркологического профиля, нуждающиеся в восстановительной терапии.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Необходимым условием оказания наркологическому больному реабилитационной медико-социальной помощи является его добровольное письменное согласие (заявление). Прием больных в центр осуществляется по направлению наркологических организаций (кабинетов), либо по непосредственному обращению лиц, зависимых от ПАВ.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Противопоказаниями к направлению в отделения реабилитации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явлений интоксикации (опьянения), абстинентного синдрома в случае отсутствия в центре палат медикаментозной коррекции;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предпсихотических и психотических состояний с бредом, галлюцинациями, выраженными аффективно-волевыми нарушениями;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декомпенсированные формы психопатий и астенических расстройств с фобиями, тревогой;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выраженного суицидального риска (суицидальные высказывания, тенденции к осуществлению суицидальных мыслей).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составе отделении реабилитации также могут создаваться лечебно-трудовые мастерские, учебные классы, студии, спортивные секции, реабилитационное стационарное общежитие, подсобные хозяйства.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 структуре отделения реабилитации может создаваться отделение для подростков, которое целесообразно территориально отделить от других подразделений отделения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Отделения медико-социальной реабилитации являются основным звеном отделения реабилитации и работают в режиме круглосуточного наркологического стационара, в котором осуществляются реабилитационные и психокоррекционные программы для больных с зависимостью от ПАВ.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 отделении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кабинет для психолога и психотерапевта для проведения специальной индивидуальной и групповой психотерапевтической работы по реабилитационным программам и психодиагностики;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кабинет медико-социального работника для проведения индивидуальных бесед с больными и членами семьи, а также с работниками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кабинет врачей консультантов;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библиотека, аудио- и видеотека с необходимой аппаратурой,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спортивный зал.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В реабилитационное стационарное общежитие направляются больные с зависимостью от ПАВ, проживающие вне населенного пункта, в котором расположено отделение реабилитации; лица, не имеющие постоянного места жительства, а также прошедшие курс лечения медико-психологической реабилитации в условиях стационара, нуждающиеся в жилье и трудоустройстве и не имеющие возможности лечиться по месту жительства. 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6. Дневной наркологический стационар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42. Дневной наркологический стационар организуется в составе наркологической организации для оказания специализированной медицинской помощи больным с зависимостью от ПАВ. В отдельных случаях, при отсутствии наркологических организаций, такие дневные наркологические стационары могут быть организованы в составе психиатрических и психоневрологических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Дневные наркологические стационары могут быть также организованы на договорных началах при промышленных, сельскохозяйственных и других организациях.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Задачами медицинского персонала дневного наркологического стационара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лечение, приобщение к коллективу и стабилизация трудовой деятельности, когда по медицинским показаниям нецелесообразно отрывать больных от семьи, привычной микросоциальной среды и в то же время возникла необходимость более активного терапевтического вмешательства;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постепенная адаптация к обычной жизненной обстановке, когда в период проведения терапии одновременно необходимо провести мероприятия по трудовому обучению больных и возврату их к трудовой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Дневной наркологический стационар для обеспечения лечения больных, приема ими пищи и отдыха должен иметь: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кабинет для осуществления врачебных осмотров;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комнат медицинских сестер и раздачи медикаментов;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процедурный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помещение для проведения лечения методами психотерапии;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комнату для занятий творческой деятельностью (рисование, художественные изделия и так далее). Если трудовая терапия организована в самом стационаре на договорных началах, то должно быть выделено отдельное помещение;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гардероб, туалет, душевую.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В дневном наркологическом стационаре подлежат лечению больные с зависимостью от ПАВ и лица, злоупотребляющие алкоголем, наркотиками, нуждающиеся в более активной противоалкогольной терапии, чем это возможно в условиях наркологических кабинетов, в том случае,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появились отдельные субъективные симптомы ухудшения состояния, но не в такой степени, которая предполагала бы повторную госпитализацию, но требующие более активного дополнительного вмешательства в курсовое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появились объективные симптомы ухудшения состояния (единичные случаи употребления алкогольных напитков или других ПАВ), но больные продолжают свою трудовую деятельность на прежних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Больные с зависимостью от ПАВ и лица, злоупотребляющие алкогольными напитками, проходя комплексное восстановительное лечение, могут быть заняты в производственных процессах на базе лечебно-трудовых мастерских наркологических организаций или на договорных началах с промышленными и другими предприятиями.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Не подлежат направлению в дневной наркологический стационар больные, находящиеся в предпсихотическом и психотическом состояниях. 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7. Организационно-методический отдел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49. Организационно-методический отдел является структурным подразделением наркологической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Сотрудники отдела осуществляют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организационно-методическая и консультативная помощь наркологическим организациям и подразделениям, а также оказание методической консультативной помощи школам, профессионально-техническим, средним специальным и высшим учебным заведениям в организации и проведении воспитания здорового поколения, с установкой на здоровый образ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изучение, обобщение и внедрение в практическую деятельность наркологических организаций и подразделений передового опыта работы, научной организации труда и управления, новых достижений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планов повышения квалификации и усовершенствования медицинского персонала наркологических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рассматривают методические материалы и отчеты наркологических организаций области, города, составляют сводные отчеты, анализируют их и представляют в установленном порядке органам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разрабатывают ежегодные и перспективные комплексные планы основных организационных мероприятий по наркологической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принимают участие в проверке правильности организации судебно-наркологической экспертизы, экспертизы алкогольного и наркотического опьянения;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участвуют в подготовке и проведении активов, совещаний, конференций по вопросам профилактики, диагностики, лечения заболеваний наркологического профиля.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8. Наркологический пункт на производстве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51. Наркологический пункт на производстве (далее - наркологический пункт) организуется на производственных объектах любых отраслей производства и сельского хозяйства для осуществления профилактической работы среди работников юридического лица, где он организован. Помещение и оборудование пункта предоставляется администрацией юридического лица, где он создан. Штатными единицами пункт обеспечивается за счет средств работодателя.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Наркологический пункт действует на основании лицензий на медицинскую деятельность, полученной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Медицинский персонал наркологического пункта на производстве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выявление и, при необходимости, учет наркозависимых;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предрейсовых осмотров работников организации, работа которых связана с вождением транспорта или с технологически опасными для здоровья самого работника и окружающих участками производства (водители автомобилей, электропогрузчиков, машинистов железной дороги, крановщиков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тестирований на алкогольное и другие виды опьянения при производственных травмах;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участковому наркологу наркологической организации в организации диспансерного наблюдения зависимых от ПАВ работников организации, в том числе состоящих на диспансерном или профилактическом учете;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поддерживающей терапии зависимым от ПАВ, назначенную участковым врачом наркологом или наркологическим стационаром;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выездных консультативных приемов врачей наркологической организации (наркологов, психотерапевтов, медицинских психологов);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и проведение работы по профилактике зависимости от ПАВ среди работников организации и членов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Наркологический пункт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кабинет для приема посетителей;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помещение для картотеки;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оборудование и приборы для экспертизы опьянения.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