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26e67" w14:textId="e826e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проверок хозяйствующих субъектов, осуществляющих деятельность в области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информатизации и связи от 16 августа 2004 года N 172-П. Зарегистрирован в Министерстве юстиции Республики Казахстан 16 сентября 2004 года N 3070. Утратил силу приказом Председателя Агентства Республики Казахстан по информатизации и связи от 3 мая 2006 года N 197-п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Председателя Агентства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 информатизации и связи от 3 мая 2006 года N 197-п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4 статьи 37 Закона Республики Казахстан от 31 января 2006 года "О частном предпринимательстве" и статьей 40 Закона Республики Казахстан от 24 марта 1998 года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и.о. Председателя Агентства Республики Казахстан по информатизации и связи от 16 августа 2004 года N 172-П "Об утверждении Правил проведения проверок хозяйствующих субъектов, осуществляющих деятельность в области связи" (зарегистрирован в Реестре государственной регистрации нормативных правовых актов Республики Казахстан 16 сентября 2004 года под N 3070).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усиления и упорядочения контроля за использованием радиочастотного спектра, техническими нормами эксплуатации радиоэлектронных средств и соблюдением лицензионных условий лицензиатами в сфере телекоммуникаций и почтовой связи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проверок хозяйствующих субъектов, осуществляющих деятельность в области связи.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Комитета по связи и информатизации Министерства транспорта и коммуникаций Республики Казахстан от 16 августа 2002 года N 206-П "Об Утверждении правил организации проверок соблюдения лицензионных условий лицензиатами в сфере почтовой связи, телекоммуникаций и использования радиочастотного спектра" (зарегистрированный в Реестре государственной регистрации нормативных правовых актов за N 1954).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государственного надзора и лицензирования (Нуршабеков Р.Р.) в установленном порядке представить данный приказ для государственной регистрации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 о.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приказом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Председателя Агентства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информатизации и связи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172-П от "16" августа 2004 года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проведения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проверок хозяйствующих субъектов,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деятельность 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связи"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проверок хозяйствующих субъектов, осуществляющих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деятельность в области связи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проверок хозяйствующих субъектов, осуществляющих деятельность в области связи (далее - Правила),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связи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почте </w:t>
      </w:r>
      <w:r>
        <w:rPr>
          <w:rFonts w:ascii="Times New Roman"/>
          <w:b w:val="false"/>
          <w:i w:val="false"/>
          <w:color w:val="000000"/>
          <w:sz w:val="28"/>
        </w:rPr>
        <w:t>
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июля 2003 года N 724 "Вопросы Агентства Республики Казахстан по информатизации и связи" и другими нормативными правовыми актами Республики Казахстан, регулирующими правоотношения в области связи и устанавливают порядок проведения проверок соблюдения хозяйствующими субъектами, осуществляющими деятельность в области связи (далее - хозяйствующие субъекты) законодательства Республики Казахстан в области связи.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Агентство Республики Казахстан по информатизации и связи (далее - Уполномоченный орган) осуществляет реализацию государственной политики в области информатизации и связи, государственный технический надзор и контроль за использованием радиочастотного спектра (далее - РЧС), эксплуатацией радиоэлектронных средств (далее - РЭС), высокочастотных устройств (далее - ВЧУ) хозяйствующими субъектами и соблюдением лицензионных условий лицензиатами, предоставляющими услуги связи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и его территориальные подразделения (далее - Управления) осуществляют проверки использования РЧС хозяйствующими субъектами и соблюдения лицензионных условий лицензиатами, предоставляющими услуги связи (далее - Проверки), как самостоятельно, так и совместно с другими уполномоченными государственными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Проверки производятся в соответствии с настоящими Правилами и законодательством Республики Казахстан в области связи.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Основные цели и задачи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проведения Проверок является обеспечение функционирования рынка телекоммуникаций и почтовых услуг в соответствии с установленными требованиями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задачи проведения Проверок: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контроль за использованием РЧС и эксплуатацией РЭС и ВЧУ хозяйствующими субъектами, соблюдением лицензиатами лицензионных условий,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соответствие с действующим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предупреждение, выявление и пресечение РЭС и ВЧУ, действующих с нарушением законодательства в области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требований нормативных правовых актов по организации эксплуатации объектов почтовой сети и обслуживанию пользователей услуг связи.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Порядок организации и проведения Проверки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§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требования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проведении Проверки принимается Уполномоченным органом или Управлением. Управления проводят Проверку в пределах своей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Виды Проверок: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плановая - заранее запланированная Проверка, проводимая с учетом установленных законодательством временных интервалов по отношению к предшествующим Проверкам;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внеплановая - Проверка, назначаемая в связи со сложившейся социально-экономической ситуацией, требующей немедленного устранения угрозы общественному порядку, здоровью населения и национальной безопасности, а также требующей немедленного реагирования на жалобы, обращения и заявления;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рейдовая - Проверка, охватывающая одновременно деятельность нескольких хозяйствующих субъектов по вопросам соблюдения ими отдельных требований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Плановая Проверка проводится согласно план-графикам проведения Проверок, утвержденным первым руководителем уполномоченного органа либо лицом, исполняющим его обязанности.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План-график проведения Проверок хозяйствующих субъектов, находящихся на учете в Управлении составляются Управлениями на каждый квартал с учетом поступивших обращений физических и юридических лиц, местных представительных и исполнительных органов, центральных государственных органов, на основании решений суда, а также с учетом неоднократных нарушений лицензиатами условий лицензии и законодательства Республики Казахстан в области связи, и направляется в Уполномоченный орган на рассмотрение и утверждение.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ходе первой плановой Проверки удостоверяется факт начала предоставления услуг связи. Она проводится по истечении одного года с момента выдачи лицензии.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Периодичность плановых Проверок составляет 1 раз в год (для субъектов малого предпринимательства не чаще 1 раза в 3 года).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Внеплановые и рейдовые Проверки могут проводиться по жалобам пользователей услуг связи или операторов связи, а также в случае выявления и пресечения безлицензионной деятельности, использования РЧС и РЭС без разрешительных документов и нарушения технических норм эксплуатации РЭС и ВЧУ.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§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Организация проведения Проверки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проведения проверки выносится акт о назначении проверки (техническое задание) (приложение 1 к настоящим Правилам), который должен содержать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контролирующего органа, фамилия и инициалы, занимаемая должность лица, обладающего полномочием по назначению проверки, и его подпись;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и регистрационный номер акта о назначении проверки по журналу контролирующего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фамилия и инициалы должностного лица, осуществляющего проверку;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наименование, местонахождение хозяйствующего субъекта и регистрационный номер налогоплательщика (далее - РНН);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вопрос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срок проведения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основание назначения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проверяемый период, в случае, если требуется изучение документов юридического лица (филиала или представительства) или индивидуального предпринимателя за определенный временной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 ранее проведенных проверках деятельности субъектов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Проверка проводится после регистрации акта о назначении проверки в территориальных органах Комитета по правовой статистики и специальным учетам Генеральной прокуратуры Республики Казахстан (далее - КПССУ), в соответствии с Инструкцией о представлении, регистрации и ведении информационных и учетных документов всех проверок деятельности хозяйствующих субъектов,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Генерального Прокурора Республики Казахстан от 1 марта 2004 года N 12 (зарегистрирован в Реестре государственной регистрации нормативных правовых актов за N 2744).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Срок проведения Проверок, указываемый в акте о назначении проверки, устанавливается с учетом поставленных задач и объема предстоящих работ, но не должен превышать 30 календарных дней, а для субъектов малого предпринимательства не должен превышать 15 календарных дней, кроме случаев, установленных законодательными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наличии обоснованных причин сроки проведения Проверок могут быть продлены, но не более чем на 30 календарных дней, об этом должностное лицо Управления, проводящие проверку, в течение 24 часов ставит в известность руководителя проверяемого хозяйствующего субъекта.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продления срока проведения Проверки должностное лицо Управления уведомляет об этом орган КПССУ с указанием объективных причин продления срока. Отметка о продлении производится в акте о назначении проверки и Журнале регистрации карточек учета проверок деятельности хозяйствующих субъектов и Актов о назначении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Проверок необходимо выяснить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право владения и пользования основными фондами, с использованием которых осуществляется лицензируемая деятельность (договоры имущественного найма, возмездного оказания услуг и так далее, их соответствие законодательству Республики Казахстан);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квалифицированного персонала, обслуживающего технические средства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у физических и юридических лиц лицензий на предоставление услуг связи, а также разрешений на использования РЧС, эксплуатацию РЭС и ВЧУ;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условий действия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 проверяемыми лицами требований нормативной технической документации по организации технической эксплуатации сетей, линий и объектов связи и требований техники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соблюдение проверяемыми лицами законодательных и иных нормативных правовых актов, определяющих порядок технической эксплуатации средств связи;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сертификатов соответствия на технические средства связи, применяемые на проверяемых объектах;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соответствие фактического количества РЭС по бухгалтерским документам количеству РЭС, зарегистрированных в Управлении;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регистрация в установленном порядке средств, объектов и сооружений связи и выполнение условий эксплуатации РЭС и ВЧУ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соответствие эксплуатационно-технических характеристик РЭС и ВЧУ данным, указанным в разрешениях на использование РЧС;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наличие санитарных паспортов на объекты и сооружения связи и заключений государственного органа в области санитарно-эпидемиологического надзора;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проверка наличия в составе коммутационного оборудования оператора связи средств для проведения специальных оперативно-розыскных 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Проверка оператора почтовой связи включает в себя проверку обслуживания пользователей почтовой связи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§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проведения Проверки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с целью избежания вынужденных простоев и перерывов в технологических процессах, которые могут привести к нанесению материального ущерба не позднее 2-х недель до начала плановой Проверки письменно уведомляет проверяемого хозяйствующего субъекта о предстоящей проверке.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Проверка состоит из следующих этапов: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предварительное изучение состояния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анализ и обобщение полученных при проведении проверки результатов, формулирование выводов, оформление соответствующих документов (составление Акта);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проверяемого лица о результатах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подведение итогов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принятие мер по фактам нарушений, если таковые выявлены.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При осуществлении Проверок, должностным лицам необходимо: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предъявить проверяемому лицу служебные удостоверения и акт о назначении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разъяснять в процессе проверки, права и обязанности проверяемого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выяснять причины и обстоятельства, способствующие нарушению установленных условий лицензий и использованию РЧС, и в пределах своих полномочий принимать меры к их устранению.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При проведении Проверок, проверяемые лица, осуществляющие лицензируемую деятельность в области связи, по требованию уполномоченных должностных лиц Управления, предъявляют оригиналы лицензии с приложениями к ним и оригиналы разрешений на использование РЧС (при использовании радиочастотного спектра), а также иные документы, подтверждающие соответствие осуществляемой деятельности лицензионным условиям.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Проверки составляется акт о результатах проверки (далее - Акт) (приложение 2 к настоящим Правилам) с указанием: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места проведения проверки, даты составления акта;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проверки (плановая, внеплановая, рейдовая);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фамилии, имени, отчества, должности лиц, проводивших проверку;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объекта проверки (наименование проверяемого хозяйствующего субъекта);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реквизитов акта о назначении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сведений о предыдущей проверке и принятых мерах по устранению ранее выявленных нарушений законодательства Республики Казахстан (только для субъектов малого бизнеса);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сроки проведения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результатов проверки;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рекомендаций по устранению выявленных нарушений;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прав проверяемого хозяйствующего субъекта на обжалование результатов проверки и срока подачи апелляции;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подписи должностных лиц, проводивших проверку.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Акт составляется в двух экземплярах. Первый экземпляр вручается представителю проверяемого лица, участвующему в проведении проверки, второй экземпляр - остается у должностного лица Управления, производящего Проверку.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 составлении Акта должностное лицо Управления должно соблюдать следующие требования: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последовательно, объективно, четко и подробно описывать выявленные факты нарушений со ссылкой на соответствующие законодательные и иные 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текст Акта проверки не должен содержать справочные данные, второстепенные факты, перечисление повторяющихся однородных нарушений, которые должны найти отражение в приложениях к акту;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Акте необходимо указывать только конкретные, обоснованные и документально подтвержденные данные о выявленных нарушениях (дата и номер документа, наименование нормативного правового акта, содержание нарушения).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Не допускается включение в Акт различного рода выводов, предложений и данных, не подтвержденных соответствующими документами.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При проведении внеплановой или рейдовой Проверки в Акте основное внимание обращается на причины, которые привели к проведению данной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Акт подписывается должностным лицом, производившим проверку и представителем проверяемого лица, участвующем в проведении данной Проверки, сразу после ее окончания.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возражений или замечаний по Акту со стороны представителя проверяемого лица он делает об этом оговорку перед своей подписью и прилагает письменное разъяснение. В случае отказа представителя проверяемого лица от подписания Акта, в нем производится соответствующая запись.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Акт регистрируется в специальном Журнале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В случаях выявления в ходе осуществления Проверки нарушений лицензионных условий и требований законодательства в области связи должностное лицо Управления может произвести следующие действия: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выдать проверяемому лицу предписание об устранении выявленных нарушений (приложение 3 к настоящим Правилам) (далее - Предписание) с установлением сроков устранения выявленных недостатков;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составить протокол об административном нарушении (приложение 4 к настоящим Правилам)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административных правонарушениях" и представляет его на рассмотрение в суд согласно Кодексу Республики Казахстан "Об административных правонарушениях";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ходатайствует перед Уполномоченным органом об отключении РЭС и ВЧУ в случае отсутствия разрешений на право их эксплуатации;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отключает РЭС и ВЧУ в случае их отсутствия в перечне разрешенных к эксплуатации и ввозу из-за границы или несоответствия технических характеристик установленным нормам;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если данная деятельность лицензируется, то ходатайствует перед Уполномоченным органом о приостановлении действия лицензии на срок до 6 (шести) месяцев до полного приведения технических характеристик оборудования в соответствие с действующими стандартами или до погашения задолженности за использование РЧС;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если причины, по которым действие лицензии было приостановлено, не устранены, ходатайствует перед Уполномоченным органом об отзыве лицензии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Предписание по результатам Проверки составляется должностным лицом Управления, проводившим проверку, в двух экземплярах. Первый выдается представителю проверяемого лица, участвующему в Проверке непосредственно по составлению, второй экземпляр предписания сдается в Управление.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Проверяемое лицо в течение указанного в Предписании срока устраняет нарушения и письменно сообщает об этом в Управление.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После получения письменного ответа об устранении нарушений или в случае его непредставления в установленный законодательством срок должностным лицом Управления осуществляется проверка хозяйствующего субъекта на предмет исполнения Предписания, о чем составляется справка об исполнении либо не исполнении Предписания (приложение 5 к настоящим Правилам).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В случаях невыполнения Предписаний должностное лицо Управления составляет протокол об административном нарушении и представляет его на рассмотрение в суд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административных правонарушениях".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Решение Уполномоченного органа о приостановлении действия лицензии может быть обжаловано в судебном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При выявлении нарушения по предоставлению услуг связи без лицензии составленный Акт передается в правоохранительные органы.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Датой завершения проверки считается дата вручения Акта представителю проверяемого лица, участвующему в проведении данной проверки, не позднее срока окончания проверки, указанного в акте о назначении проверки.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проверок хозяйствующих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субъектов, осуществляющих деятельность в области связи,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приказом и.о. Председателя Агентства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информатизации и связи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2004 года N 172-П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Акт о назначении проверки N 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(техническое задание)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г._________________                          "_____" _____________200_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(наименование Контролирующего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направляет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(Ф.И.О., должность)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для проведения __________________________________ проверки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(вид проверки (плановой, внеплановой, рейдовой))      (наименование,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местонахождение, РНН и Ф.И.О руководителя проверяемого объекта,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физических лиц - паспортные данные)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"____" ______________________________г. по "___"______________________г.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(срок проведения проверки)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(основание назначения проверки)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вопросу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(вопрос проверки)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(сведения о предыдущей проверке и принятых мерах по устранению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выявленных нарушений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Республики Казахстан (только для субъектов малого бизнеса))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(проверяемый период, в случае, если требуется изучение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хозяйствующего субъекта за определенный временной период)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руководителя Контролирующего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Проверка продлена с "____" ____________________г. по "___"______________г.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(Заполняется в случае продления проверки)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руководителя Контролирующего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проверок хозяйствующих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субъектов, осуществляющих деятельность в области связи,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приказом и.о. Председателя Агентства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информатизации и связи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2004 года N 172-П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Акт о результатах проверки N 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(составляется в двух экземплярах)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г.______________________                           "_____" ____________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Комиссия в составе: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должность лиц, участвующих в проверке)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участием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(представитель хозяйствующего субъекта)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провела ___________________________________ проверку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(вид проверки (плановую, внеплановую, рейдовую))   (полное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предприятия,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организации, Ф.И.О. руководителя, для физических лиц - паспортные данные)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акта о назначении проверки, дата и регистрационный номер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журналу регистрации Управления)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(дата и регистрационный номер по журналу КПССУ)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(сведения о предыдущей проверке и принятых мерах по устранению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выявленных нарушений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 (только для субъектов малого бизнеса))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сроки проверки с "____" _______________________г. по "___"______________г.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проверки установлено: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Основные сведения о проверяемом субъекте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Сведения по действующей сети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Выводы, предложения и рекомендации по устранению выявленных нарушений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 "Ознакомлен"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представителя хозяйствующего субъекта)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могут быть обжалованы в течение 10 дней в Агентство Республики Казахстан по информатизации и связи или судебные органы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            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должностного лица, проводящего проверку)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             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должностного лица, проводящего проверку)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Форма акта может быть дополнена отдельными пунктами,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касающимися вопросов проверки.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проверок хозяйствующих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субъектов, осуществляющих деятельность в области связи,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приказом и.о. Председателя Агентства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информатизации и связи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2004 года N 172-П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Предписание об устранении нарушений N 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(составляется в двух экземплярах)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 _______________                             "______" _______________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наименование предприятия, организации, Ф.И.О. руководителя)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настоящее Предписание выдано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(кем выдано)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 основании проведенной проверки от "____" ____________________ г.,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согласно Акта о назначении проверки N_____ от "_____" ____________ г.,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выданного 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территориального Управления по информатизации и связи)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результате которой выявлены нарушения.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Нарушения     |    Меры по устранению    |    Срок устранения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|    выявленных нарушений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___________________|__________________________|___________________________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___________________|__________________________|___________________________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___________________|__________________________|___________________________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___________________|__________________________|___________________________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___________________|__________________________|___________________________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устранения выявленных замечаний в указанные сроки, к 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будут приняты меры, согласно действующего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Выдал:_____________________________    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 должность проверяющего)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Получил:_________________________________        "_____" __________/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представителя хозяйствующего субъекта)     (дата вручения)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проверок хозяйствующих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субъектов, осуществляющих деятельность в области связи,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приказом и.о. Председателя Агентства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информатизации и связи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2004 года N 172-П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Протокол 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Об административном правонарушении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Гор. (пос.)_______________                   "___" ______________ 200__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Мною,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(должность, наименование организации, фамилия, имя, отчество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составившего протокол)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действующим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636 </w:t>
      </w:r>
      <w:r>
        <w:rPr>
          <w:rFonts w:ascii="Times New Roman"/>
          <w:b w:val="false"/>
          <w:i w:val="false"/>
          <w:color w:val="000000"/>
          <w:sz w:val="28"/>
        </w:rPr>
        <w:t>
 Кодекса составлен настоящий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протокол. При проведении проверки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(наименование, адрес предприятия,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организации, учреждения-владельца РЭС, изделия, ВЧУ; для граждан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адрес места жительства)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обнаружено 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(обстоятельства и характер правонарушения, дата, время и место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совершения правонарушения,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статьи нормативно-правовых и нормативно-технических актов, предусматривающих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ответственность за правонарушение)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Вышеуказанные нарушения допущены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(должность,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предприятия, организации, учреждения, фамилия, имя, отчество;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граждан - фамилия, имя, отчество, адрес места жительства)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 должностного лица, составившего протокол)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Мне разъяснены мои права и обязанности,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584 </w:t>
      </w:r>
      <w:r>
        <w:rPr>
          <w:rFonts w:ascii="Times New Roman"/>
          <w:b w:val="false"/>
          <w:i w:val="false"/>
          <w:color w:val="000000"/>
          <w:sz w:val="28"/>
        </w:rPr>
        <w:t>
 Кодекса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отчество нарушителя,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протоколом ознакомлен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(должность, фамилия, имя, отчество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нарушителя,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письменного объяснения нарушителя оно прилагается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протоколу. Об отказе от дачи объяснения, а также от подписи настоящего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протокола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(фамилия, имя, отчество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 отказался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 в отношении которого                 (фамилия имя, отчество, подпись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 протокол)                       составившего протокол)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Протокол составлен в моем присутствии, с протоколом ознакомлен: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свидетеля, домашний адрес)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свидетеля, домашний адрес)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Экземпляр настоящего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протокола получил:   (дата, фамилия и.о., подпись нарушителя или отметка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 отказе получить протокол)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проверок хозяйствующих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субъектов, осуществляющих деятельность в области связи,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 приказом и.о. Председателя Агентства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информатизации и связи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2004 года N 172-П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Справка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об исполнении (не исполнении) предписания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г.__________________                              "______" ___________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Мною 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 должностного лица, должность, наименование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информатизации и связи, дата проверки)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проверка исполнения предписания N_____ от "_____"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выданное 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руководителя (представителя), наименование хозяйствующего субъекта)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ходе проверки установлено следующее:____________________________________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Должностное лицо Управления                      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(представитель)                            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хозяйствующего субъекта                                      (подпись)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