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68ad" w14:textId="b696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отчетов центральным депозитарием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№ 252. Зарегистрировано в Министерстве юстиции Республики Казахстан 18 сентября 2004 года № 3072. Утратило силу постановлением и.о. Председателя Национального Банка Республики Казахстан от 17 июля 2015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и.о. Председателя Национального Банка РК от 17.07.2015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15)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статьей 52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рынке ценных бумаг" Правление Агентства Республики Казахстан по регулированию и надзору финансового рынка и финансовых организаций (далее - Агентство)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отчетов центральным депозитарием, прилагаемые в Приложении 1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утратившими силу нормативные правовые акты, указанные в Приложении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Агентства 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Бахмутову Е.Л.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2004 года N 252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представления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центральным депозитарием"             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отчетов центральным депозитарием 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Настоящие Правила устанавливают порядок и формы представления отчетов центральным депозитарием в Комитет по контролю и надзору финансового рынка и финансовых организаций Национального Банка Республики Казахстан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Преамбула в редакции постановления Правления Национального банка РК от 24.02.2012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Центральный депозитарий ежеквартально, не позднее пятого рабочего дня месяца, следующего за отчетным кварталом, представляет в уполномоченный орган следующие отчеты за отчетный квартал: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о депонентах центрального депозитария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отчет о ценных бумагах, находящихся в номинальном держании центрального депозитария, и операциях, совершенных с ними,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количестве держателей паев (акций) инвестиционных фондов, находящихся в номинальном держании центрального депозитария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постановления Правления Национального банка РК от 24.02.2012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Отчет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заполняется по каждому виду ценных бумаг, находящихся в номинальном держании.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Отчеты представляются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3 в редакции постановления Правления Агентства РК по регулированию и надзору фин. рынка и фин. организаций от 25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173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его гос. 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рассмотрении отчетов уполномоченный орган может запросить у центрального депозитария сведения и документы, необходимые для проверки информации, указанной в отчетах.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 несвоевременное представление, непредставление отчетов или представление недостоверных сведений, содержащихся в отчетах, центральный депозитарий и его должностные лица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 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Вопросы, не урегулированные настоящими Правилами, разрешаются в порядке, предусмотренном законодательством Республики Казахстан.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центральным депозитарием           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Отчет о депонентах центрального депозитария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состоянию на _______________________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|Наименование|Вид и рек-  |      Дата         | Количество субсчетов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п/п|депонента   |визиты      |-------------------| в системе номинального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|лицензии    |заклю-   |растор-  | держания депонента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|(наимено-   |чения    |жения    | конец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|вание       |договора |договора |------------------------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|страны для  |номиналь-|номиналь-|всего|накопительных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|иностранных |ного дер-|ного     |     |пенсионных фондов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|депонентов) |держания |держания |     |Республики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          |         |         |     |Казахстан (пен-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 |            |         |         |     |сионные активы)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 2      |     3      |    4    |    5    |  6  |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Количество субсчетов в системе номинального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держания депонента на конец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инвестицион-|банков    |страховых  |брокеров- |прочих     |номинальных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ных фондов  |второго   |(перестра- |дилеров   |лицензиатов|держателей-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  |уровня    |ховочных   |Республики|финансового|резидентов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 |Республики|организаций|Казахстан |рынка      |Республики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(активы ИФ) |Казахстан |Республики |(собствен-|Республики |Казахстан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|(собствен-|Казахстан  |ников - не|Казахстан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|ников)    |(собствен- |банков)   |(собствен-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|          |ников)     |          |ников)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      |     9    |    10     |     11   |    12     |  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Количество субсчетов в системе номинального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держания депонента на конец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номинальных |прочих      |физических |прочих     |физических |держателей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держателей- |юридических |лиц - рези-|юридических|лиц - нере-|ценных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нерезидентов|лиц-резиден-|дентов     |лиц - нере-|зидентов   |бумаг,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  |тов         |Республики |зидентов   |Республики |которым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 |Республики  |Казахстан  |Республики |Казахстан  |раскрыта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|Казахстан   |           |Казахстан  |           |информация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      |     15     |     16    |    17     |     18    |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Итого количество депонентов:_____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центральным депозитарием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 xml:space="preserve">Отчет о ценных бумагах, находящихся в номинальном держании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центрального депозитария, и операциях, совершенных с 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за период с _________ по ___________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|Наименова-|Идентифика-|Наименование |Остаток  |Количество |Количество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|ние эми-  |ционный но-|регистратора,|ценных   |ценных     |ценных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|тента цен-|мер ценной |кастодиана   |бумаг в  |бумаг, при-|бумаг,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|ных бумаг |бумаги     |или иной     |системе  |нятых в    |выведенных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|организации, |учета    |номинальное|из номи-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|в которой    |централь-|держание   |нального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|центральный  |ного де- |           |держания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|депозитарий  |позитария|           |(в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|осуществляет |на конец |           |числе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|номинальное  |периода, |           |аннулирова-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|держание     |штук     |           |нии, пога-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             |         |           |шении),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 |           |             |         |           |штук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 2     |     3     |      4      |    5    |    6 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       х   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Количество ценных бумаг,       | Количество ценных бумаг,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переведенных с одного лицевого | переведенных по суб-счетам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счета на другой, штук          | (без учета операций перевода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 ценных бумаг между лицевыми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 счетами),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Все-| первичный    | вторичный     |Все- |  первичный   | вторичный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  | рынок        | рынок         |го   |  рынок       | рынок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|------------------------------|     |--------------------------------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|органи-|неор- |органи-|неор-  |     |органи-|неор- |органи-|неор-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|зован- |гани- |зован- |гани-  |     |зован- |гани- |зован- |гани-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|ный    |зован-|ный    |зован- |     |ный    |зован-|ный    |зован-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|рынок  |рынок |рынок  |рынок  |     |рынок  |рынок |рынок  |рынок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|ценных |ценных|ценных |ценных |     |ценных |ценных|ценных |ценных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|бумаг  |бумаг |бумаг  |бумаг  |     |бумаг  |бумаг |бумаг  |бумаг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|    9  |  10  |   11  |   12  |  13 |   14  |  15  |  16   | 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Итого количество выпусков:_______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Общее количество регистраторов, кастодианов и иных организаций, в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центральный депозитарий осуществляет номинальное держание:_________ </w:t>
      </w:r>
    </w:p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центральным депозитарием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3 в соответствии с постановлением Правления Агентства РК по регулированию и надзору финансового рынка и финансовых организаций от 26.01.2009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итогах деятельности по 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единой системы лицевых счетов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состоянию на "___" _________ 20__ года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622"/>
        <w:gridCol w:w="3166"/>
        <w:gridCol w:w="2136"/>
        <w:gridCol w:w="2952"/>
        <w:gridCol w:w="3746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ратора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лицевых счетов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ценной бумаги 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лицевых счетов,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реестров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эмитента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Указывается наименование эмитента, в том числе наименование акционерного общества, являющегося эмитентом акций (облигаций), товарищества с ограниченной ответственностью, являющего эмитентом облигаций, наименование паевого инвестиционного фонда и его управляющей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Указывается количество лицевых счетов отдельно по каждому эмитенту в разрезе каждого вида ценных бумаг данного эмитента (простые акции, привилегированные акции, облигации, паи).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центральным депозитарием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4 в соответствии с постановлением Правления Агентства РК по регулированию и надзору фин. рынка и фин. организаций от 26.01.2009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); с изменениями, внесенными постановлением Правления Национального банка РК от 24.02.2012 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количестве держателей паев (акций)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фондов, находящихся в номинальном держании центрального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депозитария по состоянию на "__" _________ 20 __ года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1447"/>
        <w:gridCol w:w="1266"/>
        <w:gridCol w:w="1267"/>
        <w:gridCol w:w="1448"/>
        <w:gridCol w:w="1629"/>
        <w:gridCol w:w="905"/>
        <w:gridCol w:w="1086"/>
        <w:gridCol w:w="905"/>
        <w:gridCol w:w="1086"/>
      </w:tblGrid>
      <w:tr>
        <w:trPr>
          <w:trHeight w:val="30" w:hRule="atLeast"/>
        </w:trPr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диана 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(акции) 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паев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паев (акций)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фондов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фондов: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паев: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акций: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надзору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 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2004 года N 252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представления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центральным депозитарием"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признаваемых утратившими силу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Признать утратившими силу следующие нормативные правовые акты: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комиссии Республики Казахстан по ценным бумагам от 22 октября 1996 года N 118 "Об утверждении Инструкции "О порядке предоставления отчетности профессиональными участниками рынка ценных бумаг" (зарегистрированное в Реестре государственной регистрации нормативных правовых актов Республики Казахстан под N 238, опубликованное в апреле 2001 года в Сборнике нормативных правовых актов и нормативных актов по рынку ценных бумаг Республики Казахстан, том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 сентября 2002 года N 356 "О внесении изменений в постановление Национальной комиссии Республики Казахстан по ценным бумагам от 22 октября 1996 года N 118 "Об утверждении Инструкции "О порядке предоставления отчетности профессиональными участниками рынка ценных бумаг" (зарегистрированное в Реестре государственной регистрации нормативных правовых актов Республики Казахстан под N 1990, опубликованное 4-17 ноября 2002 года в изданиях Национального Банка Республики Казахстан "Казакстан Yлттык Банкiнiн Хабаршысы" и "Вестник Национального Банка Казахстана" N 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15 марта 2004 года N 77 "Об утверждении Правил представления отчетов организаторами торгов и внесении изменений в постановление Национальной комиссии Республики Казахстан по ценным бумагам от 22 октября 1996 года N 118 "Об утверждении Инструкции "О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N 238, в постановление Правления Национального Банка Республики Казахстан от 13 апреля 2002 года N 130 "О порядке представления еженедельной и ежемесячной отчетности профессиональными участниками рынка ценных бумаг и организаторами торгов с ценными бумагами", зарегистрированное в Министерстве юстиции Республики Казахстан под N 1865" (зарегистрированное в Реестре государственной регистрации нормативных правовых актов Республики Казахстан под N 2817);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12 апреля 2004 года N 116 "Об утверждении Инструкции о перечне, формах и сроках представления финансовой отчетности организациями, осуществляющими брокерско-дилерскую деятельность на рынке ценных бумаг, и внесении изменений в постановление Национальной комиссии Республики Казахстан по ценным бумагам от 22 октября 1996 года N№118 "Об утверждении Инструкции 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N 238, и в постановление Правления Национального Банка Республики Казахстан от 18 декабря 2002 года N№486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Казахстан", зарегистрированное в Министерстве юстиции Республики Казахстан под N 2124" (зарегистрированное в Реестре государственной регистрации нормативных правовых актов Республики Казахстан под N 2854).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