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8236" w14:textId="b728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Председателя Комитета по правам интеллектуальной собственности Министерства юстиции Республики Казахстан
от 9 ноября 2002 года N 192 "Об утверждении Правил по составлению, подаче, рассмотрению заявки на регистрацию, регистрации и выдаче свидетельства на топологии интегральной микросхемы", зарегистрированный за N 2043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правам интеллектуальной собственности Министерства юстиции Республики Казахстан от 28 сентября 2004 года N 60-п. Зарегистрирован в Министерстве юстиции Республики Казахстан 4 октября 2004 года N 3125. Утратил силу приказом и.о. Министра юстиции Республики Казахстан от 23 апреля 2010 года N 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23.04.2010 </w:t>
      </w:r>
      <w:r>
        <w:rPr>
          <w:rFonts w:ascii="Times New Roman"/>
          <w:b w:val="false"/>
          <w:i w:val="false"/>
          <w:color w:val="ff0000"/>
          <w:sz w:val="28"/>
        </w:rPr>
        <w:t>N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правовой охране топологий интегральных микросхем",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Комитета по правам интеллектуальной собственности Министерства юстиции Республики Казахстан от 9 ноября 2002 года N 192 "Об утверждении Правил по составлению, подаче, рассмотрению заявки на регистрацию, регистрации и выдаче свидетельства на топологии интегральной микросхемы", зарегистрированный в Реестре государственной регистрации нормативных правовых актов за N 2043 (опубликован в бюллетене нормативных правовых актов центральных исполнительных и иных государственных органов Республики Казахстан),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по составлению, подаче, рассмотрению заявки на регистрацию, регистрации и выдаче свидетельства на топологии интегральных микросхем",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2 слова "уполномоченного органа" заменить словами "по вопросам охраны топологий интегральных микросхем";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2 после слова "граждане" дополнить словами "Республики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37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"автору топологии, не являющемуся правообладателем, уполномоченный орган выдает удостоверение, подтверждающее его авторство".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по обеспечению государственной политики в сфере промышленной собственности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по правам интеллектуальной собственности Министерства юстиции Республики Казахстан Амиргалиева А.Х.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 момента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И.о. Председателя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