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9564" w14:textId="19b9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юстиции Республики Казахстан от 15 апреля 2003 года N 66 и Министра внутренних дел Республики Казахстан от 31 марта 2003 года N 164 "Об утверждении Инструкции по взаимодействию органов внутренних дел Республики Казахстан и органов уголовно-исполнительной системы Министерства юстиции Республики Казахстан 
по обеспечению контроля за прибытием к месту проживания лиц, освобожденных из мест лишения свободы, зарегистрированный за N 2287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21 октября 2004 года N 306 и Министра внутренних дел Республики Казахстан от 1 ноября 2004 года N 604. Зарегистрирован в Министерстве юстиции Республики Казахстан 22 ноября 2004 года N 3214. Утратил силу совместным приказом Министра юстиции Республики Казахстан от 19 мая 2011 года № 191 и Министра внутренних дел Республики Казахстан от 18 марта 2011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19.05.2011 № 191 и Министра внутренних дел РК от 18.03.2011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действующим законодательством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15 апреля 2003 года N 66 и Министра внутренних дел Республики Казахстан от 31 марта 2003 года N 164 "Об утверждении Инструкции по взаимодействию органов внутренних дел 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 (зарегистрированный в Реестре государственной регистрации нормативных правовых актов от 20 мая 2003 года за N 2287)",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взаимодействию органов внутренних дел Республики Казахстан и органов уголовно-исполнительной системы Министерства юстиции Республики Казахстан по обеспечению контроля за прибытием к месту проживания лиц, освобожденных из мест лишения свободы,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абзаце пункта 12 слова "погашенные путем просечки отверстия в машиносчитываемом поле"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 Настоящий приказ вступает в силу с момента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</w:t>
      </w:r>
      <w:r>
        <w:rPr>
          <w:rFonts w:ascii="Times New Roman"/>
          <w:b w:val="false"/>
          <w:i/>
          <w:color w:val="000000"/>
          <w:sz w:val="28"/>
        </w:rPr>
        <w:t xml:space="preserve"> Министр юстиции     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