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b03d" w14:textId="d67b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производственных объектов по условиям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ноября 2004 года N 251-п. Зарегистрирован в Министерстве юстиции Республики Казахстан 26 ноября 2004 года N 3227. Утратил силу - приказом Министра труда и социальной защиты населения Республики Казахстан от 23 августа 2007 года N 203-п (вводится в действие с 3 января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труда и социальной защиты населения РК от 3 ноября 2004 года N 251-п утратил силу приказом Министра труда и социальной защиты населения РК от 23 августа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3 января 2008 года).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28 февраля 2004 года "О безопасности и охране труда"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аттестации производственных объектов по условиям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труда и социальной защиты населения Республики Казахстан от 15 января 1998 года № 2-П "Об утверждении Положения об аттестации производственных объектов организации по условиям труда" (зарегистрированный в Реестре государственной регистрации нормативных правовых актов № 486).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30 октября 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труда и социальной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2004 года N 251-п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проведения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аттестации производственных объектов по условиям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аттестации производственных объектов по условиям труда (далее - Правила) устанавливают порядок проведения аттестации производственных объектов по условиям труда и разработаны в соответствии с подпунктом 16)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безопасности и охране труда".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аттестация производственных объектов по условиям труда (далее - аттестация производственных объектов) - деятельность по оценке производственных объектов, цехов, участков, рабочих мест с целью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условий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гигиена труда - комплекс санитарно-гигиенических мер и средств по сохранению здоровья работников, профилактике неблагоприятного воздействия производственной среды и трудового 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лаборатории - лаборатории, осуществляющие деятельность, связанную с лабораторными и инструментальными исследованиями факторов производственной среды и определением соответствия условий производственной среды нормативам условий и гигиены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нормативы условий труда - нормативы, содержащие эргономические, санитарно-гигиенические и психофизиологические и иные требования, обеспечивающие нормальные условия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производственные объекты - цеха, участки и иные, отдельно стоящие производственные подразделения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рабочее место - место постоянного или временного нахождения работника при выполнении им трудовых обязанностей в процессе трудовой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специализированные организации - самостоятельные (независимые) организации по проведению аттестации производственных объектов по условиям труда, имеющие в своем составе лаборатории по лабораторным и инструментальным исследованиям факторов производственной среды и условий труда или имеющие долгосрочные договора с лабораториями, осуществляющими такие виды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средства индивидуальной защиты - средства, предназначенные для защиты работника от воздействия вредных и (или) опасных производственных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средства коллективной защиты - технические средства, предназначенные для одновременной защиты двух и более работающих от воздействия вредных и (или) опасных производственных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травмобезопасность - соответствие рабочих мест требованиям безопасности труда, исключающим травмирование работающих в условиях, установленных нормативными правовыми актами по охране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тяжесть труда - характеристика трудового процесса, отражающая преимущественную нагрузку на опорно-двигательный аппарат и функционные системы организма (сердечно-сосудистую, дыхательную и другие), обеспечивающая его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напряженность труда - характеристика трудового процесса, отражающая нагрузку преимущественно на центральную нервную систему, органы чувств, эмоциональную сферу работника;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условия безопасности труда - совокупность факторов производственной среды и трудового процесса, оказывающих влияние на работоспособность и здоровье работника в процессе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производственных объектов по условиям труда проводится: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работодателем, имеющего в своей организации службу безопасности и охраны труда и лабораторию по лабораторным и инструментальным исследованиям факторов производственной среды (далее - лаборатория);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специализированной организацией.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Аттестация производственных объектов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аттестацию каждого из рабочих мест организаций, за исключением рабочих мест, связанные с постоянным пребыванием рабочих на открытом воздухе, в соответствии с действующими нормативами условий и безопасности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комплексную оценку производственных объектов организации по соответствию их условиям и безопасности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Результаты аттестации производственных объектов используются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комплекса организационных, санитарно-технических, гигиенических, психофизиологических и медико-профилактических мероприятий по улучшению условий и безопасности труда для приведения рабочих мест в соответствие с требованиями действующих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оценки фактического состояния условий производственной среды тяжести и напряженности трудового процесса, безопасности труда на рабочих местах;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определения обеспеченности работников необходимыми средствами индивидуальной и коллективной защиты и соответствия их фактическим условиям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определения связи заболевания с профессией и выполняемой работой при подозрении на профессиональное заболевание и установления диагноза профессионального заболевания, в том числе при решении споров и иных разногласий в судебном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принятия решения о прекращении (приостановлении) эксплуатации производственного объекта или оборудования, а также изменения технологии, в случаях отнесения рабочего места к опасному классу по условиям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составления статистической отчетности о состоянии условий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установления классов профессионального риска для определения страхового тарифа страхователя (работодателя) при страховании ответственности работодателя за причинение вреда жизни и здоровью работника при исполнении им трудовых (служебных)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обоснования оплаты труда и предоставления льгот и компенсаций работникам, занятым на работах с вредными и опасными условиями труда, предусмотренных трудовым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Аттестации подлежат все производственные объекты организаций, действующих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проведения аттестации устанавливаются организацией исходя из изменения условий труда, но не реже одного раза в 5 лет с момента проведения последней аттестации производственных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Внеочередная аттестация производственных объектов проводится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реконструкции, модернизации, установления новой техники или технологии;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требованию органа государственного надзора и контроля за безопасностью и охраной труда при выявлении нарушений методологии проведения аттестации по условиям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внеочередной аттестации оформляются в виде приложения к материалам предшествующей аттестации производственного объекта по условиям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своевременностью и качеством проведения аттестации производственных объектов осуществляется государственными инспекторами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государственным органом по безопасности и охране труда и его территориальными подразделениями ведется Список специализированных организаций, осуществляющих деятельность по проведению аттестации производственных объектов по условиям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Подготовка к проведению аттестации работодателем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организации и проведения аттестации производственных объектов работодателем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аттестации производственных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состав аттестационной комиссии организации включаются руководитель либо его заместитель, специалисты служб безопасности и охраны труда и иных подразделений по согласованию, а также медицинские работники и представители работников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Аттестационная комиссия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 перечень производственных объектов, цехов, участков и других рабочих мест, а также опасных и вредных факторов производственной среды, подлежащих обследованию (лабораторному и инструментальному исследованию и оценке) исходя из характеристик трудового и технологического процессов, применяемых видов оборудования и механизмов, сырья и материалов и представляет их на утверждение работодателю;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составляет и представляет на утверждение работодателю график проведения аттестации производственных объектов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присваивает коды производствам, цехам, участкам, рабочим местам для проведения автоматизированной обработки результатов аттестации рабочих мест по условиям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формирует необходимую нормативно-справочную базу для проведения аттестации производственных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анализирует причины производственного травматизма и профессиональной заболеваемости;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определяет на основе анализа производственного травматизма наиболее травмоопасные работы, участки рабочих мест, технологии, машины, механизмы, станки и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отсутствия собственных возможностей по проведению аттестации производственных объектов, определяет специализированную организацию, лабораторию по проведению лабораторных и инструментальных исследований факторов производственной среды и условий труда и вносит предложение работодателю по заключению с ней соответствующего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согласовывает с привлекаемой специализированной организацией и работодателем сроки проведения аттестации производственных объектов с учетом объема работ по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содействие работе лабораторий при проведении исследований факторов производственной среды рабочих мест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аттестацией производственных объектов.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Аттестация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оценку степени вредности и опасности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оценку степени травмобезопасности;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оценку производственного оборудования, приспособлений и инструментов;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оценку профессиональной подготовленности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оценку обеспеченности работников средствами индивидуальной защиты.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проведения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степени вредности и опасности труда: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оценке по условиям труда подлежат все имеющиеся на рабочем месте опасные и вредные производственные факторы (физические, химические, биологические), в том числе тяжесть и напряженность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уровни опасных и вредных производственных факторов определяются на основе лабораторных и инструментальных измерений. Лабораторные и инструментальные измерения физических, химических, биологических и психофизиологических факторов и эргономические исследования должны выполняться в условиях работы и производственных процессов в соответствии с технологическим регламентом, при исправных и эффективно действующих средствах коллективной и индивидуальной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измерения параметров опасных и вредных производственных факторов, определение показателей тяжести и напряженности трудового процесса, гигиеническая экспертиза условий труда на производстве осуществляются в порядке и в объемах, предусмотренными нормативными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правовыми актами, санитарными правилами и нормами, государственными стандартами.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фактического состояния условий труда производится в соответствии с Гигиеническими критериями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 Р2.2.755-99 Регистрационный номер АДЗ РК № 1.04.001.2000 от 30 ноября 2000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проведении измерений параметров вредных и опасных производственных факторов необходимо использовать измерительные средства (газоанализатор, виброметр, дозиметр и другие приборы), прошедшие государственную поверку, в соответствии с установленными сроками. При проведении измерений необходимо следовать обязательным принятым процедурам контроля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результаты лабораторных, инструментальных и эргономических исследований оформляются протоколами в соответствии с формами медицинской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Основными объектами оценки травмобезопасности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производственное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приспособления и инструменты;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средствами обучения и инструктажа;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подготовленность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знание персоналом нормативных документов по безопасности, охране труда и производственной санитарии.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Оценка производственного оборудования, приспособлений и инструментов производится на основе действующих нормативных правовых актов по безопасности и охране труда, государственных и отраслевых стандартов, правил и инструкций по безопасности и охране труда и зависит от их технического состояния, соответствия паспортным параметрам и требованиям технологии производственного процесса.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травмобезопасности проводится путем проверки соответствия производственного оборудования, приспособлений и инструмента, а также средств обучения и инструктажа требованиям нормативных правовых актов, с учетом наличия сертификатов на производственное оборудование.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на отдельные виды оборудования, машин и механизмов независимо от их технического состояния дается отрицательная оценка на травмобезопасность и рассматривается вопрос о необходимости приостановления их эксплуатации.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оценке безопасности производственного процесса и оборудования на травмоопасность проводятся пробные пуски и остановки производственного оборудования с соблюдением требований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Оценка профессиональной подготовленности персонала определяется наличием соответствующего образования и соответствия квалификационным требованиям, предъявляемым к данной профессии.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оценки травмобезопасности рабочего места в соответствии с классификацией условий труда по травмобезопасности (приложение 1 к настоящим Правилам) устанавливается класс 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Оценка травмобезопасности рабочего места оформляется Протоколом оценки травмобезопасности рабочего места (приложение 2 к настоящим Правилам), согласно установленного порядка заполнения (приложение 3 к настоящим Правилам).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Оценка обеспеченности работников средствами индивидуальной защиты: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каждому рабочему месту определяется обеспеченность работников средствами индивидуальной защиты (далее - СИЗ). Оценка обеспеченности работников СИЗ определяется посредством сопоставления фактически выданных средств с нормами бесплатной выдачи работникам специальной одежды, специальной обуви и других средств индивидуальной защиты, с учетом воздействия вредных факторов производственной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оценке обеспеченности работников СИЗ одновременно производится оценка соответствия выданных СИЗ фактическому состоянию условий труда на рабочем месте. Эффективность и качество СИЗ должны подтверждаться сертификатами соответствия товаропроизводителей;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оценка обеспечения работников СИЗ оформляется Протоколом оценки обеспеченности работников СИЗ (приложение 4 к настоящим Правилам). Только при полном обеспечении работников СИЗ ставится оценка - обеспечен.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Суммарная оценка условий труда на рабочих местах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Суммарная оценка состояния условий труда на рабочем месте состоит из оценок: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степени вредности и опасности факторов производственной среды, тяжести и напряженности трудового 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степени травмобезопасности;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обеспеченности средствами защиты и их эффективности.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отсутствии на рабочем месте опасных и вредных производственных факторов или соответствии их фактических значений оптимальным и допустимым величинам, а также при выполнении требований по травмобезопасности и обеспеченности работников СИЗ, считается, что условия труда на рабочем месте отвечают гигиеническим требованиям и требованиям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случаях, когда на рабочем месте фактические значения факторов производственной среды превышают существующие нормы, не соблюдены требования по травмобезопасности, а обеспеченность работников СИЗ не соответствует существующим нормам, условия труда на таком рабочем месте относятся к вредным или опасным.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 отнесении условий труда к опасному классу условий труда аттестационная комиссия вносит предложение о принятии мер по переоснащению или ликвидации рабочего места.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Результаты суммарной оценки состояния условий труда на рабочем месте заносятся в Карту аттестации (приложение 5 к настоящим Правилам), на основании которой выносится заключение о соответствии условий труда требованиям нормативов по безопасности и охране труда и рекомендации по улучшению и оздоровлению условий труда в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Аттестацию производственных объектов аттестационная комиссия оформляет актом аттестации производственного объекта с приложением проекта Плана по улучшению и оздоровлению условий труда в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оформления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производственных объектов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Результаты аттестации оформляются в виде единого документа, включающего в себя обязательные разделы, а также содержащего приложения: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общие сведения (полное юридическое название организации, организационно-правовая форма организации, структура организации с указанием общей численности работающих и по отдельным производственным подразделениям, в том числе работающих во вредных и опасных условиях труда (по данным последней аттестации), дата проведения последней аттестации, основания для проведения аттестации, сведения о привлекаемых специализированных организациях, состав аттестационной комиссии, используемая нормативно-справочная база);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производственных объектов (характер деятельности, используемые технологии, перечень всех вредных и опасных производственных факторов, опасного производственного оборудования и процессов);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мероприятий по улучшению и оздоровлению условий труда в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оценка эффективности принятой системы безопасности и охраны труда на предприятии;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и выводы;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протоколы оценки травмобезопасности;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протоколы инструментальных, лабораторных, эргономических исследований условий труда на рабочих местах;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протоколы оценки обеспеченности работников СИЗ;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Карту аттестации, заполняемая на каждое рабочее место или группу аналогичных по характеру выполняемых работ и по условиям труда рабочих мест в соответствии с Порядком заполнения Карты аттестации (приложение 6 к настоящим Правилам);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Ведомость рабочих мест (РМ) и результатов их аттестации по условиям труда в подразделениях (приложение 7 к настоящим Правилам);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Карту аттестации производственного объекта по условиям труда (приложение 8 к настоящим Правилам).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Степени вредности производственной среды и тяжести работ устанавливаются в баллах по критериям, приведенным в Гигиенических критериях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 Р2.2.755-99 Регистрационный номер АДЗ РК № 1.04.001.2000 от 30 ноября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План мероприятий по улучшению и оздоровлению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условий труда в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результатам аттестации производственных объектов аттестационной комиссией разрабатывается План мероприятий по улучшению и оздоровлению условий труда в организации (приложение 9 к настоящим Правилам).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План должен предусматривать мероприятия по замене устаревшей техники и оборудования, совершенствованию технологии производственного процесса, применению соответствующих условиям труда средств индивидуальной и коллективной защиты, оздоровительные мероприятия и мероприятия по организации безопасности и охраны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План должен предусматривать приведение всех рабочих мест в соответствие требованиям безопасности и охраны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План мероприятий по улучшению и оздоровлению условий труда в организации подписывается председателем и членами аттестационной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условиям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Классификация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условий труда по травмобезопасности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Оптимальные (класс 1)  | Допустимые (класс 2) |  Опасные (класс 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_______________________|______________________|__________________________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 и инстру-  Незначительно повреж-  Повреждены, неисправны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менты полностью соот-   дены средства защиты,  отсутствуют предусмотренные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ветствуют стандартам,   что не снижает их за-  конструкцией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нормативным правовым    щитных функций (час-   средства защиты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актам. Установлены и    тичное загрязнение     органов и передач (ограж-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исправны требуемые      сигнальной краски и    дения, блокировки, сиг-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 защиты,        тому подобное),        нальные устройства), 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инструмент; средства    отсутствуют случаи     исправен инструмент.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инструктажа и обучения  производственных       Отсутствуют инструкции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составлены в соот-      травм.                 охране труда либо имеющиеся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ветствие с требования-                         инструкции составлены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ми, отсутствуют случаи                         учета соответствующих тре-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травм.                        бований, нарушены условия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их пересмотра. Отсутствуют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средства обучения безопас-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ности персонала (правила,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обучающие и контролирующие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программы, учебные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помещения) либо имеющи-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ся средства составлены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некачественно и нарушены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условия их пересмотра.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Нет технических паспортов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оборудования. Имели место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производственные травмы.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условиям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Протокол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оценки травмобезопасности рабочего места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_____________________________________        
</w:t>
      </w:r>
      <w:r>
        <w:rPr>
          <w:rFonts w:ascii="Times New Roman"/>
          <w:b w:val="false"/>
          <w:i w:val="false"/>
          <w:color w:val="000000"/>
          <w:sz w:val="28"/>
        </w:rPr>
        <w:t>
Код____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(профессия, должность работника)              Дата оценки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Используемые нормативные акты по охране труда: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производственное оборудование;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приспособления и инструменты;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средства обучения и инструктажа.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Результаты оценки: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 |Нормативные |Фактическое выполнение|Наличие |Травмы, связанные|Необхо-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п/п|требования  |----------------------|техни-  |с эксплуатацией  |димые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|безопасности|Нали-|Соответствие    |ческого |производственного|меро-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|к рабочему  |чие  |нормативным пра-|паспорта|оборудования,    |приятия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|месту       |     |вовым актам по  |        |приспособлений 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 |охране труда    |        |инструментов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___|____________|_____|________________|________|_________________|_______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 2     |  3  |       4        |    5   |        6        |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___|____________|_____|________________|________|_________________|_______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___|____________|_____|________________|________|_________________|_______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___|____________|_____|________________|________|_________________|_______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Выводы: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(не) соответствует требованиям безопасности (указываются пункты требований, по которым выявлено несоответствие);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приспособление и инструменты (не) соответствуют требованиям безопасности (указываются пункты требований, по которым выявлено несоответствие);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обучения и инструктажа выполнено (не) в соответствии с нормативными требованиями безопасности к рабочему месту (указываются пункты требований, по которым выявлено несоответствие);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труда на рабочем месте по фактору травмобезопасности относятся к классу (указывается класс условий труда, определяемый по таблице Приложения N 1 к настоящим Правилам).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должности, фамилия, имя, отчество и подписи лиц, проводивших аттестацию рабочих мест по условиям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условиям труда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 заполнения протокола оценки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травмобезопасности рабочего места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"Нормативные требования безопасности к рабочему месту" указываются только такие требования, которые относятся к факторам травмобезопасности.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"Наличие" - фактическое состояние безопасности труда на рабочем месте (установленные устройства и приспособления, направленные на обеспечение безопасности труда на рабочем месте, в том числе собственного изготовления).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"Соответствие нормативным правовым актам по охране труда" - краткая оценка соответствия фактического состояния безопасности труда на рабочем месте.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"Наличие технического паспорта" указывается наличие сертификата (паспорта) на оборудование, машины и иные механизмы, дата его выдачи.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"Травмы при эксплуатации оборудования, приспособлений и инструментов, машин и механизмов" - перечисляются все травмы за последние 5 лет по отчетным данным - характер травмы, год, месяц получения травмы.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"Необходимые мероприятия" - мероприятия по выполнению данного нормативного требования безопасности к рабочему месту с целью обеспечения соответствия фактического состояния нормативному.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оценки травмобезопасности рабочего места в протоколе приводятся краткие выводы. В них указывается, каким пунктам норм, правил и стандартов не соответствует оцениваемое рабочее место, а также указываются должности, фамилии, имена, отчества и подписи лиц, проводивших оценку.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условиям труда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Оценка обеспеченности работника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средствами индивидуальной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_____________________________________        
</w:t>
      </w:r>
      <w:r>
        <w:rPr>
          <w:rFonts w:ascii="Times New Roman"/>
          <w:b w:val="false"/>
          <w:i w:val="false"/>
          <w:color w:val="000000"/>
          <w:sz w:val="28"/>
        </w:rPr>
        <w:t>
Код____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(профессия, должность работника)              Дата оценки___________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средств индивидуальной защиты (СИЗ), которые должны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выданы работнику, согласно действующим норам____________________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(наименование СИЗ)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фактически выданных работнику СИЗ_____________________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(наименование СИЗ,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ГОСТ, наличие сертификата)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Травмы по причине неприменения или отсутствия СИЗ &lt;*&gt;________________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(характер травмы, год, месяц, когда она была получена)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Профессиональные заболевания по причине неприменения или отсутствия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СИЗ &lt;*&gt;______________________________________________________________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Предложения по совершенствованию норм на СИЗ_________________________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Оценка обеспеченности работника СИЗ__________________________________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(обеспечен, не обеспечен)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должности, фамилия, имя, отчество и подпись лица,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проводившего оценку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&lt;*&gt; За последние пять лет по отчетным данным.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условиям труда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Производственный объект (организация)________________________________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Карта аттестации №___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рабочих(его) мест(а) по условиям труда __________ Код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(профессия, должность работника)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Производственный объект                __________ Код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Цех (отдел)                            __________ Код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Участок (бюро, сектор)                 __________ Код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Рабочее место №                        __________ Код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аналогичных рабочих мест    __________ Код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Общие сведения о рабочих (ем) местах (е) (РМ)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Строка 1. Категория персонала 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Строка 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Количество работающих на рабочем месте 
</w:t>
      </w:r>
      <w:r>
        <w:rPr>
          <w:rFonts w:ascii="Times New Roman"/>
          <w:b w:val="false"/>
          <w:i w:val="false"/>
          <w:color w:val="000000"/>
          <w:sz w:val="28"/>
        </w:rPr>
        <w:t>
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 том числе:                на одном РМ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всех аналогичных РМ  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Строка 3. из них женщин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Строка 4. Форма организации труда      __________ Код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организации производства         __________ Код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Оборудование: тип ________________ кол-во _______ Код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Операция ________________________________________ Код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материалы, сырье ___________________    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Строка 5.      Фактическое состояние условий труда на РМ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Заполняется на отдельных листах в виде приложения к Карте аттестации рабочих (его) мест(а) по условиям труда с указанием сроков проведения измерений производственных факторов.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 |Код |Наименование  |ПДК,   | Дата |Фактический|Величина|Класс условий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п/п|фак-|производствен-|ПДУ,   |прове-|уровень    |откло-  |труда, степень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|тора|ного фактора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,|допус- |дения |производ-  |нения   |вредности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 |единицы       |тимый  |изме- |ственного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 |измерения     |уровень|рения |фактора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___|____|______________|_______|______|___________|________|_____________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 |      3       |    4  |   5  |     6     |    7   |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___|____|______________|_______|______|___________|________|_____________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___|____|______________|_______|______|___________|________|_____________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Строка 6.         
</w:t>
      </w:r>
      <w:r>
        <w:rPr>
          <w:rFonts w:ascii="Times New Roman"/>
          <w:b/>
          <w:i w:val="false"/>
          <w:color w:val="000000"/>
          <w:sz w:val="28"/>
        </w:rPr>
        <w:t>
Оценка условий безопасности труда: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по степени вредности и опасности 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 степени травмобезопасности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Строка 7.       
</w:t>
      </w:r>
      <w:r>
        <w:rPr>
          <w:rFonts w:ascii="Times New Roman"/>
          <w:b/>
          <w:i w:val="false"/>
          <w:color w:val="000000"/>
          <w:sz w:val="28"/>
        </w:rPr>
        <w:t>
Обеспеченность средствами индивидуальной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проведения |Наименование средств |Документ, регламен-|Оценка обес-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          |индивидуальной защиты|тирующий требования|печенности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                 |к средствам индиви-| СИЗ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                 |дуальной защиты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________________|_____________________|___________________|______________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 |         2           |         3      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________________|_____________________|___________________|______________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________________|_____________________|___________________|______________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Строка 8.      
</w:t>
      </w:r>
      <w:r>
        <w:rPr>
          <w:rFonts w:ascii="Times New Roman"/>
          <w:b/>
          <w:i w:val="false"/>
          <w:color w:val="000000"/>
          <w:sz w:val="28"/>
        </w:rPr>
        <w:t>
Рекомендации по улучшению условий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необходимость дополнительных исследований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Дата|Кем внесено |Содержание |Исполнитель|Срок внедрения|Отметка 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|(должность, |мероприятия|(должность,|              |выполнении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 фамилия)   |           |  фамилия)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____|____________|___________|___________|______________|________________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____|____________|___________|___________|______________|________________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____|____________|___________|___________|______________|________________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____|____________|___________|___________|______________|________________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Строка 9.
</w:t>
      </w:r>
      <w:r>
        <w:rPr>
          <w:rFonts w:ascii="Times New Roman"/>
          <w:b/>
          <w:i w:val="false"/>
          <w:color w:val="000000"/>
          <w:sz w:val="28"/>
        </w:rPr>
        <w:t>
 Заключение специализированной организации или аттестационной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Рабочее место____________________________________________________________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специализированной организации или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 ________   _______________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специализированной           (подпись)        Ф.И.О.        (дата)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или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аттестационной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результатами оценки условий труда ознакомлен (ы):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Ф.И.О. (подпись работника) (дата)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Факторы производственной среды, свойственные данному рабочему месту.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условиям труда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заполнения карты аттестации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рабочих (его) мест (а) по условиям труда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Карта аттестации рабочих (его) мест(а) по условиям труда (далее - Карта) является документом, содержащим сведения о фактических условиях труда на рабочем месте и соответствии их действующему законодательству, нормах выдачи спецодежды и защитных средств, а также рекомендации по улучшению условий труда на данном рабочем месте или группе аналогичных рабочих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Карта предназначена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комплексной оценки существующих условий труда на рабочем месте или группы аналогичных (типовых) рабочих мест;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травмобезопасности;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выявления рабочих мест, не соответствующих нормам, правилам и стандартам безопасности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обоснования предоставления льгот и компенсаций за неблагоприятные условия труда в соответствии с действующим трудовым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мероприятий, направленных на улучшение условий труда и сохранение здоровья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ознакомления работников при приеме на работу с условиями труда, их влиянием на здоровье и необходимых средствах индивидуальной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адресной части указывается полное наименование организации и ее адрес.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заполнением Карт осуществляется аттестационной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заполнения Карт используются эскизы рабочих мест, порядок расстановки рабочих в производственных бригадах, техническая и технологическая документация, результаты хронометражных, гигиенических и психофизиологических исследований, проводимых на рабочих местах, критерии оценки вредности и опасности условий труда, нормы выдачи спецодежды и защитных средств, законодательство для определения льгот и другие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соответствующих строках проставляются номер карты, наименование профессии и должности работников. Коды профессий и должностей работников заполняются в соответствии с классификатором профессий рабочих, должностей служащих. Наименования и коды производства, цеха (отдела), участков (бюро, сектора), рабочего места заполняются в соответствии с имеющейся в организации системой кодирования. Указывается количество аналогичных рабочих мест с идентичными условиями труда и их коды. Каждому рабочему месту присваивается, при необходимости, номер в виде одиннадцатизначного кода: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 ххх ххх ххх,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группа цифр - номер рабочего места на участке;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- номер бригад (первая цифра номер участка);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третья - номер цеха;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четвертая - номер производства, филиала.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1. "Общие сведения о рабочих(ем) местах(те)"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1 - категория персонала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      |  Код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Руководители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Специалисты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служащие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Рабочие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 использование кодирования персонала по системе, принятой в организации, при этом соответствующий код проставляется в скобках.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2, 3 - проставляется численность работающих по штатному расписанию (в скобках - фактическая численность за месяц, предшествовавший заполнению Карты).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4 - "Форма организации труда" указывается одна из форм организации труда (индивидуальная, бригадная.).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организации производства" - единичное, серийное, поточное, конвейер.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"Оборудование", "Операция" - указываются наименование и код оборудования (и наименование выполняемой операции). Если выполняется несколько операций, то указывается наименование одной из них (основной) и заносятся номера всех операций, выполняемых рабочим, а в аппаратурных процессах - наименование технологического процесса.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материалы и сырье" - указываются наименование, марки сырья и материалов, используемые при выполнении операции.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Раздел 2. "Фактическое состояние условий труда на рабочих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местах и его количественная оценка"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аттестации рабочих мест измерению и оценке подлежат все имеющиеся на рабочем месте факторы производственной среды: химические, физические, биологические, психофизиологические.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5 заполняется на основе результатов, полученных при оценке рабочего места.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"Наименование производственного фактора" - приводятся факторы, свойственные данному рабочему месту. При наличии в воздухе рабочей зоны одновременно нескольких вредных химических веществ, оценка условий труда осуществляется только по одному из них, имеющему наибольшую степень вредности. При одновременном содержании в воздухе рабочей зоны нескольких вредных химических веществ однонаправленного действия учитывается сумма фактических концентраций каждого из них к их предельно допустимой концентрации.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"ПДК, ПДУ, допустимый уровень" - приводятся максимальные значения гигиенических нормативов условий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"Фактическое значение фактора" - указываются значения зафиксированных на рабочем месте фактических величин вредных и опасных производственных факторов стабильно характеризующие условия труда работающих. При этом, из обсчета исключаются значения, отмечаемые эпизодически в результате известных администрации нарушений (например, возрастание загрязнения воздушной среды при временно неисправной вентиляции).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"Величина отклонения" - указываются величины превышения значений нормативов вредных и опасных производственных факторов.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"Класс, степень вредности" - определяется и обозначается цифрами, соответствующими классу условий труда, степени вредности по каждому фактору согласно "Гигиенических критериев оценки условий труда по показателям вредности и опасности факторов производственной среды, тяжести и напряженности трудового процесса" (далее - "Гигиенические критерии").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включении в графу 4 показателей тяжести или напряженности трудового процесса заполняется графа 8 с указанием класса и степени условий труда по данным факторам.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6 - указываются общая оценка условий труда - класс и степень вредности, установленные по таблицам "Гигиенических критериев", и оценка травмобезопасности рабочего места - класс 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7 - указывается фактическое наличие спецодежды, спецобуви, средств индивидуальной защиты, закрепленных за работником на данном рабочем месте для предохранения работников от воздействия вредных и опасных производственных факторов. Дается оценка соответствия выданных средств индивидуальной защиты требованиям документов, регламентирующих нормы выдачи и требования к средствам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8 - вносится перечень мероприятий, разработанных комиссией по аттестации и направленных на улучшение условий труда и сохранение здоровья работающих. Карта подписывается председателем аттестационной комиссии или в случае проведения аттестации по условиям труда независимой организации ее руководителем, а также работниками, чьи рабочие места подлежали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9 - приводится заключение аттестационной комиссии или специализированной организацией по результатам аттестации данного рабочего места.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условиям труда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Ведомость рабочих мест (рм) и результатов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их аттестации по условиям труда в подразделении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подразделения)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Наименование|Количество  |  Количество работников, занятых на этих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профессии,  |рабочих мест|     рабочих местах, в т.ч. женщин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должности   |            |------------------------------------------------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        |     Всего            |       Женщин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____________|____________|______________________|_________________________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 |     2      |           3          |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____________|____________|______________________|_________________________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____________|____________|______________________|_________________________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____________|____________|______________________|_________________________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Результаты аттестации РМ по показателям вредности и опасности,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факторов производственной среды, тяжести и напряженности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трудового процесса (количество)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 1      |   Класс 2     |         Класс  3          |    Класс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Оптимальные  |  Допустимые   |        Вредные            |   Опасные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_____________|_______________|___________________________|________________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  2       |  3.1  |  3.2  | 3.3 | 3.4 |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_____________|_______________|_______|_______|_____|_____|________________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 |       6       |   7   |   8   |  9  | 10  |      11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_____________|_______________|_______|_______|_____|_____|________________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_____________|_______________|_______|_______|_____|_____|________________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_____________|_______________|_______|_______|_____|_____|________________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Обеспеченность СИЗ |   Результаты по показателям травмобезопасности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  |------------------------------------------------------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нормативами выдачи |    Класс 1      |    Класс 2     |      Класс  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___________________|_________________|________________|___________________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         |        13       |       14       |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___________________|_________________|________________|___________________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___________________|_________________|________________|___________________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___________________|_________________|________________|___________________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специализированной организации__________________________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специализированной организации__________________________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(Ф.И.О.)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аттестационной комиссии_________________________________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условиям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Руководитель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"__"___________200_г.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Карта аттестации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производственного объекта по условиям труда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Производственный объект (организация)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Наименование|Коли-|Кол-во РМ,|   Кол-во работников, занятых на этих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структурного|чест-|на которых|    рабочих местах, в том числе женщин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подразделе- |во РМ|проведена |--------------------------------------------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ния         |     |аттестация|    Всего            |       Женщ.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____________|_____|__________|_____________________|______________________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 | 2   |    3     |        4            |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____________|_____|__________|_____________________|______________________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____________|_____|__________|_____________________|______________________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____________|_____|__________|_____________________|______________________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Количество РМ по показателям вредности и опасности,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факторов производственной среды, тяжести и напряженности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трудового процесса (количество)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 1      |   Класс 2     |         Класс  3          |    Класс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Оптимальные  |  Допустимые   |        Вредные            |   Опасные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_____________|_______________|___________________________|________________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  2       |  3.1  |  3.2  | 3.3 | 3.4 |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_____________|_______________|_______|_______|_____|_____|________________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 |       7       |   8   |   9   | 10  | 11  |      12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_____________|_______________|_______|_______|_____|_____|________________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_____________|_______________|_______|_______|_____|_____|________________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_____________|_______________|_______|_______|_____|_____|________________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Обеспеченность СИЗ |   Кол-во РМ по показателям травмобезопасности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  |------------------------------------------------------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нормативами выдачи |    Класс 1      |    Класс 2     |      Класс  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___________________|_________________|________________|___________________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 |        14       |       15       |   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___________________|_________________|________________|___________________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___________________|_________________|________________|___________________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___________________|_________________|________________|___________________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аттестационной комиссии_________________________________(Ф.И.О.)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аттестационной комиссии_________________________________(Ф.И.О.)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9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 по условиям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Руководитель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"__"___________200_г.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План мероприятий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по улучшению и оздоровлению условий труда в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Наименова- |Наиме- |Назна- |Источник|Ответствен-|Срок  |Службы,при-|Отмет-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 подраз-|нование|чение  |финанси-|ный за вы- |выпол-|влекаемые  |ка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деления,   |меро-  |меро-  |рования |полнение   |нения |для выпол- |выпол-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рабочего   |приятия|приятия|        |мероприятия|      |нения меро-|нении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места      |       |       |        |           |      |приятия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___________|_______|_______|________|___________|______|___________|_____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___________|_______|_______|________|___________|______|___________|_____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___________|_______|_______|________|___________|______|___________|_____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аттестационной комиссии_____________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аттестационной комиссии       _____________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