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cdbf6" w14:textId="8fcdb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по проведению конкурса на основе открытого тендера по определению перевозчиков, осуществляющих железнодорожные
пассажирские перевозки по социально значимым межобластным сообщениям, убытки которых подлежат субсидированию из республиканского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транспорта и коммуникаций Республики Казахстан от 23 ноября 2004 года № 429а-I. Зарегистрирован в Министерстве юстиции Республики Казахстан 1 декабря 2004 года № 3232. Утратил силу приказом и.о. Министра транспорта и коммуникаций Республики Казахстан от 6 августа 2011 года № 496</w:t>
      </w:r>
    </w:p>
    <w:p>
      <w:pPr>
        <w:spacing w:after="0"/>
        <w:ind w:left="0"/>
        <w:jc w:val="both"/>
      </w:pPr>
      <w:r>
        <w:rPr>
          <w:rFonts w:ascii="Times New Roman"/>
          <w:b w:val="false"/>
          <w:i w:val="false"/>
          <w:color w:val="ff0000"/>
          <w:sz w:val="28"/>
        </w:rPr>
        <w:t xml:space="preserve">      Сноска. Утратил силу приказом и.о. Министра транспорта и коммуникаций РК от 06.08.2011 </w:t>
      </w:r>
      <w:r>
        <w:rPr>
          <w:rFonts w:ascii="Times New Roman"/>
          <w:b w:val="false"/>
          <w:i w:val="false"/>
          <w:color w:val="ff0000"/>
          <w:sz w:val="28"/>
        </w:rPr>
        <w:t>№ 496</w:t>
      </w:r>
      <w:r>
        <w:rPr>
          <w:rFonts w:ascii="Times New Roman"/>
          <w:b w:val="false"/>
          <w:i w:val="false"/>
          <w:color w:val="ff0000"/>
          <w:sz w:val="28"/>
        </w:rPr>
        <w:t>.</w:t>
      </w:r>
    </w:p>
    <w:p>
      <w:pPr>
        <w:spacing w:after="0"/>
        <w:ind w:left="0"/>
        <w:jc w:val="both"/>
      </w:pPr>
      <w:r>
        <w:rPr>
          <w:rFonts w:ascii="Times New Roman"/>
          <w:b w:val="false"/>
          <w:i w:val="false"/>
          <w:color w:val="ff0000"/>
          <w:sz w:val="28"/>
        </w:rPr>
        <w:t xml:space="preserve">      Сноска. Заголовок с изменениями, внесенными приказом Министра транспорта и коммуникаций РК от 03.11.2009 </w:t>
      </w:r>
      <w:r>
        <w:rPr>
          <w:rFonts w:ascii="Times New Roman"/>
          <w:b w:val="false"/>
          <w:i w:val="false"/>
          <w:color w:val="ff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bookmarkStart w:name="z14"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ноября 2004 года N 1188 "Об утверждении Правил субсидирования убытков перевозчика, связанных с осуществлением пассажирских перевозок по социально значимым сообщениям"</w:t>
      </w:r>
      <w:r>
        <w:br/>
      </w:r>
      <w:r>
        <w:rPr>
          <w:rFonts w:ascii="Times New Roman"/>
          <w:b w:val="false"/>
          <w:i w:val="false"/>
          <w:color w:val="000000"/>
          <w:sz w:val="28"/>
        </w:rPr>
        <w:t>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Утвердить прилагаемую Инструкцию по проведению конкурса на основе открытого тендера по определению перевозчиков, осуществляющих железнодорожные пассажирские перевозки по социально значимым межобластным сообщениям, убытки которых подлежат субсидированию из республиканского бюджета.</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приказом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 Комитету железнодорожного транспорта Министерства транспорта и коммуникаций Республики Казахстан (Байдаулетов Н.Т.) обеспечить представление настоящего приказа в Министерство юстиции Республики Казахстан для государственной регистрации.</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приказа возложить на первого вице-Министра транспорта и коммуникаций Республики Казахстан Лавриненко Ю.И.</w:t>
      </w:r>
      <w:r>
        <w:br/>
      </w:r>
      <w:r>
        <w:rPr>
          <w:rFonts w:ascii="Times New Roman"/>
          <w:b w:val="false"/>
          <w:i w:val="false"/>
          <w:color w:val="000000"/>
          <w:sz w:val="28"/>
        </w:rPr>
        <w:t>
</w:t>
      </w:r>
      <w:r>
        <w:rPr>
          <w:rFonts w:ascii="Times New Roman"/>
          <w:b w:val="false"/>
          <w:i w:val="false"/>
          <w:color w:val="000000"/>
          <w:sz w:val="28"/>
        </w:rPr>
        <w:t>
      4. Настоящий приказ вступает в силу со дня государственной регистрации.</w:t>
      </w:r>
    </w:p>
    <w:bookmarkEnd w:id="0"/>
    <w:p>
      <w:pPr>
        <w:spacing w:after="0"/>
        <w:ind w:left="0"/>
        <w:jc w:val="both"/>
      </w:pPr>
      <w:r>
        <w:rPr>
          <w:rFonts w:ascii="Times New Roman"/>
          <w:b w:val="false"/>
          <w:i/>
          <w:color w:val="000000"/>
          <w:sz w:val="28"/>
        </w:rPr>
        <w:t>      Министр</w:t>
      </w:r>
    </w:p>
    <w:bookmarkStart w:name="z6"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приказом Министра транспорта и    </w:t>
      </w:r>
      <w:r>
        <w:br/>
      </w:r>
      <w:r>
        <w:rPr>
          <w:rFonts w:ascii="Times New Roman"/>
          <w:b w:val="false"/>
          <w:i w:val="false"/>
          <w:color w:val="000000"/>
          <w:sz w:val="28"/>
        </w:rPr>
        <w:t xml:space="preserve">
коммуникаций Республики Казахстан  </w:t>
      </w:r>
      <w:r>
        <w:br/>
      </w:r>
      <w:r>
        <w:rPr>
          <w:rFonts w:ascii="Times New Roman"/>
          <w:b w:val="false"/>
          <w:i w:val="false"/>
          <w:color w:val="000000"/>
          <w:sz w:val="28"/>
        </w:rPr>
        <w:t xml:space="preserve">
от 23 ноября 2004 года N 429а-I   </w:t>
      </w:r>
      <w:r>
        <w:br/>
      </w:r>
      <w:r>
        <w:rPr>
          <w:rFonts w:ascii="Times New Roman"/>
          <w:b w:val="false"/>
          <w:i w:val="false"/>
          <w:color w:val="000000"/>
          <w:sz w:val="28"/>
        </w:rPr>
        <w:t>
 </w:t>
      </w:r>
    </w:p>
    <w:bookmarkEnd w:id="1"/>
    <w:bookmarkStart w:name="z18" w:id="2"/>
    <w:p>
      <w:pPr>
        <w:spacing w:after="0"/>
        <w:ind w:left="0"/>
        <w:jc w:val="left"/>
      </w:pPr>
      <w:r>
        <w:rPr>
          <w:rFonts w:ascii="Times New Roman"/>
          <w:b/>
          <w:i w:val="false"/>
          <w:color w:val="000000"/>
        </w:rPr>
        <w:t xml:space="preserve"> 
Инструкция по проведению конкурса на основе</w:t>
      </w:r>
      <w:r>
        <w:br/>
      </w:r>
      <w:r>
        <w:rPr>
          <w:rFonts w:ascii="Times New Roman"/>
          <w:b/>
          <w:i w:val="false"/>
          <w:color w:val="000000"/>
        </w:rPr>
        <w:t>
открытого тендера по определению перевозчиков,</w:t>
      </w:r>
      <w:r>
        <w:br/>
      </w:r>
      <w:r>
        <w:rPr>
          <w:rFonts w:ascii="Times New Roman"/>
          <w:b/>
          <w:i w:val="false"/>
          <w:color w:val="000000"/>
        </w:rPr>
        <w:t>
осуществляющих железнодорожные пассажирские перевозки</w:t>
      </w:r>
      <w:r>
        <w:br/>
      </w:r>
      <w:r>
        <w:rPr>
          <w:rFonts w:ascii="Times New Roman"/>
          <w:b/>
          <w:i w:val="false"/>
          <w:color w:val="000000"/>
        </w:rPr>
        <w:t>
по социально значимым межобластным сообщениям,</w:t>
      </w:r>
      <w:r>
        <w:br/>
      </w:r>
      <w:r>
        <w:rPr>
          <w:rFonts w:ascii="Times New Roman"/>
          <w:b/>
          <w:i w:val="false"/>
          <w:color w:val="000000"/>
        </w:rPr>
        <w:t>
убытки которых подлежат субсидированию</w:t>
      </w:r>
      <w:r>
        <w:br/>
      </w:r>
      <w:r>
        <w:rPr>
          <w:rFonts w:ascii="Times New Roman"/>
          <w:b/>
          <w:i w:val="false"/>
          <w:color w:val="000000"/>
        </w:rPr>
        <w:t>
из республиканского бюджета</w:t>
      </w:r>
    </w:p>
    <w:bookmarkEnd w:id="2"/>
    <w:p>
      <w:pPr>
        <w:spacing w:after="0"/>
        <w:ind w:left="0"/>
        <w:jc w:val="both"/>
      </w:pPr>
      <w:r>
        <w:rPr>
          <w:rFonts w:ascii="Times New Roman"/>
          <w:b w:val="false"/>
          <w:i w:val="false"/>
          <w:color w:val="ff0000"/>
          <w:sz w:val="28"/>
        </w:rPr>
        <w:t xml:space="preserve">      Сноска. Заголовок с изменениями, внесенными приказом Министра транспорта и коммуникаций РК от 03.11.2009 </w:t>
      </w:r>
      <w:r>
        <w:rPr>
          <w:rFonts w:ascii="Times New Roman"/>
          <w:b w:val="false"/>
          <w:i w:val="false"/>
          <w:color w:val="ff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p>
      <w:pPr>
        <w:spacing w:after="0"/>
        <w:ind w:left="0"/>
        <w:jc w:val="both"/>
      </w:pPr>
      <w:r>
        <w:rPr>
          <w:rFonts w:ascii="Times New Roman"/>
          <w:b w:val="false"/>
          <w:i w:val="false"/>
          <w:color w:val="ff0000"/>
          <w:sz w:val="28"/>
        </w:rPr>
        <w:t>      Сноска. По всему тексту Правил:</w:t>
      </w:r>
      <w:r>
        <w:br/>
      </w:r>
      <w:r>
        <w:rPr>
          <w:rFonts w:ascii="Times New Roman"/>
          <w:b w:val="false"/>
          <w:i w:val="false"/>
          <w:color w:val="ff0000"/>
          <w:sz w:val="28"/>
        </w:rPr>
        <w:t>
      слова "Правила", "Правилам", "настоящими Правилами", "настоящих Правил", "настоящим Правилам" заменены словами "Инструкция", "Инструкции", "настоящей Инструкцией", "настоящей Инструкции";</w:t>
      </w:r>
      <w:r>
        <w:br/>
      </w:r>
      <w:r>
        <w:rPr>
          <w:rFonts w:ascii="Times New Roman"/>
          <w:b w:val="false"/>
          <w:i w:val="false"/>
          <w:color w:val="ff0000"/>
          <w:sz w:val="28"/>
        </w:rPr>
        <w:t xml:space="preserve">
      после слова "потенциальный" слова "поставщик", "поставщика", "поставщику", "поставщикам", заменены словами "перевозчик", "перевозчика", "перевозчику", "перевозчикам" в соответствии с приказом Министра транспорта и коммуникаций РК от 03.11.2009 </w:t>
      </w:r>
      <w:r>
        <w:rPr>
          <w:rFonts w:ascii="Times New Roman"/>
          <w:b w:val="false"/>
          <w:i w:val="false"/>
          <w:color w:val="ff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w:t>
      </w:r>
      <w:r>
        <w:br/>
      </w:r>
      <w:r>
        <w:rPr>
          <w:rFonts w:ascii="Times New Roman"/>
          <w:b w:val="false"/>
          <w:i w:val="false"/>
          <w:color w:val="ff0000"/>
          <w:sz w:val="28"/>
        </w:rPr>
        <w:t>
      </w:t>
      </w:r>
    </w:p>
    <w:bookmarkStart w:name="z19" w:id="3"/>
    <w:p>
      <w:pPr>
        <w:spacing w:after="0"/>
        <w:ind w:left="0"/>
        <w:jc w:val="left"/>
      </w:pPr>
      <w:r>
        <w:rPr>
          <w:rFonts w:ascii="Times New Roman"/>
          <w:b/>
          <w:i w:val="false"/>
          <w:color w:val="000000"/>
        </w:rPr>
        <w:t xml:space="preserve"> 
1. Общие положения</w:t>
      </w:r>
    </w:p>
    <w:bookmarkEnd w:id="3"/>
    <w:bookmarkStart w:name="z20" w:id="4"/>
    <w:p>
      <w:pPr>
        <w:spacing w:after="0"/>
        <w:ind w:left="0"/>
        <w:jc w:val="both"/>
      </w:pPr>
      <w:r>
        <w:rPr>
          <w:rFonts w:ascii="Times New Roman"/>
          <w:b w:val="false"/>
          <w:i w:val="false"/>
          <w:color w:val="000000"/>
          <w:sz w:val="28"/>
        </w:rPr>
        <w:t>
      1. Инструкция проведения конкурса на основе открытого тендера по определению перевозчиков, осуществляющих железнодорожные пассажирские перевозки по социально значимым межобластным сообщениям, убытки которых подлежат субсидированию из республиканского бюджета (далее - Инструкция) разработаны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ноября 2004 года N 1188 "Об утверждении Правил субсидирования убытков перевозчика, связанных с осуществлением пассажирских перевозок по социально значимым сообщениям" и определяют порядок организации, условия и сроки проведения конкурса на основе открытого тендера по определению перевозчиков, осуществляющих железнодорожные пассажирские перевозки по социально значимым сообщениям, убытки которых подлежат субсидированию из республиканского бюджета (далее - тендер).</w:t>
      </w:r>
      <w:r>
        <w:br/>
      </w:r>
      <w:r>
        <w:rPr>
          <w:rFonts w:ascii="Times New Roman"/>
          <w:b w:val="false"/>
          <w:i w:val="false"/>
          <w:color w:val="000000"/>
          <w:sz w:val="28"/>
        </w:rPr>
        <w:t>
</w:t>
      </w:r>
      <w:r>
        <w:rPr>
          <w:rFonts w:ascii="Times New Roman"/>
          <w:b w:val="false"/>
          <w:i w:val="false"/>
          <w:color w:val="000000"/>
          <w:sz w:val="28"/>
        </w:rPr>
        <w:t>
      2. Тендер проводится на основе разработанной и утвержденной уполномоченным органом конкурсной документации.</w:t>
      </w:r>
      <w:r>
        <w:br/>
      </w:r>
      <w:r>
        <w:rPr>
          <w:rFonts w:ascii="Times New Roman"/>
          <w:b w:val="false"/>
          <w:i w:val="false"/>
          <w:color w:val="000000"/>
          <w:sz w:val="28"/>
        </w:rPr>
        <w:t>
</w:t>
      </w:r>
      <w:r>
        <w:rPr>
          <w:rFonts w:ascii="Times New Roman"/>
          <w:b w:val="false"/>
          <w:i w:val="false"/>
          <w:color w:val="000000"/>
          <w:sz w:val="28"/>
        </w:rPr>
        <w:t>
      Конкурсная документация разрабатывается на основе лотов, сформированных на базе графика движения пассажирских поездов, курсирование которых предполагается по социально значимым сообщениям, определенным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ноября 2004 года № 1185 "Об определении социально значимых межобластных сообщений" и типовой конкурсной документации согласно приложению 7 к настоящей Инструкции.</w:t>
      </w:r>
      <w:r>
        <w:br/>
      </w:r>
      <w:r>
        <w:rPr>
          <w:rFonts w:ascii="Times New Roman"/>
          <w:b w:val="false"/>
          <w:i w:val="false"/>
          <w:color w:val="000000"/>
          <w:sz w:val="28"/>
        </w:rPr>
        <w:t>
      </w:t>
      </w:r>
      <w:r>
        <w:rPr>
          <w:rFonts w:ascii="Times New Roman"/>
          <w:b w:val="false"/>
          <w:i w:val="false"/>
          <w:color w:val="ff0000"/>
          <w:sz w:val="28"/>
        </w:rPr>
        <w:t>Сноска. Пункт 2 в редакции</w:t>
      </w:r>
      <w:r>
        <w:rPr>
          <w:rFonts w:ascii="Times New Roman"/>
          <w:b w:val="false"/>
          <w:i w:val="false"/>
          <w:color w:val="ff0000"/>
          <w:sz w:val="28"/>
        </w:rPr>
        <w:t xml:space="preserve"> приказа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 Организатором проведения тендера выступает Министерство транспорта и коммуникаций Республики Казахстан (далее - </w:t>
      </w:r>
      <w:r>
        <w:rPr>
          <w:rFonts w:ascii="Times New Roman"/>
          <w:b w:val="false"/>
          <w:i w:val="false"/>
          <w:color w:val="000000"/>
          <w:sz w:val="28"/>
        </w:rPr>
        <w:t>уполномоченный орган</w:t>
      </w:r>
      <w:r>
        <w:rPr>
          <w:rFonts w:ascii="Times New Roman"/>
          <w:b w:val="false"/>
          <w:i w:val="false"/>
          <w:color w:val="000000"/>
          <w:sz w:val="28"/>
        </w:rPr>
        <w:t>).</w:t>
      </w:r>
    </w:p>
    <w:bookmarkEnd w:id="4"/>
    <w:bookmarkStart w:name="z2" w:id="5"/>
    <w:p>
      <w:pPr>
        <w:spacing w:after="0"/>
        <w:ind w:left="0"/>
        <w:jc w:val="left"/>
      </w:pPr>
      <w:r>
        <w:rPr>
          <w:rFonts w:ascii="Times New Roman"/>
          <w:b/>
          <w:i w:val="false"/>
          <w:color w:val="000000"/>
        </w:rPr>
        <w:t xml:space="preserve"> 
2. Формирование тендерной комиссии</w:t>
      </w:r>
    </w:p>
    <w:bookmarkEnd w:id="5"/>
    <w:bookmarkStart w:name="z23" w:id="6"/>
    <w:p>
      <w:pPr>
        <w:spacing w:after="0"/>
        <w:ind w:left="0"/>
        <w:jc w:val="both"/>
      </w:pPr>
      <w:r>
        <w:rPr>
          <w:rFonts w:ascii="Times New Roman"/>
          <w:b w:val="false"/>
          <w:i w:val="false"/>
          <w:color w:val="000000"/>
          <w:sz w:val="28"/>
        </w:rPr>
        <w:t>
      4. Для обеспечения проведения тендера и определения победителя, а также для рассмотрения вопросов пролонгации договоров формируется тендерная комиссия (далее - комиссия). Состав комиссии утверждается приказом первого руководителя уполномоченного органа либо лица, его замещающего. В состав комиссии входят председатель, заместитель председателя и члены комиссии, общее количество членов комиссии должно составлять нечетное число и быть не менее трех человек. Секретарь комиссии не является членом комиссии и не имеет права голоса при принятии комиссией решений.</w:t>
      </w:r>
      <w:r>
        <w:br/>
      </w:r>
      <w:r>
        <w:rPr>
          <w:rFonts w:ascii="Times New Roman"/>
          <w:b w:val="false"/>
          <w:i w:val="false"/>
          <w:color w:val="000000"/>
          <w:sz w:val="28"/>
        </w:rPr>
        <w:t>
      </w:t>
      </w:r>
      <w:r>
        <w:rPr>
          <w:rFonts w:ascii="Times New Roman"/>
          <w:b w:val="false"/>
          <w:i w:val="false"/>
          <w:color w:val="ff0000"/>
          <w:sz w:val="28"/>
        </w:rPr>
        <w:t xml:space="preserve">Сноска. Пункт 4 с изменениями, внесенными приказом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Комиссия принимает и рассматривает тендерные заявки участников, проводит тендер и определяет победителей, а также рассматривает заявки на пролонгацию договоров и принимает решение о пролонгации или отказе в пролонгации договоров.</w:t>
      </w:r>
      <w:r>
        <w:br/>
      </w:r>
      <w:r>
        <w:rPr>
          <w:rFonts w:ascii="Times New Roman"/>
          <w:b w:val="false"/>
          <w:i w:val="false"/>
          <w:color w:val="000000"/>
          <w:sz w:val="28"/>
        </w:rPr>
        <w:t>
      </w:t>
      </w:r>
      <w:r>
        <w:rPr>
          <w:rFonts w:ascii="Times New Roman"/>
          <w:b w:val="false"/>
          <w:i w:val="false"/>
          <w:color w:val="ff0000"/>
          <w:sz w:val="28"/>
        </w:rPr>
        <w:t xml:space="preserve">Сноска. Пункт 5 с изменениями, внесенными приказом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 Председатель комиссии, в лице заместителя первого руководителя уполномоченного органа, руководит деятельностью комиссии, председательствует на заседаниях комиссии, планирует работу и осуществляет общий контроль за реализацией ее решений.</w:t>
      </w:r>
      <w:r>
        <w:br/>
      </w:r>
      <w:r>
        <w:rPr>
          <w:rFonts w:ascii="Times New Roman"/>
          <w:b w:val="false"/>
          <w:i w:val="false"/>
          <w:color w:val="000000"/>
          <w:sz w:val="28"/>
        </w:rPr>
        <w:t>
</w:t>
      </w:r>
      <w:r>
        <w:rPr>
          <w:rFonts w:ascii="Times New Roman"/>
          <w:b w:val="false"/>
          <w:i w:val="false"/>
          <w:color w:val="000000"/>
          <w:sz w:val="28"/>
        </w:rPr>
        <w:t>
      7. Организатор тендера привлекает иных специалистов, связанных с предоставлением услуг по перевозке пассажиров на безвозмездной основе для работы в качестве экспертов.</w:t>
      </w:r>
      <w:r>
        <w:br/>
      </w:r>
      <w:r>
        <w:rPr>
          <w:rFonts w:ascii="Times New Roman"/>
          <w:b w:val="false"/>
          <w:i w:val="false"/>
          <w:color w:val="000000"/>
          <w:sz w:val="28"/>
        </w:rPr>
        <w:t>
      </w:t>
      </w:r>
      <w:r>
        <w:rPr>
          <w:rFonts w:ascii="Times New Roman"/>
          <w:b w:val="false"/>
          <w:i w:val="false"/>
          <w:color w:val="ff0000"/>
          <w:sz w:val="28"/>
        </w:rPr>
        <w:t xml:space="preserve">Сноска. Пункт 7 в редакции приказа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 Эксперты дают экспертное заключение о соответствии заявок участников требованиям тендерной документации и заявок на пролонгацию Договора о субсидировании убытков перевозчика, связанных с осуществлением перевозок по социально значимым межобластным сообщениям (далее - Договор), требованиям настоящей Инструкции и не имеют права голоса при принятии комиссией решения. Заключение экспертов учитывается при оценке и сопоставлении представленных тендерных заявок участников, определении победителя и принятии решений о пролонгации договора. Экспертное заключение оформляется в письменном виде, подписывается экспертами и прилагается к протоколу заседания комиссии.</w:t>
      </w:r>
      <w:r>
        <w:br/>
      </w:r>
      <w:r>
        <w:rPr>
          <w:rFonts w:ascii="Times New Roman"/>
          <w:b w:val="false"/>
          <w:i w:val="false"/>
          <w:color w:val="000000"/>
          <w:sz w:val="28"/>
        </w:rPr>
        <w:t>
      </w:t>
      </w:r>
      <w:r>
        <w:rPr>
          <w:rFonts w:ascii="Times New Roman"/>
          <w:b w:val="false"/>
          <w:i w:val="false"/>
          <w:color w:val="ff0000"/>
          <w:sz w:val="28"/>
        </w:rPr>
        <w:t xml:space="preserve">Сноска. Пункт 8 в редакции приказа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p>
    <w:bookmarkEnd w:id="6"/>
    <w:bookmarkStart w:name="z3" w:id="7"/>
    <w:p>
      <w:pPr>
        <w:spacing w:after="0"/>
        <w:ind w:left="0"/>
        <w:jc w:val="left"/>
      </w:pPr>
      <w:r>
        <w:rPr>
          <w:rFonts w:ascii="Times New Roman"/>
          <w:b/>
          <w:i w:val="false"/>
          <w:color w:val="000000"/>
        </w:rPr>
        <w:t xml:space="preserve"> 
3. Требования к участникам тендера и тендерной заявке</w:t>
      </w:r>
    </w:p>
    <w:bookmarkEnd w:id="7"/>
    <w:bookmarkStart w:name="z28" w:id="8"/>
    <w:p>
      <w:pPr>
        <w:spacing w:after="0"/>
        <w:ind w:left="0"/>
        <w:jc w:val="both"/>
      </w:pPr>
      <w:r>
        <w:rPr>
          <w:rFonts w:ascii="Times New Roman"/>
          <w:b w:val="false"/>
          <w:i w:val="false"/>
          <w:color w:val="000000"/>
          <w:sz w:val="28"/>
        </w:rPr>
        <w:t>
      9. К участию в тендере допускаются потенциальные перевозчики, соответствующие условиям, определенным в пункте 10 настоящей Инструкции, своевременно подавшие заявку и другие необходимые документы в соответствии с настоящей Инструкцией.</w:t>
      </w:r>
      <w:r>
        <w:br/>
      </w:r>
      <w:r>
        <w:rPr>
          <w:rFonts w:ascii="Times New Roman"/>
          <w:b w:val="false"/>
          <w:i w:val="false"/>
          <w:color w:val="000000"/>
          <w:sz w:val="28"/>
        </w:rPr>
        <w:t>
      </w:t>
      </w:r>
      <w:r>
        <w:rPr>
          <w:rFonts w:ascii="Times New Roman"/>
          <w:b w:val="false"/>
          <w:i w:val="false"/>
          <w:color w:val="ff0000"/>
          <w:sz w:val="28"/>
        </w:rPr>
        <w:t xml:space="preserve">Сноска. Пункт 9 с изменениями, внесенными приказом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10. Для участия в тендере и/или пролонгации Договоров потенциальным перевозчикам необходимо соответствовать следующим условиям:</w:t>
      </w:r>
      <w:r>
        <w:br/>
      </w:r>
      <w:r>
        <w:rPr>
          <w:rFonts w:ascii="Times New Roman"/>
          <w:b w:val="false"/>
          <w:i w:val="false"/>
          <w:color w:val="000000"/>
          <w:sz w:val="28"/>
        </w:rPr>
        <w:t>
</w:t>
      </w:r>
      <w:r>
        <w:rPr>
          <w:rFonts w:ascii="Times New Roman"/>
          <w:b w:val="false"/>
          <w:i w:val="false"/>
          <w:color w:val="000000"/>
          <w:sz w:val="28"/>
        </w:rPr>
        <w:t>
      1) наличие </w:t>
      </w:r>
      <w:r>
        <w:rPr>
          <w:rFonts w:ascii="Times New Roman"/>
          <w:b w:val="false"/>
          <w:i w:val="false"/>
          <w:color w:val="000000"/>
          <w:sz w:val="28"/>
        </w:rPr>
        <w:t>лицензии</w:t>
      </w:r>
      <w:r>
        <w:rPr>
          <w:rFonts w:ascii="Times New Roman"/>
          <w:b w:val="false"/>
          <w:i w:val="false"/>
          <w:color w:val="000000"/>
          <w:sz w:val="28"/>
        </w:rPr>
        <w:t xml:space="preserve"> на перевозку пассажиров железнодорожным транспортом;</w:t>
      </w:r>
      <w:r>
        <w:br/>
      </w:r>
      <w:r>
        <w:rPr>
          <w:rFonts w:ascii="Times New Roman"/>
          <w:b w:val="false"/>
          <w:i w:val="false"/>
          <w:color w:val="000000"/>
          <w:sz w:val="28"/>
        </w:rPr>
        <w:t>
</w:t>
      </w:r>
      <w:r>
        <w:rPr>
          <w:rFonts w:ascii="Times New Roman"/>
          <w:b w:val="false"/>
          <w:i w:val="false"/>
          <w:color w:val="000000"/>
          <w:sz w:val="28"/>
        </w:rPr>
        <w:t>
      2) наличие на территории Республики Казахстан зарегистрированного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соответствующего требованиям технической безопасности собственного или используемого на иных законных основаниях пассажирского подвижного состава для организации пассажирских перевозок, при этом количество указанных пассажирских вагонов по типам (общий, плацкарт, купе) соответственно (кроме вагонов Акционерного общества "Пассажирская лизинговая вагонная компания") должно составлять не менее 30 %), а электро-дизель поездов 100 % от требуемого количества вагонов;</w:t>
      </w:r>
      <w:r>
        <w:br/>
      </w:r>
      <w:r>
        <w:rPr>
          <w:rFonts w:ascii="Times New Roman"/>
          <w:b w:val="false"/>
          <w:i w:val="false"/>
          <w:color w:val="000000"/>
          <w:sz w:val="28"/>
        </w:rPr>
        <w:t>
</w:t>
      </w:r>
      <w:r>
        <w:rPr>
          <w:rFonts w:ascii="Times New Roman"/>
          <w:b w:val="false"/>
          <w:i w:val="false"/>
          <w:color w:val="000000"/>
          <w:sz w:val="28"/>
        </w:rPr>
        <w:t>
      3) отсутствие задолженности по налогам и другим обязательным платежам в бюджет и отчислениям в накопительные пенсионные фонды, за исключением случаев, когда срок уплаты отсрочен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4) наличие собственного квалифицированного штата работников поездных бригад, необходимого для обслуживания соответствующих социально значимых маршрутов, и/или гарантия о приеме на работу квалифицированного штата работников поездных бригад перевозчика, ранее обслуживавшего социально значимый маршрут с учетом прицепных и беспересадочных вагонов в пределах нормативной численности;</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приказом Министра транспорта и коммуникаций РК</w:t>
      </w:r>
      <w:r>
        <w:rPr>
          <w:rFonts w:ascii="Times New Roman"/>
          <w:b w:val="false"/>
          <w:i w:val="false"/>
          <w:color w:val="000000"/>
          <w:sz w:val="28"/>
        </w:rPr>
        <w:t> </w:t>
      </w:r>
      <w:r>
        <w:rPr>
          <w:rFonts w:ascii="Times New Roman"/>
          <w:b w:val="false"/>
          <w:i w:val="false"/>
          <w:color w:val="ff0000"/>
          <w:sz w:val="28"/>
        </w:rPr>
        <w:t xml:space="preserve">от 13.11.2010 </w:t>
      </w:r>
      <w:r>
        <w:rPr>
          <w:rFonts w:ascii="Times New Roman"/>
          <w:b w:val="false"/>
          <w:i w:val="false"/>
          <w:color w:val="000000"/>
          <w:sz w:val="28"/>
        </w:rPr>
        <w:t>№ 523</w:t>
      </w:r>
      <w:r>
        <w:rPr>
          <w:rFonts w:ascii="Times New Roman"/>
          <w:b w:val="false"/>
          <w:i w:val="false"/>
          <w:color w:val="ff0000"/>
          <w:sz w:val="28"/>
        </w:rPr>
        <w:t xml:space="preserve"> (вводится в действие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 отсутствие у перевозчика задолженности перед оператором магистральной железнодорожной сети, локомотивной тяги и другими железнодорожными организациями, оказывающими услуги по аренде вагонов, техническому обслуживанию и экипировке топливом и водой пассажирских вагонов, предоставлению услуг по аренде помещений и справочно-информационных услуг на вокзалах за 12 месяцев (с октября предыдущего года по сентябрь текущего года) или гарантий погашения задолженности.</w:t>
      </w:r>
      <w:r>
        <w:br/>
      </w:r>
      <w:r>
        <w:rPr>
          <w:rFonts w:ascii="Times New Roman"/>
          <w:b w:val="false"/>
          <w:i w:val="false"/>
          <w:color w:val="000000"/>
          <w:sz w:val="28"/>
        </w:rPr>
        <w:t>
      </w:t>
      </w:r>
      <w:r>
        <w:rPr>
          <w:rFonts w:ascii="Times New Roman"/>
          <w:b w:val="false"/>
          <w:i w:val="false"/>
          <w:color w:val="ff0000"/>
          <w:sz w:val="28"/>
        </w:rPr>
        <w:t xml:space="preserve">Сноска. Пункт 10 с изменениями, внесенными приказами Министра транспорта и коммуникаций РК от 23.10.2008 </w:t>
      </w:r>
      <w:r>
        <w:rPr>
          <w:rFonts w:ascii="Times New Roman"/>
          <w:b w:val="false"/>
          <w:i w:val="false"/>
          <w:color w:val="000000"/>
          <w:sz w:val="28"/>
        </w:rPr>
        <w:t>N 481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 xml:space="preserve">); от 13.11.2010 </w:t>
      </w:r>
      <w:r>
        <w:rPr>
          <w:rFonts w:ascii="Times New Roman"/>
          <w:b w:val="false"/>
          <w:i w:val="false"/>
          <w:color w:val="000000"/>
          <w:sz w:val="28"/>
        </w:rPr>
        <w:t>№ 523</w:t>
      </w:r>
      <w:r>
        <w:rPr>
          <w:rFonts w:ascii="Times New Roman"/>
          <w:b w:val="false"/>
          <w:i w:val="false"/>
          <w:color w:val="ff0000"/>
          <w:sz w:val="28"/>
        </w:rPr>
        <w:t xml:space="preserve"> (вводится в действие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11. Для участия в тендере и/или пролонгации Договоров потенциальный перевозчик представляет в адрес уполномоченного органа тендерную заявку с приложением следующих документов:</w:t>
      </w:r>
      <w:r>
        <w:br/>
      </w:r>
      <w:r>
        <w:rPr>
          <w:rFonts w:ascii="Times New Roman"/>
          <w:b w:val="false"/>
          <w:i w:val="false"/>
          <w:color w:val="000000"/>
          <w:sz w:val="28"/>
        </w:rPr>
        <w:t>
</w:t>
      </w:r>
      <w:r>
        <w:rPr>
          <w:rFonts w:ascii="Times New Roman"/>
          <w:b w:val="false"/>
          <w:i w:val="false"/>
          <w:color w:val="000000"/>
          <w:sz w:val="28"/>
        </w:rPr>
        <w:t>
      1) заявление на участие в тендере в соответствии с приложением 1 (для юридических лиц) или приложением 2 (для физических лиц) к настоящей Инструкции;</w:t>
      </w:r>
      <w:r>
        <w:br/>
      </w:r>
      <w:r>
        <w:rPr>
          <w:rFonts w:ascii="Times New Roman"/>
          <w:b w:val="false"/>
          <w:i w:val="false"/>
          <w:color w:val="000000"/>
          <w:sz w:val="28"/>
        </w:rPr>
        <w:t>
      2) нотариально заверенные копии свидетельства о государственной регистрации и устава юридического лица (для юридических лиц);</w:t>
      </w:r>
      <w:r>
        <w:br/>
      </w:r>
      <w:r>
        <w:rPr>
          <w:rFonts w:ascii="Times New Roman"/>
          <w:b w:val="false"/>
          <w:i w:val="false"/>
          <w:color w:val="000000"/>
          <w:sz w:val="28"/>
        </w:rPr>
        <w:t>
</w:t>
      </w:r>
      <w:r>
        <w:rPr>
          <w:rFonts w:ascii="Times New Roman"/>
          <w:b w:val="false"/>
          <w:i w:val="false"/>
          <w:color w:val="000000"/>
          <w:sz w:val="28"/>
        </w:rPr>
        <w:t>
      3) нотариально заверенную копию лицензии на перевозку пассажиров железнодорожным транспортом;</w:t>
      </w:r>
      <w:r>
        <w:br/>
      </w:r>
      <w:r>
        <w:rPr>
          <w:rFonts w:ascii="Times New Roman"/>
          <w:b w:val="false"/>
          <w:i w:val="false"/>
          <w:color w:val="000000"/>
          <w:sz w:val="28"/>
        </w:rPr>
        <w:t>
</w:t>
      </w:r>
      <w:r>
        <w:rPr>
          <w:rFonts w:ascii="Times New Roman"/>
          <w:b w:val="false"/>
          <w:i w:val="false"/>
          <w:color w:val="000000"/>
          <w:sz w:val="28"/>
        </w:rPr>
        <w:t>
      4) сведения о собственном и (или) находящемся в доверительном управлении имущественном найме или используемом на иных законных основаниях инвентарном парке подвижного состава, прошедших государственную регистрацию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порядке (с приложением нотариально заверенных документов, подтверждающих право собственности или аренды, государственную регистрацию вагонов) с указанием типов, количества, года выпуска, заводских номеров вагонов, технического состояния и плановых видов ремонта по заявленным сообщениям согласно приложению 8 к настоящей Инструкции;</w:t>
      </w:r>
      <w:r>
        <w:br/>
      </w:r>
      <w:r>
        <w:rPr>
          <w:rFonts w:ascii="Times New Roman"/>
          <w:b w:val="false"/>
          <w:i w:val="false"/>
          <w:color w:val="000000"/>
          <w:sz w:val="28"/>
        </w:rPr>
        <w:t>
</w:t>
      </w:r>
      <w:r>
        <w:rPr>
          <w:rFonts w:ascii="Times New Roman"/>
          <w:b w:val="false"/>
          <w:i w:val="false"/>
          <w:color w:val="000000"/>
          <w:sz w:val="28"/>
        </w:rPr>
        <w:t>
      5) оригинал справки </w:t>
      </w:r>
      <w:r>
        <w:rPr>
          <w:rFonts w:ascii="Times New Roman"/>
          <w:b w:val="false"/>
          <w:i w:val="false"/>
          <w:color w:val="000000"/>
          <w:sz w:val="28"/>
        </w:rPr>
        <w:t>установленной</w:t>
      </w:r>
      <w:r>
        <w:rPr>
          <w:rFonts w:ascii="Times New Roman"/>
          <w:b w:val="false"/>
          <w:i w:val="false"/>
          <w:color w:val="000000"/>
          <w:sz w:val="28"/>
        </w:rPr>
        <w:t xml:space="preserve"> формы соответствующего налогового органа об отсутствии или наличии налоговой задолженности и задолженности по обязательным пенсионным взносам в накопительные пенсионные фонды более чем за три месяца, предшествующих дате вскрытия конвертов с конкурсными заявками и/или заявками на пролонгацию Договора, за исключением случаев, когда срок уплаты отcрочен в соответствии с законодательством Республики Казахстан, за подписью первого руководителя или лица, имеющего право подписи (с приложением соответствующего документа, подтверждающего данное право) с печатью данного налогового органа. В случае если в справке указана задолженность, необходимо приложить документы, подтверждающие сроки образования данной задолженности за подписью лица, выдавшего справку;</w:t>
      </w:r>
      <w:r>
        <w:br/>
      </w:r>
      <w:r>
        <w:rPr>
          <w:rFonts w:ascii="Times New Roman"/>
          <w:b w:val="false"/>
          <w:i w:val="false"/>
          <w:color w:val="000000"/>
          <w:sz w:val="28"/>
        </w:rPr>
        <w:t>
</w:t>
      </w:r>
      <w:r>
        <w:rPr>
          <w:rFonts w:ascii="Times New Roman"/>
          <w:b w:val="false"/>
          <w:i w:val="false"/>
          <w:color w:val="000000"/>
          <w:sz w:val="28"/>
        </w:rPr>
        <w:t>
      6) тендерные предложения по обеспечению основных условий и требований к организации перевозок пассажиров по выставленным на тендер маршрутам в социально значимых сообщениях в соответствии с приложением 3 к настоящей Инструкции;</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приказом Министра транспорта и коммуникаций РК</w:t>
      </w:r>
      <w:r>
        <w:rPr>
          <w:rFonts w:ascii="Times New Roman"/>
          <w:b w:val="false"/>
          <w:i w:val="false"/>
          <w:color w:val="000000"/>
          <w:sz w:val="28"/>
        </w:rPr>
        <w:t> </w:t>
      </w:r>
      <w:r>
        <w:rPr>
          <w:rFonts w:ascii="Times New Roman"/>
          <w:b w:val="false"/>
          <w:i w:val="false"/>
          <w:color w:val="ff0000"/>
          <w:sz w:val="28"/>
        </w:rPr>
        <w:t xml:space="preserve">от 13.11.2010 </w:t>
      </w:r>
      <w:r>
        <w:rPr>
          <w:rFonts w:ascii="Times New Roman"/>
          <w:b w:val="false"/>
          <w:i w:val="false"/>
          <w:color w:val="000000"/>
          <w:sz w:val="28"/>
        </w:rPr>
        <w:t>№ 523</w:t>
      </w:r>
      <w:r>
        <w:rPr>
          <w:rFonts w:ascii="Times New Roman"/>
          <w:b w:val="false"/>
          <w:i w:val="false"/>
          <w:color w:val="ff0000"/>
          <w:sz w:val="28"/>
        </w:rPr>
        <w:t xml:space="preserve"> (вводится в действие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приказом Министра транспорта и коммуникаций РК</w:t>
      </w:r>
      <w:r>
        <w:rPr>
          <w:rFonts w:ascii="Times New Roman"/>
          <w:b w:val="false"/>
          <w:i w:val="false"/>
          <w:color w:val="000000"/>
          <w:sz w:val="28"/>
        </w:rPr>
        <w:t> </w:t>
      </w:r>
      <w:r>
        <w:rPr>
          <w:rFonts w:ascii="Times New Roman"/>
          <w:b w:val="false"/>
          <w:i w:val="false"/>
          <w:color w:val="ff0000"/>
          <w:sz w:val="28"/>
        </w:rPr>
        <w:t xml:space="preserve">от 13.11.2010 </w:t>
      </w:r>
      <w:r>
        <w:rPr>
          <w:rFonts w:ascii="Times New Roman"/>
          <w:b w:val="false"/>
          <w:i w:val="false"/>
          <w:color w:val="000000"/>
          <w:sz w:val="28"/>
        </w:rPr>
        <w:t>№ 523</w:t>
      </w:r>
      <w:r>
        <w:rPr>
          <w:rFonts w:ascii="Times New Roman"/>
          <w:b w:val="false"/>
          <w:i w:val="false"/>
          <w:color w:val="ff0000"/>
          <w:sz w:val="28"/>
        </w:rPr>
        <w:t xml:space="preserve"> (вводится в действие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9) сведения о наличии собственного квалифицированного штата работников поездных бригад на ранее обслуживаемые социально значимые маршруты с учетом прицепных и беспересадочных вагонов. При подаче заявления на маршруты, ранее обслуживаемые другими перевозчиками, гарантийное письмо-обязательство о приеме на работу квалифицированного штата работников поездных бригад перевозчика, ранее обслуживавшего социально значимый маршрут с учетом прицепных и беспересадочных вагонов в пределах нормативной численности в соответствии с приложением 5 к настоящей Инструкции;</w:t>
      </w:r>
      <w:r>
        <w:br/>
      </w:r>
      <w:r>
        <w:rPr>
          <w:rFonts w:ascii="Times New Roman"/>
          <w:b w:val="false"/>
          <w:i w:val="false"/>
          <w:color w:val="000000"/>
          <w:sz w:val="28"/>
        </w:rPr>
        <w:t>
</w:t>
      </w:r>
      <w:r>
        <w:rPr>
          <w:rFonts w:ascii="Times New Roman"/>
          <w:b w:val="false"/>
          <w:i w:val="false"/>
          <w:color w:val="000000"/>
          <w:sz w:val="28"/>
        </w:rPr>
        <w:t xml:space="preserve">
      10)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приказом Министра транспорта и коммуникаций РК</w:t>
      </w:r>
      <w:r>
        <w:rPr>
          <w:rFonts w:ascii="Times New Roman"/>
          <w:b w:val="false"/>
          <w:i w:val="false"/>
          <w:color w:val="000000"/>
          <w:sz w:val="28"/>
        </w:rPr>
        <w:t> </w:t>
      </w:r>
      <w:r>
        <w:rPr>
          <w:rFonts w:ascii="Times New Roman"/>
          <w:b w:val="false"/>
          <w:i w:val="false"/>
          <w:color w:val="ff0000"/>
          <w:sz w:val="28"/>
        </w:rPr>
        <w:t xml:space="preserve">от 13.11.2010 </w:t>
      </w:r>
      <w:r>
        <w:rPr>
          <w:rFonts w:ascii="Times New Roman"/>
          <w:b w:val="false"/>
          <w:i w:val="false"/>
          <w:color w:val="000000"/>
          <w:sz w:val="28"/>
        </w:rPr>
        <w:t>№ 523</w:t>
      </w:r>
      <w:r>
        <w:rPr>
          <w:rFonts w:ascii="Times New Roman"/>
          <w:b w:val="false"/>
          <w:i w:val="false"/>
          <w:color w:val="ff0000"/>
          <w:sz w:val="28"/>
        </w:rPr>
        <w:t xml:space="preserve"> (вводится в действие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
      11) </w:t>
      </w:r>
      <w:r>
        <w:rPr>
          <w:rFonts w:ascii="Times New Roman"/>
          <w:b w:val="false"/>
          <w:i w:val="false"/>
          <w:color w:val="ff0000"/>
          <w:sz w:val="28"/>
        </w:rPr>
        <w:t>исключен</w:t>
      </w:r>
      <w:r>
        <w:rPr>
          <w:rFonts w:ascii="Times New Roman"/>
          <w:b w:val="false"/>
          <w:i w:val="false"/>
          <w:color w:val="000000"/>
          <w:sz w:val="28"/>
        </w:rPr>
        <w:t> </w:t>
      </w:r>
      <w:r>
        <w:rPr>
          <w:rFonts w:ascii="Times New Roman"/>
          <w:b w:val="false"/>
          <w:i w:val="false"/>
          <w:color w:val="ff0000"/>
          <w:sz w:val="28"/>
        </w:rPr>
        <w:t>приказом Министра транспорта и коммуникаций РК</w:t>
      </w:r>
      <w:r>
        <w:rPr>
          <w:rFonts w:ascii="Times New Roman"/>
          <w:b w:val="false"/>
          <w:i w:val="false"/>
          <w:color w:val="000000"/>
          <w:sz w:val="28"/>
        </w:rPr>
        <w:t> </w:t>
      </w:r>
      <w:r>
        <w:rPr>
          <w:rFonts w:ascii="Times New Roman"/>
          <w:b w:val="false"/>
          <w:i w:val="false"/>
          <w:color w:val="ff0000"/>
          <w:sz w:val="28"/>
        </w:rPr>
        <w:t xml:space="preserve">от 13.11.2010 </w:t>
      </w:r>
      <w:r>
        <w:rPr>
          <w:rFonts w:ascii="Times New Roman"/>
          <w:b w:val="false"/>
          <w:i w:val="false"/>
          <w:color w:val="000000"/>
          <w:sz w:val="28"/>
        </w:rPr>
        <w:t>№ 523</w:t>
      </w:r>
      <w:r>
        <w:rPr>
          <w:rFonts w:ascii="Times New Roman"/>
          <w:b w:val="false"/>
          <w:i w:val="false"/>
          <w:color w:val="ff0000"/>
          <w:sz w:val="28"/>
        </w:rPr>
        <w:t xml:space="preserve"> (вводится в действие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в случае подачи заявки на пролонгацию Договора акт сверки взаиморасчетов по задолженности перед оператором магистральной железнодорожной сети, локомотивной тяги, и другими железнодорожными организациями, оказывающими услуги по аренде вагонов, техническому обслуживанию и экипировке топливом и водой пассажирских вагонов, предоставлению услуг по аренде помещений и справочно-информационных услуг на вокзалах, на первое число текущего месяца, скрепленный печатями, заверенный подписями перевозчика и первого руководителя, и при наличии задолженности, двухстороннее соглашение, включающее график гарантированного погашения задолженности, подписанное первыми руководителями или оригиналы платежных поручений, подтверждающие погашение задолженности датированные месяцем предоставления заявки на пролонгацию с отметками банка о проведении платежа;</w:t>
      </w:r>
      <w:r>
        <w:br/>
      </w:r>
      <w:r>
        <w:rPr>
          <w:rFonts w:ascii="Times New Roman"/>
          <w:b w:val="false"/>
          <w:i w:val="false"/>
          <w:color w:val="000000"/>
          <w:sz w:val="28"/>
        </w:rPr>
        <w:t>
</w:t>
      </w:r>
      <w:r>
        <w:rPr>
          <w:rFonts w:ascii="Times New Roman"/>
          <w:b w:val="false"/>
          <w:i w:val="false"/>
          <w:color w:val="000000"/>
          <w:sz w:val="28"/>
        </w:rPr>
        <w:t>
      13) предложения по обеспечению условий и требований к организации перевозок пассажиров по маршрутам, заявленным на пролонгацию договора, в соответствии с приложением 3 к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Сноска. Пункт 11 с изменениями, внесенными приказами Министра транспорта и коммуникаций РК от 23.10.2008 </w:t>
      </w:r>
      <w:r>
        <w:rPr>
          <w:rFonts w:ascii="Times New Roman"/>
          <w:b w:val="false"/>
          <w:i w:val="false"/>
          <w:color w:val="000000"/>
          <w:sz w:val="28"/>
        </w:rPr>
        <w:t>N 481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 xml:space="preserve">); от 13.11.2010 </w:t>
      </w:r>
      <w:r>
        <w:rPr>
          <w:rFonts w:ascii="Times New Roman"/>
          <w:b w:val="false"/>
          <w:i w:val="false"/>
          <w:color w:val="000000"/>
          <w:sz w:val="28"/>
        </w:rPr>
        <w:t>№ 523</w:t>
      </w:r>
      <w:r>
        <w:rPr>
          <w:rFonts w:ascii="Times New Roman"/>
          <w:b w:val="false"/>
          <w:i w:val="false"/>
          <w:color w:val="ff0000"/>
          <w:sz w:val="28"/>
        </w:rPr>
        <w:t xml:space="preserve"> (вводится в действие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12. Требуемые для участия в тендере и/или принятия решения о пролонгации Договора документы представляются на государственном или русском языках в двух экземплярах, должны быть прошиты, с пронумерованными страницами, последняя страница заверяется печатью юридического лица или подписью физического лица.</w:t>
      </w:r>
      <w:r>
        <w:br/>
      </w:r>
      <w:r>
        <w:rPr>
          <w:rFonts w:ascii="Times New Roman"/>
          <w:b w:val="false"/>
          <w:i w:val="false"/>
          <w:color w:val="000000"/>
          <w:sz w:val="28"/>
        </w:rPr>
        <w:t>
      </w:t>
      </w:r>
      <w:r>
        <w:rPr>
          <w:rFonts w:ascii="Times New Roman"/>
          <w:b w:val="false"/>
          <w:i w:val="false"/>
          <w:color w:val="ff0000"/>
          <w:sz w:val="28"/>
        </w:rPr>
        <w:t xml:space="preserve">Сноска. Пункт 12 с изменениями, внесенными приказом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 В тендерной заявке и/или заявке на пролонгацию Договора не должно быть никаких вставок между строчками, подтирок или приписок.</w:t>
      </w:r>
      <w:r>
        <w:br/>
      </w:r>
      <w:r>
        <w:rPr>
          <w:rFonts w:ascii="Times New Roman"/>
          <w:b w:val="false"/>
          <w:i w:val="false"/>
          <w:color w:val="000000"/>
          <w:sz w:val="28"/>
        </w:rPr>
        <w:t>
      </w:t>
      </w:r>
      <w:r>
        <w:rPr>
          <w:rFonts w:ascii="Times New Roman"/>
          <w:b w:val="false"/>
          <w:i w:val="false"/>
          <w:color w:val="ff0000"/>
          <w:sz w:val="28"/>
        </w:rPr>
        <w:t xml:space="preserve">Сноска. Пункт 13 с изменениями, внесенными приказом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14. Потенциальный перевозчик запечатывает тендерную заявку и/или заявку на пролонгацию Договора в конверт, на котором указывается наименование и адрес потенциального перевозчика. После этого конверт запечатывается во внешний конверт.</w:t>
      </w:r>
      <w:r>
        <w:br/>
      </w:r>
      <w:r>
        <w:rPr>
          <w:rFonts w:ascii="Times New Roman"/>
          <w:b w:val="false"/>
          <w:i w:val="false"/>
          <w:color w:val="000000"/>
          <w:sz w:val="28"/>
        </w:rPr>
        <w:t>
      </w:t>
      </w:r>
      <w:r>
        <w:rPr>
          <w:rFonts w:ascii="Times New Roman"/>
          <w:b w:val="false"/>
          <w:i w:val="false"/>
          <w:color w:val="ff0000"/>
          <w:sz w:val="28"/>
        </w:rPr>
        <w:t xml:space="preserve">Сноска. Пункт 14 в редакции приказа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15. Конверты должны быть адресованы организатору тендера (комиссии) с пометками:</w:t>
      </w:r>
      <w:r>
        <w:br/>
      </w:r>
      <w:r>
        <w:rPr>
          <w:rFonts w:ascii="Times New Roman"/>
          <w:b w:val="false"/>
          <w:i w:val="false"/>
          <w:color w:val="000000"/>
          <w:sz w:val="28"/>
        </w:rPr>
        <w:t>
</w:t>
      </w:r>
      <w:r>
        <w:rPr>
          <w:rFonts w:ascii="Times New Roman"/>
          <w:b w:val="false"/>
          <w:i w:val="false"/>
          <w:color w:val="000000"/>
          <w:sz w:val="28"/>
        </w:rPr>
        <w:t>
      в случае намерения участия в тендере - "Тендерная заявка на конкурс по определению перевозчиков, осуществляющих железнодорожные пассажирские перевозки по социально значимым межобластным сообщениям, убытки которых подлежат субсидированию из республиканского бюджета";</w:t>
      </w:r>
      <w:r>
        <w:br/>
      </w:r>
      <w:r>
        <w:rPr>
          <w:rFonts w:ascii="Times New Roman"/>
          <w:b w:val="false"/>
          <w:i w:val="false"/>
          <w:color w:val="000000"/>
          <w:sz w:val="28"/>
        </w:rPr>
        <w:t>
</w:t>
      </w:r>
      <w:r>
        <w:rPr>
          <w:rFonts w:ascii="Times New Roman"/>
          <w:b w:val="false"/>
          <w:i w:val="false"/>
          <w:color w:val="000000"/>
          <w:sz w:val="28"/>
        </w:rPr>
        <w:t>
      в случае намерения продления Договора - "Заявка на пролонгацию Договора о субсидировании убытков перевозчика, связанных с осуществлением пассажирских перевозок по социально значимым межобластным сообщениям.</w:t>
      </w:r>
      <w:r>
        <w:br/>
      </w:r>
      <w:r>
        <w:rPr>
          <w:rFonts w:ascii="Times New Roman"/>
          <w:b w:val="false"/>
          <w:i w:val="false"/>
          <w:color w:val="000000"/>
          <w:sz w:val="28"/>
        </w:rPr>
        <w:t>
      </w:t>
      </w:r>
      <w:r>
        <w:rPr>
          <w:rFonts w:ascii="Times New Roman"/>
          <w:b w:val="false"/>
          <w:i w:val="false"/>
          <w:color w:val="ff0000"/>
          <w:sz w:val="28"/>
        </w:rPr>
        <w:t xml:space="preserve">Сноска. Пункт 15 в редакции приказа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16. Потенциальный участник может изменить или отозвать свою тендерную заявку и/или заявку на пролонгацию Договора до истечения окончательного срока представления тендерных заявок (заявок на пролонгацию договора). Изменение должно быть подготовлено, запечатано и представлено так же, как и сама заявка. Такое изменение или уведомление об отзыве является действительным, если оно получено организатором тендера (Комиссией) до истечения окончательного срока представления тендерных заявок (заявок на пролонгацию Договора).</w:t>
      </w:r>
      <w:r>
        <w:br/>
      </w:r>
      <w:r>
        <w:rPr>
          <w:rFonts w:ascii="Times New Roman"/>
          <w:b w:val="false"/>
          <w:i w:val="false"/>
          <w:color w:val="000000"/>
          <w:sz w:val="28"/>
        </w:rPr>
        <w:t>
      </w:t>
      </w:r>
      <w:r>
        <w:rPr>
          <w:rFonts w:ascii="Times New Roman"/>
          <w:b w:val="false"/>
          <w:i w:val="false"/>
          <w:color w:val="ff0000"/>
          <w:sz w:val="28"/>
        </w:rPr>
        <w:t xml:space="preserve">Сноска. Пункт 16 в редакции приказа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17. Никакие изменения не должны вноситься в заявки после истечения окончательного срока представления заявок.</w:t>
      </w:r>
      <w:r>
        <w:br/>
      </w:r>
      <w:r>
        <w:rPr>
          <w:rFonts w:ascii="Times New Roman"/>
          <w:b w:val="false"/>
          <w:i w:val="false"/>
          <w:color w:val="000000"/>
          <w:sz w:val="28"/>
        </w:rPr>
        <w:t>
      </w:t>
      </w:r>
      <w:r>
        <w:rPr>
          <w:rFonts w:ascii="Times New Roman"/>
          <w:b w:val="false"/>
          <w:i w:val="false"/>
          <w:color w:val="ff0000"/>
          <w:sz w:val="28"/>
        </w:rPr>
        <w:t xml:space="preserve">Сноска. Пункт 17 с изменениями, внесенными приказом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p>
    <w:bookmarkEnd w:id="8"/>
    <w:bookmarkStart w:name="z4" w:id="9"/>
    <w:p>
      <w:pPr>
        <w:spacing w:after="0"/>
        <w:ind w:left="0"/>
        <w:jc w:val="left"/>
      </w:pPr>
      <w:r>
        <w:rPr>
          <w:rFonts w:ascii="Times New Roman"/>
          <w:b/>
          <w:i w:val="false"/>
          <w:color w:val="000000"/>
        </w:rPr>
        <w:t xml:space="preserve"> 
4. Организация проведения тендера</w:t>
      </w:r>
    </w:p>
    <w:bookmarkEnd w:id="9"/>
    <w:bookmarkStart w:name="z51" w:id="10"/>
    <w:p>
      <w:pPr>
        <w:spacing w:after="0"/>
        <w:ind w:left="0"/>
        <w:jc w:val="both"/>
      </w:pPr>
      <w:r>
        <w:rPr>
          <w:rFonts w:ascii="Times New Roman"/>
          <w:b w:val="false"/>
          <w:i w:val="false"/>
          <w:color w:val="000000"/>
          <w:sz w:val="28"/>
        </w:rPr>
        <w:t>
      18. Тендер проводится 1 раз в год за исключением случаев, требующих безотлагательного проведения тендера уполномоченным органом, пролонгации Договоров по всем маршрутам.</w:t>
      </w:r>
      <w:r>
        <w:br/>
      </w:r>
      <w:r>
        <w:rPr>
          <w:rFonts w:ascii="Times New Roman"/>
          <w:b w:val="false"/>
          <w:i w:val="false"/>
          <w:color w:val="000000"/>
          <w:sz w:val="28"/>
        </w:rPr>
        <w:t>
      </w:t>
      </w:r>
      <w:r>
        <w:rPr>
          <w:rFonts w:ascii="Times New Roman"/>
          <w:b w:val="false"/>
          <w:i w:val="false"/>
          <w:color w:val="ff0000"/>
          <w:sz w:val="28"/>
        </w:rPr>
        <w:t xml:space="preserve">Сноска. Пункт 18 с изменениями, внесенными приказом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18-1. В случае досрочного расторжения Договора перевозку пассажиров до конца года осуществляет Национальный перевозчик пассажиров, багажа, грузобагажа и почтовых отправлений, в пределах суммы, не превышающей суммы выделенных субсидий на соответствующий период, с обязательным использованием работников ранее обслуживающих данный маршрут (проводников и начальников поездов).</w:t>
      </w:r>
      <w:r>
        <w:br/>
      </w:r>
      <w:r>
        <w:rPr>
          <w:rFonts w:ascii="Times New Roman"/>
          <w:b w:val="false"/>
          <w:i w:val="false"/>
          <w:color w:val="000000"/>
          <w:sz w:val="28"/>
        </w:rPr>
        <w:t>
      </w:t>
      </w:r>
      <w:r>
        <w:rPr>
          <w:rFonts w:ascii="Times New Roman"/>
          <w:b w:val="false"/>
          <w:i w:val="false"/>
          <w:color w:val="ff0000"/>
          <w:sz w:val="28"/>
        </w:rPr>
        <w:t>Сноска. Глава 4 дополнена пунктом 18-1 в соответствии с</w:t>
      </w:r>
      <w:r>
        <w:rPr>
          <w:rFonts w:ascii="Times New Roman"/>
          <w:b w:val="false"/>
          <w:i w:val="false"/>
          <w:color w:val="ff0000"/>
          <w:sz w:val="28"/>
        </w:rPr>
        <w:t xml:space="preserve"> приказом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19. После принятия уполномоченным органом решения о проведении тендера, через средства массовой информации подается соответствующее объявление и определяется перечень маршрутов социально значимых межобластных сообщений, выставляемых на тендер. Объявление подается не позднее, чем за 15 календарных дней до проведения тендера, в случае повторного проведения тендера - за 7 календарных дней.</w:t>
      </w:r>
      <w:r>
        <w:br/>
      </w:r>
      <w:r>
        <w:rPr>
          <w:rFonts w:ascii="Times New Roman"/>
          <w:b w:val="false"/>
          <w:i w:val="false"/>
          <w:color w:val="000000"/>
          <w:sz w:val="28"/>
        </w:rPr>
        <w:t>
</w:t>
      </w:r>
      <w:r>
        <w:rPr>
          <w:rFonts w:ascii="Times New Roman"/>
          <w:b w:val="false"/>
          <w:i w:val="false"/>
          <w:color w:val="000000"/>
          <w:sz w:val="28"/>
        </w:rPr>
        <w:t>
      20. После объявления о проведении тендера потенциальные перевозчики, желающие принять участие в тендере, представляют тендерные заявки в адрес уполномоченного органа с приложением документов, перечисленных в пункте 10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Сноска. Пункт 20 с изменениями, внесенными приказами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от 11.05.2010 </w:t>
      </w:r>
      <w:r>
        <w:rPr>
          <w:rFonts w:ascii="Times New Roman"/>
          <w:b w:val="false"/>
          <w:i w:val="false"/>
          <w:color w:val="000000"/>
          <w:sz w:val="28"/>
        </w:rPr>
        <w:t>№ 228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от 13.11.2010 </w:t>
      </w:r>
      <w:r>
        <w:rPr>
          <w:rFonts w:ascii="Times New Roman"/>
          <w:b w:val="false"/>
          <w:i w:val="false"/>
          <w:color w:val="000000"/>
          <w:sz w:val="28"/>
        </w:rPr>
        <w:t>№ 523</w:t>
      </w:r>
      <w:r>
        <w:rPr>
          <w:rFonts w:ascii="Times New Roman"/>
          <w:b w:val="false"/>
          <w:i w:val="false"/>
          <w:color w:val="ff0000"/>
          <w:sz w:val="28"/>
        </w:rPr>
        <w:t xml:space="preserve"> (вводится в действие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21. Прием заявок на участие в тендере осуществляется путем занесения в журнал регистрации заявок (прошитый, пронумерованный, запарафированный секретарем комиссии и скрепленный печатью) и завершается за один рабочий день до даты проведения тендера, а для принятия решения о пролонгации Договора завершается за тридцать пять календарных дней до окончания срока действия Договора.</w:t>
      </w:r>
      <w:r>
        <w:br/>
      </w:r>
      <w:r>
        <w:rPr>
          <w:rFonts w:ascii="Times New Roman"/>
          <w:b w:val="false"/>
          <w:i w:val="false"/>
          <w:color w:val="000000"/>
          <w:sz w:val="28"/>
        </w:rPr>
        <w:t>
      </w:t>
      </w:r>
      <w:r>
        <w:rPr>
          <w:rFonts w:ascii="Times New Roman"/>
          <w:b w:val="false"/>
          <w:i w:val="false"/>
          <w:color w:val="ff0000"/>
          <w:sz w:val="28"/>
        </w:rPr>
        <w:t xml:space="preserve">Сноска. Пункт 21 в редакции приказа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p>
    <w:bookmarkEnd w:id="10"/>
    <w:bookmarkStart w:name="z5" w:id="11"/>
    <w:p>
      <w:pPr>
        <w:spacing w:after="0"/>
        <w:ind w:left="0"/>
        <w:jc w:val="left"/>
      </w:pPr>
      <w:r>
        <w:rPr>
          <w:rFonts w:ascii="Times New Roman"/>
          <w:b/>
          <w:i w:val="false"/>
          <w:color w:val="000000"/>
        </w:rPr>
        <w:t xml:space="preserve"> 
5. Порядок проведения открытого тендера, оценки </w:t>
      </w:r>
      <w:r>
        <w:br/>
      </w:r>
      <w:r>
        <w:rPr>
          <w:rFonts w:ascii="Times New Roman"/>
          <w:b/>
          <w:i w:val="false"/>
          <w:color w:val="000000"/>
        </w:rPr>
        <w:t>
тендерных предложений и определения победителя (лей)</w:t>
      </w:r>
    </w:p>
    <w:bookmarkEnd w:id="11"/>
    <w:bookmarkStart w:name="z55" w:id="12"/>
    <w:p>
      <w:pPr>
        <w:spacing w:after="0"/>
        <w:ind w:left="0"/>
        <w:jc w:val="both"/>
      </w:pPr>
      <w:r>
        <w:rPr>
          <w:rFonts w:ascii="Times New Roman"/>
          <w:b w:val="false"/>
          <w:i w:val="false"/>
          <w:color w:val="000000"/>
          <w:sz w:val="28"/>
        </w:rPr>
        <w:t>
      22. Комиссия вскрывает конверты с тендерными заявками в присутствии участников или их уполномоченных представителей, полномочия которых подтверждены доверенностью на право участия в заседании комиссии.</w:t>
      </w:r>
      <w:r>
        <w:br/>
      </w:r>
      <w:r>
        <w:rPr>
          <w:rFonts w:ascii="Times New Roman"/>
          <w:b w:val="false"/>
          <w:i w:val="false"/>
          <w:color w:val="000000"/>
          <w:sz w:val="28"/>
        </w:rPr>
        <w:t>
</w:t>
      </w:r>
      <w:r>
        <w:rPr>
          <w:rFonts w:ascii="Times New Roman"/>
          <w:b w:val="false"/>
          <w:i w:val="false"/>
          <w:color w:val="000000"/>
          <w:sz w:val="28"/>
        </w:rPr>
        <w:t>
      23. При процедуре вскрытия конвертов с тендерными заявками комиссия объявляет присутствующим лицам наименования и местонахождение потенциальных перевозчиков, участвующих в конкурсе, предложенные ими цены, информацию о наличии или отсутствии документов, составляющих тендерную заявку.</w:t>
      </w:r>
      <w:r>
        <w:br/>
      </w:r>
      <w:r>
        <w:rPr>
          <w:rFonts w:ascii="Times New Roman"/>
          <w:b w:val="false"/>
          <w:i w:val="false"/>
          <w:color w:val="000000"/>
          <w:sz w:val="28"/>
        </w:rPr>
        <w:t>
</w:t>
      </w:r>
      <w:r>
        <w:rPr>
          <w:rFonts w:ascii="Times New Roman"/>
          <w:b w:val="false"/>
          <w:i w:val="false"/>
          <w:color w:val="000000"/>
          <w:sz w:val="28"/>
        </w:rPr>
        <w:t>
      Не позднее одного рабочего дня, следующего за днем вскрытия конвертов с заявками на участие в конкурсе, конкурсная комиссия составляет и подписывает соответствующий протокол.</w:t>
      </w:r>
      <w:r>
        <w:br/>
      </w:r>
      <w:r>
        <w:rPr>
          <w:rFonts w:ascii="Times New Roman"/>
          <w:b w:val="false"/>
          <w:i w:val="false"/>
          <w:color w:val="000000"/>
          <w:sz w:val="28"/>
        </w:rPr>
        <w:t>
</w:t>
      </w:r>
      <w:r>
        <w:rPr>
          <w:rFonts w:ascii="Times New Roman"/>
          <w:b w:val="false"/>
          <w:i w:val="false"/>
          <w:color w:val="ff0000"/>
          <w:sz w:val="28"/>
        </w:rPr>
        <w:t xml:space="preserve">      Сноска. Пункт 23 в редакции приказа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23-1. Протокол вскрытия конвертов с заявками подписывается присутствующими на процедуре вскрытия конвертов председателем, заместителем председателя и членами конкурсной комиссии, а также секретарем комиссии.</w:t>
      </w:r>
      <w:r>
        <w:br/>
      </w:r>
      <w:r>
        <w:rPr>
          <w:rFonts w:ascii="Times New Roman"/>
          <w:b w:val="false"/>
          <w:i w:val="false"/>
          <w:color w:val="000000"/>
          <w:sz w:val="28"/>
        </w:rPr>
        <w:t>
</w:t>
      </w:r>
      <w:r>
        <w:rPr>
          <w:rFonts w:ascii="Times New Roman"/>
          <w:b w:val="false"/>
          <w:i w:val="false"/>
          <w:color w:val="000000"/>
          <w:sz w:val="28"/>
        </w:rPr>
        <w:t>
      Уполномоченный орган не позднее пяти рабочих дней, следующих за днем вскрытия конвертов с заявками:</w:t>
      </w:r>
      <w:r>
        <w:br/>
      </w:r>
      <w:r>
        <w:rPr>
          <w:rFonts w:ascii="Times New Roman"/>
          <w:b w:val="false"/>
          <w:i w:val="false"/>
          <w:color w:val="000000"/>
          <w:sz w:val="28"/>
        </w:rPr>
        <w:t>
</w:t>
      </w:r>
      <w:r>
        <w:rPr>
          <w:rFonts w:ascii="Times New Roman"/>
          <w:b w:val="false"/>
          <w:i w:val="false"/>
          <w:color w:val="000000"/>
          <w:sz w:val="28"/>
        </w:rPr>
        <w:t>
      1) направляет либо представляет копию протокола вскрытия конвертов с заявками потенциальным перевозчикам либо их уполномоченным представителям, присутствовавшим при процедуре вскрытия;</w:t>
      </w:r>
      <w:r>
        <w:br/>
      </w:r>
      <w:r>
        <w:rPr>
          <w:rFonts w:ascii="Times New Roman"/>
          <w:b w:val="false"/>
          <w:i w:val="false"/>
          <w:color w:val="000000"/>
          <w:sz w:val="28"/>
        </w:rPr>
        <w:t>
</w:t>
      </w:r>
      <w:r>
        <w:rPr>
          <w:rFonts w:ascii="Times New Roman"/>
          <w:b w:val="false"/>
          <w:i w:val="false"/>
          <w:color w:val="000000"/>
          <w:sz w:val="28"/>
        </w:rPr>
        <w:t>
      2) опубликовывает на интернет-ресурсе уполномоченного органа текст подписанного протокола вскрытия конвертов с заявками. Сведения, содержащиеся в протоколе вскрытия конвертов с заявками и размещенные на интернет-ресурсе уполномоченного органа, должны быть доступны для ознакомления всем заинтересованным лицам без взимания платы.</w:t>
      </w:r>
      <w:r>
        <w:br/>
      </w:r>
      <w:r>
        <w:rPr>
          <w:rFonts w:ascii="Times New Roman"/>
          <w:b w:val="false"/>
          <w:i w:val="false"/>
          <w:color w:val="000000"/>
          <w:sz w:val="28"/>
        </w:rPr>
        <w:t>
</w:t>
      </w:r>
      <w:r>
        <w:rPr>
          <w:rFonts w:ascii="Times New Roman"/>
          <w:b w:val="false"/>
          <w:i w:val="false"/>
          <w:color w:val="ff0000"/>
          <w:sz w:val="28"/>
        </w:rPr>
        <w:t>      Сноска. Глава 5 дополнена пунктом 23-1 в соответствии с</w:t>
      </w:r>
      <w:r>
        <w:rPr>
          <w:rFonts w:ascii="Times New Roman"/>
          <w:b w:val="false"/>
          <w:i w:val="false"/>
          <w:color w:val="ff0000"/>
          <w:sz w:val="28"/>
        </w:rPr>
        <w:t xml:space="preserve"> приказом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23-2. Потенциальным перевозчикам, отсутствовавшим при процедуре вскрытия конвертов с заявками на участие в конкурсе, копия протокола вскрытия конвертов представляется по их письменному запросу либо по письменному запросу их уполномоченных представителей в срок не позднее пяти рабочих дней со дня получения уполномоченным органом такого запроса.</w:t>
      </w:r>
      <w:r>
        <w:br/>
      </w:r>
      <w:r>
        <w:rPr>
          <w:rFonts w:ascii="Times New Roman"/>
          <w:b w:val="false"/>
          <w:i w:val="false"/>
          <w:color w:val="000000"/>
          <w:sz w:val="28"/>
        </w:rPr>
        <w:t>
      </w:t>
      </w:r>
      <w:r>
        <w:rPr>
          <w:rFonts w:ascii="Times New Roman"/>
          <w:b w:val="false"/>
          <w:i w:val="false"/>
          <w:color w:val="ff0000"/>
          <w:sz w:val="28"/>
        </w:rPr>
        <w:t>Сноска. Глава 5 дополнена пунктом 23-2 в соответствии с</w:t>
      </w:r>
      <w:r>
        <w:rPr>
          <w:rFonts w:ascii="Times New Roman"/>
          <w:b w:val="false"/>
          <w:i w:val="false"/>
          <w:color w:val="ff0000"/>
          <w:sz w:val="28"/>
        </w:rPr>
        <w:t xml:space="preserve"> приказом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24. Комиссия оценивает и сопоставляет тендерные заявки, которые были приняты к рассмотрению для участия в тендере, и определяет перевозчика (перевозчиков), победившего в тендере, с учетом качественных характеристик услуг и предлагаемого объема необходимых субсидий по маршрутам.</w:t>
      </w:r>
      <w:r>
        <w:br/>
      </w:r>
      <w:r>
        <w:rPr>
          <w:rFonts w:ascii="Times New Roman"/>
          <w:b w:val="false"/>
          <w:i w:val="false"/>
          <w:color w:val="000000"/>
          <w:sz w:val="28"/>
        </w:rPr>
        <w:t>
</w:t>
      </w:r>
      <w:r>
        <w:rPr>
          <w:rFonts w:ascii="Times New Roman"/>
          <w:b w:val="false"/>
          <w:i w:val="false"/>
          <w:color w:val="000000"/>
          <w:sz w:val="28"/>
        </w:rPr>
        <w:t>
      24-1. При рассмотрении, оценке и сопоставлении заявок комиссия может запросить у потенциальных перевозчиков разъяснения в связи с их заявками с тем, чтобы облегчить рассмотрение, оценку и сопоставление заявок с целью уточнения сведений, содержащихся в заявках потенциальных перевозчиков. Комиссия также может запрашивать необходимую информацию у соответствующих государственных органов, физических и юридических лиц.</w:t>
      </w:r>
      <w:r>
        <w:br/>
      </w:r>
      <w:r>
        <w:rPr>
          <w:rFonts w:ascii="Times New Roman"/>
          <w:b w:val="false"/>
          <w:i w:val="false"/>
          <w:color w:val="000000"/>
          <w:sz w:val="28"/>
        </w:rPr>
        <w:t>
</w:t>
      </w:r>
      <w:r>
        <w:rPr>
          <w:rFonts w:ascii="Times New Roman"/>
          <w:b w:val="false"/>
          <w:i w:val="false"/>
          <w:color w:val="000000"/>
          <w:sz w:val="28"/>
        </w:rPr>
        <w:t>
      Не допускаются запросы, предложения или разрешения с тем, чтобы привести тендерную заявку (заявку на пролонгацию Договора), не отвечающую требованиям тендерной документации (настоящей Инструкции), в соответствие с этими требованиями.</w:t>
      </w:r>
      <w:r>
        <w:br/>
      </w:r>
      <w:r>
        <w:rPr>
          <w:rFonts w:ascii="Times New Roman"/>
          <w:b w:val="false"/>
          <w:i w:val="false"/>
          <w:color w:val="000000"/>
          <w:sz w:val="28"/>
        </w:rPr>
        <w:t>
</w:t>
      </w:r>
      <w:r>
        <w:rPr>
          <w:rFonts w:ascii="Times New Roman"/>
          <w:b w:val="false"/>
          <w:i w:val="false"/>
          <w:color w:val="ff0000"/>
          <w:sz w:val="28"/>
        </w:rPr>
        <w:t xml:space="preserve">      Сноска. Пункт 24-1 дополнен приказом Министра транспорта и коммуникаций Республики Казахстан от 10 августа 2007 года </w:t>
      </w:r>
      <w:r>
        <w:rPr>
          <w:rFonts w:ascii="Times New Roman"/>
          <w:b w:val="false"/>
          <w:i w:val="false"/>
          <w:color w:val="000000"/>
          <w:sz w:val="28"/>
        </w:rPr>
        <w:t>N 176</w:t>
      </w:r>
      <w:r>
        <w:rPr>
          <w:rFonts w:ascii="Times New Roman"/>
          <w:b w:val="false"/>
          <w:i w:val="false"/>
          <w:color w:val="ff0000"/>
          <w:sz w:val="28"/>
        </w:rPr>
        <w:t xml:space="preserve"> (водится в действие по истечении 10 календарных дней после его первого офиц. опубл.); с изменениями, внесенными приказом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24-2. Комиссия отклоняет тендерную заявку, если:</w:t>
      </w:r>
      <w:r>
        <w:br/>
      </w:r>
      <w:r>
        <w:rPr>
          <w:rFonts w:ascii="Times New Roman"/>
          <w:b w:val="false"/>
          <w:i w:val="false"/>
          <w:color w:val="000000"/>
          <w:sz w:val="28"/>
        </w:rPr>
        <w:t>
</w:t>
      </w:r>
      <w:r>
        <w:rPr>
          <w:rFonts w:ascii="Times New Roman"/>
          <w:b w:val="false"/>
          <w:i w:val="false"/>
          <w:color w:val="000000"/>
          <w:sz w:val="28"/>
        </w:rPr>
        <w:t>
      1) потенциальный перевозчик, представивший данную тендерную заявку, не соответствует требованиям пункта 10 настоящей Инструкции;</w:t>
      </w:r>
      <w:r>
        <w:br/>
      </w:r>
      <w:r>
        <w:rPr>
          <w:rFonts w:ascii="Times New Roman"/>
          <w:b w:val="false"/>
          <w:i w:val="false"/>
          <w:color w:val="000000"/>
          <w:sz w:val="28"/>
        </w:rPr>
        <w:t>
</w:t>
      </w:r>
      <w:r>
        <w:rPr>
          <w:rFonts w:ascii="Times New Roman"/>
          <w:b w:val="false"/>
          <w:i w:val="false"/>
          <w:color w:val="000000"/>
          <w:sz w:val="28"/>
        </w:rPr>
        <w:t>
      2) цена тендерной заявки потенциального перевозчика, допущенного к участию в тендере, превышает сумму, выделенную для субсидирования межобластного социально значимого сообщения;</w:t>
      </w:r>
      <w:r>
        <w:br/>
      </w:r>
      <w:r>
        <w:rPr>
          <w:rFonts w:ascii="Times New Roman"/>
          <w:b w:val="false"/>
          <w:i w:val="false"/>
          <w:color w:val="000000"/>
          <w:sz w:val="28"/>
        </w:rPr>
        <w:t>
      3) потенциальный перевозчик не выполнил требование пункта 37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      Сноска. Пункт 24-2 дополнен приказом Министра транспорта и коммуникаций Республики Казахстан от 10 августа 2007 года </w:t>
      </w:r>
      <w:r>
        <w:rPr>
          <w:rFonts w:ascii="Times New Roman"/>
          <w:b w:val="false"/>
          <w:i w:val="false"/>
          <w:color w:val="000000"/>
          <w:sz w:val="28"/>
        </w:rPr>
        <w:t>N 176</w:t>
      </w:r>
      <w:r>
        <w:rPr>
          <w:rFonts w:ascii="Times New Roman"/>
          <w:b w:val="false"/>
          <w:i w:val="false"/>
          <w:color w:val="ff0000"/>
          <w:sz w:val="28"/>
        </w:rPr>
        <w:t xml:space="preserve"> (водится в действие по истечении 10 календарных дней после его первого офиц. опубл.); с изменениями, внесенными приказами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 xml:space="preserve">); от 13.11.2010 </w:t>
      </w:r>
      <w:r>
        <w:rPr>
          <w:rFonts w:ascii="Times New Roman"/>
          <w:b w:val="false"/>
          <w:i w:val="false"/>
          <w:color w:val="000000"/>
          <w:sz w:val="28"/>
        </w:rPr>
        <w:t>№ 523</w:t>
      </w:r>
      <w:r>
        <w:rPr>
          <w:rFonts w:ascii="Times New Roman"/>
          <w:b w:val="false"/>
          <w:i w:val="false"/>
          <w:color w:val="ff0000"/>
          <w:sz w:val="28"/>
        </w:rPr>
        <w:t xml:space="preserve"> (вводится в действие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25. Тендер признается состоявшимся, если по одному выставляемому на тендере лоту подали заявки не менее двух участников тендера, отвечающих условиям тендера и представивших документы для участия в тендере в соответствии с настоящей Инструкцией.</w:t>
      </w:r>
      <w:r>
        <w:br/>
      </w:r>
      <w:r>
        <w:rPr>
          <w:rFonts w:ascii="Times New Roman"/>
          <w:b w:val="false"/>
          <w:i w:val="false"/>
          <w:color w:val="000000"/>
          <w:sz w:val="28"/>
        </w:rPr>
        <w:t>
</w:t>
      </w:r>
      <w:r>
        <w:rPr>
          <w:rFonts w:ascii="Times New Roman"/>
          <w:b w:val="false"/>
          <w:i w:val="false"/>
          <w:color w:val="000000"/>
          <w:sz w:val="28"/>
        </w:rPr>
        <w:t>
      26. Решение комиссии принимается открытым голосованием и считается принятым, если за него подано большинство голосов от общего количества членов комиссии. В случае равенства голосов принятым считается решение, за которое проголосовал председатель комиссии. Решение комиссии признается легитимным при присутствии на процедуре голосования не менее двух третьей от общего количества членов комиссии.</w:t>
      </w:r>
      <w:r>
        <w:br/>
      </w:r>
      <w:r>
        <w:rPr>
          <w:rFonts w:ascii="Times New Roman"/>
          <w:b w:val="false"/>
          <w:i w:val="false"/>
          <w:color w:val="000000"/>
          <w:sz w:val="28"/>
        </w:rPr>
        <w:t>
</w:t>
      </w:r>
      <w:r>
        <w:rPr>
          <w:rFonts w:ascii="Times New Roman"/>
          <w:b w:val="false"/>
          <w:i w:val="false"/>
          <w:color w:val="000000"/>
          <w:sz w:val="28"/>
        </w:rPr>
        <w:t>
      Отсутствие любого члена и секретаря комиссии при подведении конкурса допускается при наличии уважительных причин с предоставлением документа, подтверждающего данный факт.</w:t>
      </w:r>
      <w:r>
        <w:br/>
      </w:r>
      <w:r>
        <w:rPr>
          <w:rFonts w:ascii="Times New Roman"/>
          <w:b w:val="false"/>
          <w:i w:val="false"/>
          <w:color w:val="000000"/>
          <w:sz w:val="28"/>
        </w:rPr>
        <w:t>
      </w:t>
      </w:r>
      <w:r>
        <w:rPr>
          <w:rFonts w:ascii="Times New Roman"/>
          <w:b w:val="false"/>
          <w:i w:val="false"/>
          <w:color w:val="ff0000"/>
          <w:sz w:val="28"/>
        </w:rPr>
        <w:t xml:space="preserve">Сноска. Пункт 26 в редакции приказа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27. Комиссия подводит итоги тендера в срок не более 10 рабочих дней со дня вскрытия конвертов с оформлением протокола об итогах тендера, который подписывается председателем, его заместителем, членами комиссии и секретарем комиссии.</w:t>
      </w:r>
      <w:r>
        <w:br/>
      </w:r>
      <w:r>
        <w:rPr>
          <w:rFonts w:ascii="Times New Roman"/>
          <w:b w:val="false"/>
          <w:i w:val="false"/>
          <w:color w:val="000000"/>
          <w:sz w:val="28"/>
        </w:rPr>
        <w:t>
</w:t>
      </w:r>
      <w:r>
        <w:rPr>
          <w:rFonts w:ascii="Times New Roman"/>
          <w:b w:val="false"/>
          <w:i w:val="false"/>
          <w:color w:val="000000"/>
          <w:sz w:val="28"/>
        </w:rPr>
        <w:t>
      Уполномоченный орган не позднее пяти рабочих дней, следующих за днем подписания протокола об итогах тендера:</w:t>
      </w:r>
      <w:r>
        <w:br/>
      </w:r>
      <w:r>
        <w:rPr>
          <w:rFonts w:ascii="Times New Roman"/>
          <w:b w:val="false"/>
          <w:i w:val="false"/>
          <w:color w:val="000000"/>
          <w:sz w:val="28"/>
        </w:rPr>
        <w:t>
</w:t>
      </w:r>
      <w:r>
        <w:rPr>
          <w:rFonts w:ascii="Times New Roman"/>
          <w:b w:val="false"/>
          <w:i w:val="false"/>
          <w:color w:val="000000"/>
          <w:sz w:val="28"/>
        </w:rPr>
        <w:t>
      направляет потенциальным перевозчикам копию протокола об итогах тендера;</w:t>
      </w:r>
      <w:r>
        <w:br/>
      </w:r>
      <w:r>
        <w:rPr>
          <w:rFonts w:ascii="Times New Roman"/>
          <w:b w:val="false"/>
          <w:i w:val="false"/>
          <w:color w:val="000000"/>
          <w:sz w:val="28"/>
        </w:rPr>
        <w:t>
</w:t>
      </w:r>
      <w:r>
        <w:rPr>
          <w:rFonts w:ascii="Times New Roman"/>
          <w:b w:val="false"/>
          <w:i w:val="false"/>
          <w:color w:val="000000"/>
          <w:sz w:val="28"/>
        </w:rPr>
        <w:t>
      опубликовывает на интернет-ресурсе уполномоченного органа текст подписанного протокола об итогах тендера. Сведения, содержащиеся в протоколе об итогах тендера и размещенные на интернет-ресурсе уполномоченного органа, должны быть доступны для ознакомления всем заинтересованным лицам без взимания платы.</w:t>
      </w:r>
      <w:r>
        <w:br/>
      </w:r>
      <w:r>
        <w:rPr>
          <w:rFonts w:ascii="Times New Roman"/>
          <w:b w:val="false"/>
          <w:i w:val="false"/>
          <w:color w:val="000000"/>
          <w:sz w:val="28"/>
        </w:rPr>
        <w:t>
      </w:t>
      </w:r>
      <w:r>
        <w:rPr>
          <w:rFonts w:ascii="Times New Roman"/>
          <w:b w:val="false"/>
          <w:i w:val="false"/>
          <w:color w:val="ff0000"/>
          <w:sz w:val="28"/>
        </w:rPr>
        <w:t xml:space="preserve">Сноска. Пункт 27 в редакции приказа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28. Выигравшим признается перевозчик, предлагающий минимальные объемы субсидий и обязующийся обеспечить бесперебойное осуществление перевозок в социально значимых сообщениях с учетом прицепных и беспересадочных вагонов с перечнем обязательных услуг, установленных уполномоченным органом.</w:t>
      </w:r>
      <w:r>
        <w:br/>
      </w:r>
      <w:r>
        <w:rPr>
          <w:rFonts w:ascii="Times New Roman"/>
          <w:b w:val="false"/>
          <w:i w:val="false"/>
          <w:color w:val="000000"/>
          <w:sz w:val="28"/>
        </w:rPr>
        <w:t>
      </w:t>
      </w:r>
      <w:r>
        <w:rPr>
          <w:rFonts w:ascii="Times New Roman"/>
          <w:b w:val="false"/>
          <w:i w:val="false"/>
          <w:color w:val="ff0000"/>
          <w:sz w:val="28"/>
        </w:rPr>
        <w:t>Сноска. Пункт 28 с изменениями, внесенными</w:t>
      </w:r>
      <w:r>
        <w:rPr>
          <w:rFonts w:ascii="Times New Roman"/>
          <w:b w:val="false"/>
          <w:i w:val="false"/>
          <w:color w:val="000000"/>
          <w:sz w:val="28"/>
        </w:rPr>
        <w:t> </w:t>
      </w:r>
      <w:r>
        <w:rPr>
          <w:rFonts w:ascii="Times New Roman"/>
          <w:b w:val="false"/>
          <w:i w:val="false"/>
          <w:color w:val="ff0000"/>
          <w:sz w:val="28"/>
        </w:rPr>
        <w:t>приказом Министра транспорта и коммуникаций РК</w:t>
      </w:r>
      <w:r>
        <w:rPr>
          <w:rFonts w:ascii="Times New Roman"/>
          <w:b w:val="false"/>
          <w:i w:val="false"/>
          <w:color w:val="000000"/>
          <w:sz w:val="28"/>
        </w:rPr>
        <w:t> </w:t>
      </w:r>
      <w:r>
        <w:rPr>
          <w:rFonts w:ascii="Times New Roman"/>
          <w:b w:val="false"/>
          <w:i w:val="false"/>
          <w:color w:val="ff0000"/>
          <w:sz w:val="28"/>
        </w:rPr>
        <w:t xml:space="preserve">от 13.11.2010 </w:t>
      </w:r>
      <w:r>
        <w:rPr>
          <w:rFonts w:ascii="Times New Roman"/>
          <w:b w:val="false"/>
          <w:i w:val="false"/>
          <w:color w:val="000000"/>
          <w:sz w:val="28"/>
        </w:rPr>
        <w:t>№ 523</w:t>
      </w:r>
      <w:r>
        <w:rPr>
          <w:rFonts w:ascii="Times New Roman"/>
          <w:b w:val="false"/>
          <w:i w:val="false"/>
          <w:color w:val="ff0000"/>
          <w:sz w:val="28"/>
        </w:rPr>
        <w:t xml:space="preserve"> (вводится в действие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29. При подведении итогов тендера комиссия помимо победителя тендера на каждом маршруте определяет потенциального участника на каждом маршруте, предложения которого были наиболее предпочтительными.</w:t>
      </w:r>
      <w:r>
        <w:br/>
      </w:r>
      <w:r>
        <w:rPr>
          <w:rFonts w:ascii="Times New Roman"/>
          <w:b w:val="false"/>
          <w:i w:val="false"/>
          <w:color w:val="000000"/>
          <w:sz w:val="28"/>
        </w:rPr>
        <w:t>
</w:t>
      </w:r>
      <w:r>
        <w:rPr>
          <w:rFonts w:ascii="Times New Roman"/>
          <w:b w:val="false"/>
          <w:i w:val="false"/>
          <w:color w:val="000000"/>
          <w:sz w:val="28"/>
        </w:rPr>
        <w:t>
      30. Между победителем тендера и уполномоченным органом в течение пяти рабочих дней со дня подписания протокола об итогах тендера заключается Договор, составленный по форме согласно приложению 4 к настоящей Инструкции.</w:t>
      </w:r>
      <w:r>
        <w:br/>
      </w:r>
      <w:r>
        <w:rPr>
          <w:rFonts w:ascii="Times New Roman"/>
          <w:b w:val="false"/>
          <w:i w:val="false"/>
          <w:color w:val="000000"/>
          <w:sz w:val="28"/>
        </w:rPr>
        <w:t>
      </w:t>
      </w:r>
      <w:r>
        <w:rPr>
          <w:rFonts w:ascii="Times New Roman"/>
          <w:b w:val="false"/>
          <w:i w:val="false"/>
          <w:color w:val="ff0000"/>
          <w:sz w:val="28"/>
        </w:rPr>
        <w:t xml:space="preserve">Сноска. Пункт 30 в редакции приказа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30-1. Заявки потенциального перевозчика на участие в тендере действительны до истечения календарного 10 дневного срока после подписания всеми членами комиссии протокола об итогах тендера.</w:t>
      </w:r>
      <w:r>
        <w:br/>
      </w:r>
      <w:r>
        <w:rPr>
          <w:rFonts w:ascii="Times New Roman"/>
          <w:b w:val="false"/>
          <w:i w:val="false"/>
          <w:color w:val="000000"/>
          <w:sz w:val="28"/>
        </w:rPr>
        <w:t>
      </w:t>
      </w:r>
      <w:r>
        <w:rPr>
          <w:rFonts w:ascii="Times New Roman"/>
          <w:b w:val="false"/>
          <w:i w:val="false"/>
          <w:color w:val="ff0000"/>
          <w:sz w:val="28"/>
        </w:rPr>
        <w:t xml:space="preserve">Сноска. Инструкция дополнены пунктом 30-1 в соответствии с приказом Министра транспорта и коммуникаций РК от 23.10.2008 </w:t>
      </w:r>
      <w:r>
        <w:rPr>
          <w:rFonts w:ascii="Times New Roman"/>
          <w:b w:val="false"/>
          <w:i w:val="false"/>
          <w:color w:val="000000"/>
          <w:sz w:val="28"/>
        </w:rPr>
        <w:t>N 481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31. При отказе победителя от заключения договора, уполномоченный орган заключает договор с другим участником тендера, предложение которого является наиболее предпочтительным после предложения победителя. При этом сумма обеспечения заявки на участие в тендере организатором тендера не возвращается потенциальному перевозчику, определенному победителем тендера.</w:t>
      </w:r>
      <w:r>
        <w:br/>
      </w:r>
      <w:r>
        <w:rPr>
          <w:rFonts w:ascii="Times New Roman"/>
          <w:b w:val="false"/>
          <w:i w:val="false"/>
          <w:color w:val="000000"/>
          <w:sz w:val="28"/>
        </w:rPr>
        <w:t>
      </w:t>
      </w:r>
      <w:r>
        <w:rPr>
          <w:rFonts w:ascii="Times New Roman"/>
          <w:b w:val="false"/>
          <w:i w:val="false"/>
          <w:color w:val="ff0000"/>
          <w:sz w:val="28"/>
        </w:rPr>
        <w:t xml:space="preserve">Сноска. Пункт 31 в редакции приказа Министра транспорта и коммуникаций РК от 23.10.2008 </w:t>
      </w:r>
      <w:r>
        <w:rPr>
          <w:rFonts w:ascii="Times New Roman"/>
          <w:b w:val="false"/>
          <w:i w:val="false"/>
          <w:color w:val="000000"/>
          <w:sz w:val="28"/>
        </w:rPr>
        <w:t>N 481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32. В случае отказа участника (участников) тендера, тендерные предложения которого (которых) были признаны наилучшими после предложения победителя, от заключения договора с уполномоченным органом тендер признается не состоявшимся.</w:t>
      </w:r>
      <w:r>
        <w:br/>
      </w:r>
      <w:r>
        <w:rPr>
          <w:rFonts w:ascii="Times New Roman"/>
          <w:b w:val="false"/>
          <w:i w:val="false"/>
          <w:color w:val="000000"/>
          <w:sz w:val="28"/>
        </w:rPr>
        <w:t>
</w:t>
      </w:r>
      <w:r>
        <w:rPr>
          <w:rFonts w:ascii="Times New Roman"/>
          <w:b w:val="false"/>
          <w:i w:val="false"/>
          <w:color w:val="000000"/>
          <w:sz w:val="28"/>
        </w:rPr>
        <w:t>
      33. В случае если тендер признается комиссией не состоявшимся, комиссия принимает одно из следующих решений:</w:t>
      </w:r>
      <w:r>
        <w:br/>
      </w:r>
      <w:r>
        <w:rPr>
          <w:rFonts w:ascii="Times New Roman"/>
          <w:b w:val="false"/>
          <w:i w:val="false"/>
          <w:color w:val="000000"/>
          <w:sz w:val="28"/>
        </w:rPr>
        <w:t>
</w:t>
      </w:r>
      <w:r>
        <w:rPr>
          <w:rFonts w:ascii="Times New Roman"/>
          <w:b w:val="false"/>
          <w:i w:val="false"/>
          <w:color w:val="000000"/>
          <w:sz w:val="28"/>
        </w:rPr>
        <w:t>
      1) о проведении повторного тендера;</w:t>
      </w:r>
      <w:r>
        <w:br/>
      </w:r>
      <w:r>
        <w:rPr>
          <w:rFonts w:ascii="Times New Roman"/>
          <w:b w:val="false"/>
          <w:i w:val="false"/>
          <w:color w:val="000000"/>
          <w:sz w:val="28"/>
        </w:rPr>
        <w:t>
</w:t>
      </w:r>
      <w:r>
        <w:rPr>
          <w:rFonts w:ascii="Times New Roman"/>
          <w:b w:val="false"/>
          <w:i w:val="false"/>
          <w:color w:val="000000"/>
          <w:sz w:val="28"/>
        </w:rPr>
        <w:t>
      2) в случае, когда к участию в тендере допущен только один потенциальный перевозчик, заключить с ним Договор. Цена заключенного Договора не должна превышать сумму, выделенных субсидий.</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исключен</w:t>
      </w:r>
      <w:r>
        <w:rPr>
          <w:rFonts w:ascii="Times New Roman"/>
          <w:b w:val="false"/>
          <w:i w:val="false"/>
          <w:color w:val="ff0000"/>
          <w:sz w:val="28"/>
        </w:rPr>
        <w:t xml:space="preserve"> приказом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Сноска. Пункт 33 с изменениями, внесенными приказами Министра транспорта и коммуникаций РК от 23.10.2008 </w:t>
      </w:r>
      <w:r>
        <w:rPr>
          <w:rFonts w:ascii="Times New Roman"/>
          <w:b w:val="false"/>
          <w:i w:val="false"/>
          <w:color w:val="000000"/>
          <w:sz w:val="28"/>
        </w:rPr>
        <w:t>N 481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33-1. </w:t>
      </w:r>
      <w:r>
        <w:rPr>
          <w:rFonts w:ascii="Times New Roman"/>
          <w:b w:val="false"/>
          <w:i w:val="false"/>
          <w:color w:val="ff0000"/>
          <w:sz w:val="28"/>
        </w:rPr>
        <w:t>Исключен</w:t>
      </w:r>
      <w:r>
        <w:rPr>
          <w:rFonts w:ascii="Times New Roman"/>
          <w:b w:val="false"/>
          <w:i w:val="false"/>
          <w:color w:val="ff0000"/>
          <w:sz w:val="28"/>
        </w:rPr>
        <w:t xml:space="preserve"> приказом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34. Если по результатам повторного тендера перевозчик не был определен, то уполномоченный орган заключает договор с Национальным перевозчиком пассажиров, багажа, грузобагажа и почтовых отправлений в пределах суммы, не превышающей суммы выделенных субсидий на соответствующий год, с использованием работников ранее обслуживающих данный маршрут (проводников и начальников поездов).</w:t>
      </w:r>
      <w:r>
        <w:br/>
      </w:r>
      <w:r>
        <w:rPr>
          <w:rFonts w:ascii="Times New Roman"/>
          <w:b w:val="false"/>
          <w:i w:val="false"/>
          <w:color w:val="000000"/>
          <w:sz w:val="28"/>
        </w:rPr>
        <w:t>
      </w:t>
      </w:r>
      <w:r>
        <w:rPr>
          <w:rFonts w:ascii="Times New Roman"/>
          <w:b w:val="false"/>
          <w:i w:val="false"/>
          <w:color w:val="ff0000"/>
          <w:sz w:val="28"/>
        </w:rPr>
        <w:t xml:space="preserve">Сноска. Пункт 34 с изменениями, внесенными приказом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35. В целях бесперебойного обеспечения перевозки пассажиров железнодорожным транспортом уполномоченный орган может продлить действие Договора, на первый квартал следующего года в объеме, не превышающем объема выделенных средств по данному договору в первом квартале текущего года, в случае, если в установленные </w:t>
      </w:r>
      <w:r>
        <w:rPr>
          <w:rFonts w:ascii="Times New Roman"/>
          <w:b w:val="false"/>
          <w:i w:val="false"/>
          <w:color w:val="000000"/>
          <w:sz w:val="28"/>
        </w:rPr>
        <w:t>законодательными актами</w:t>
      </w:r>
      <w:r>
        <w:rPr>
          <w:rFonts w:ascii="Times New Roman"/>
          <w:b w:val="false"/>
          <w:i w:val="false"/>
          <w:color w:val="000000"/>
          <w:sz w:val="28"/>
        </w:rPr>
        <w:t xml:space="preserve"> Республики Казахстан сроки не принят Закон Республики Казахстан о республиканском бюджете на соответствующий год.</w:t>
      </w:r>
      <w:r>
        <w:br/>
      </w:r>
      <w:r>
        <w:rPr>
          <w:rFonts w:ascii="Times New Roman"/>
          <w:b w:val="false"/>
          <w:i w:val="false"/>
          <w:color w:val="000000"/>
          <w:sz w:val="28"/>
        </w:rPr>
        <w:t>
</w:t>
      </w:r>
      <w:r>
        <w:rPr>
          <w:rFonts w:ascii="Times New Roman"/>
          <w:b w:val="false"/>
          <w:i w:val="false"/>
          <w:color w:val="ff0000"/>
          <w:sz w:val="28"/>
        </w:rPr>
        <w:t xml:space="preserve">      Сноска. Пункт 35 дополнен приказом Министра транспорта и коммуникаций Республики Казахстан от 10 августа 2007 года </w:t>
      </w:r>
      <w:r>
        <w:rPr>
          <w:rFonts w:ascii="Times New Roman"/>
          <w:b w:val="false"/>
          <w:i w:val="false"/>
          <w:color w:val="000000"/>
          <w:sz w:val="28"/>
        </w:rPr>
        <w:t>N 176</w:t>
      </w:r>
      <w:r>
        <w:rPr>
          <w:rFonts w:ascii="Times New Roman"/>
          <w:b w:val="false"/>
          <w:i w:val="false"/>
          <w:color w:val="ff0000"/>
          <w:sz w:val="28"/>
        </w:rPr>
        <w:t xml:space="preserve"> (водится в действие по истечении 10 календарных дней после его первого офиц. опубл.); с изменениями, внесенными приказом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p>
    <w:bookmarkEnd w:id="12"/>
    <w:bookmarkStart w:name="z12" w:id="13"/>
    <w:p>
      <w:pPr>
        <w:spacing w:after="0"/>
        <w:ind w:left="0"/>
        <w:jc w:val="left"/>
      </w:pPr>
      <w:r>
        <w:rPr>
          <w:rFonts w:ascii="Times New Roman"/>
          <w:b/>
          <w:i w:val="false"/>
          <w:color w:val="000000"/>
        </w:rPr>
        <w:t xml:space="preserve"> 
6. Обеспечение заявки на участие в тендере</w:t>
      </w:r>
    </w:p>
    <w:bookmarkEnd w:id="13"/>
    <w:p>
      <w:pPr>
        <w:spacing w:after="0"/>
        <w:ind w:left="0"/>
        <w:jc w:val="both"/>
      </w:pPr>
      <w:r>
        <w:rPr>
          <w:rFonts w:ascii="Times New Roman"/>
          <w:b w:val="false"/>
          <w:i w:val="false"/>
          <w:color w:val="ff0000"/>
          <w:sz w:val="28"/>
        </w:rPr>
        <w:t xml:space="preserve">      Сноска. Инструкция дополнены главой 6 в соответствии с приказом Министра транспорта и коммуникаций РК от 23.10.2008 </w:t>
      </w:r>
      <w:r>
        <w:rPr>
          <w:rFonts w:ascii="Times New Roman"/>
          <w:b w:val="false"/>
          <w:i w:val="false"/>
          <w:color w:val="ff0000"/>
          <w:sz w:val="28"/>
        </w:rPr>
        <w:t>N 481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w:t>
      </w:r>
    </w:p>
    <w:bookmarkStart w:name="z79" w:id="14"/>
    <w:p>
      <w:pPr>
        <w:spacing w:after="0"/>
        <w:ind w:left="0"/>
        <w:jc w:val="both"/>
      </w:pPr>
      <w:r>
        <w:rPr>
          <w:rFonts w:ascii="Times New Roman"/>
          <w:b w:val="false"/>
          <w:i w:val="false"/>
          <w:color w:val="000000"/>
          <w:sz w:val="28"/>
        </w:rPr>
        <w:t>
      36. Обеспечение заявки на участие в тендере вносится потенциальным перевозчиком в качестве гарантии того, что он заключит договор, предусмотренный тендерной документацией, в случае объявления его победителем тендера.</w:t>
      </w:r>
      <w:r>
        <w:br/>
      </w:r>
      <w:r>
        <w:rPr>
          <w:rFonts w:ascii="Times New Roman"/>
          <w:b w:val="false"/>
          <w:i w:val="false"/>
          <w:color w:val="000000"/>
          <w:sz w:val="28"/>
        </w:rPr>
        <w:t>
</w:t>
      </w:r>
      <w:r>
        <w:rPr>
          <w:rFonts w:ascii="Times New Roman"/>
          <w:b w:val="false"/>
          <w:i w:val="false"/>
          <w:color w:val="000000"/>
          <w:sz w:val="28"/>
        </w:rPr>
        <w:t>
      37. Обеспечение заявки на участие в тендере вносится в размере 3 % от предлагаемой потенциальным перевозчиком суммы тендерной заявки.</w:t>
      </w:r>
      <w:r>
        <w:br/>
      </w:r>
      <w:r>
        <w:rPr>
          <w:rFonts w:ascii="Times New Roman"/>
          <w:b w:val="false"/>
          <w:i w:val="false"/>
          <w:color w:val="000000"/>
          <w:sz w:val="28"/>
        </w:rPr>
        <w:t>
      </w:t>
      </w:r>
      <w:r>
        <w:rPr>
          <w:rFonts w:ascii="Times New Roman"/>
          <w:b w:val="false"/>
          <w:i w:val="false"/>
          <w:color w:val="ff0000"/>
          <w:sz w:val="28"/>
        </w:rPr>
        <w:t xml:space="preserve">Сноска. Пункт 37 с изменениями, внесенными приказом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38. Потенциальный перевозчик выбирает один из следующих видов обеспечения заявки на участие в тендере:</w:t>
      </w:r>
      <w:r>
        <w:br/>
      </w:r>
      <w:r>
        <w:rPr>
          <w:rFonts w:ascii="Times New Roman"/>
          <w:b w:val="false"/>
          <w:i w:val="false"/>
          <w:color w:val="000000"/>
          <w:sz w:val="28"/>
        </w:rPr>
        <w:t>
</w:t>
      </w:r>
      <w:r>
        <w:rPr>
          <w:rFonts w:ascii="Times New Roman"/>
          <w:b w:val="false"/>
          <w:i w:val="false"/>
          <w:color w:val="000000"/>
          <w:sz w:val="28"/>
        </w:rPr>
        <w:t>
      1) гарантийный денежный взнос, который вносится на банковский счет организатора тендера, объявленный через средства массовой информации;</w:t>
      </w:r>
      <w:r>
        <w:br/>
      </w:r>
      <w:r>
        <w:rPr>
          <w:rFonts w:ascii="Times New Roman"/>
          <w:b w:val="false"/>
          <w:i w:val="false"/>
          <w:color w:val="000000"/>
          <w:sz w:val="28"/>
        </w:rPr>
        <w:t>
</w:t>
      </w:r>
      <w:r>
        <w:rPr>
          <w:rFonts w:ascii="Times New Roman"/>
          <w:b w:val="false"/>
          <w:i w:val="false"/>
          <w:color w:val="000000"/>
          <w:sz w:val="28"/>
        </w:rPr>
        <w:t>
      2) банковскую гарантию, составленную по форме согласно приложению 6 к настоящей Инструкции.</w:t>
      </w:r>
      <w:r>
        <w:br/>
      </w:r>
      <w:r>
        <w:rPr>
          <w:rFonts w:ascii="Times New Roman"/>
          <w:b w:val="false"/>
          <w:i w:val="false"/>
          <w:color w:val="000000"/>
          <w:sz w:val="28"/>
        </w:rPr>
        <w:t>
</w:t>
      </w:r>
      <w:r>
        <w:rPr>
          <w:rFonts w:ascii="Times New Roman"/>
          <w:b w:val="false"/>
          <w:i w:val="false"/>
          <w:color w:val="000000"/>
          <w:sz w:val="28"/>
        </w:rPr>
        <w:t>
      Не допускается совершение потенциальным перевозчиком действий, приводящих к возникновению у третьих лиц права требования в целом либо в части на внесенный гарантийный денежный взнос до истечения срока действия его заявки на участие в тендере.</w:t>
      </w:r>
      <w:r>
        <w:br/>
      </w:r>
      <w:r>
        <w:rPr>
          <w:rFonts w:ascii="Times New Roman"/>
          <w:b w:val="false"/>
          <w:i w:val="false"/>
          <w:color w:val="000000"/>
          <w:sz w:val="28"/>
        </w:rPr>
        <w:t>
      </w:t>
      </w:r>
      <w:r>
        <w:rPr>
          <w:rFonts w:ascii="Times New Roman"/>
          <w:b w:val="false"/>
          <w:i w:val="false"/>
          <w:color w:val="ff0000"/>
          <w:sz w:val="28"/>
        </w:rPr>
        <w:t xml:space="preserve">Сноска. Пункт 38 с изменениями, внесенными приказом Министра транспорта и коммуникаций РК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39. Организатор тендера возвращает потенциальному перевозчику внесенное им обеспечение заявки на участие в тендере в течение 5 (пяти) банковских дней со дня наступления одного из следующих случаев:</w:t>
      </w:r>
      <w:r>
        <w:br/>
      </w:r>
      <w:r>
        <w:rPr>
          <w:rFonts w:ascii="Times New Roman"/>
          <w:b w:val="false"/>
          <w:i w:val="false"/>
          <w:color w:val="000000"/>
          <w:sz w:val="28"/>
        </w:rPr>
        <w:t>
</w:t>
      </w:r>
      <w:r>
        <w:rPr>
          <w:rFonts w:ascii="Times New Roman"/>
          <w:b w:val="false"/>
          <w:i w:val="false"/>
          <w:color w:val="000000"/>
          <w:sz w:val="28"/>
        </w:rPr>
        <w:t>
      1) отзыва данным потенциальным перевозчиком своей заявки на участие в тендере до истечения окончательного срока представления заявок на участие в тендере;</w:t>
      </w:r>
      <w:r>
        <w:br/>
      </w:r>
      <w:r>
        <w:rPr>
          <w:rFonts w:ascii="Times New Roman"/>
          <w:b w:val="false"/>
          <w:i w:val="false"/>
          <w:color w:val="000000"/>
          <w:sz w:val="28"/>
        </w:rPr>
        <w:t>
</w:t>
      </w:r>
      <w:r>
        <w:rPr>
          <w:rFonts w:ascii="Times New Roman"/>
          <w:b w:val="false"/>
          <w:i w:val="false"/>
          <w:color w:val="000000"/>
          <w:sz w:val="28"/>
        </w:rPr>
        <w:t>
      2) подписания договора;</w:t>
      </w:r>
      <w:r>
        <w:br/>
      </w:r>
      <w:r>
        <w:rPr>
          <w:rFonts w:ascii="Times New Roman"/>
          <w:b w:val="false"/>
          <w:i w:val="false"/>
          <w:color w:val="000000"/>
          <w:sz w:val="28"/>
        </w:rPr>
        <w:t>
</w:t>
      </w:r>
      <w:r>
        <w:rPr>
          <w:rFonts w:ascii="Times New Roman"/>
          <w:b w:val="false"/>
          <w:i w:val="false"/>
          <w:color w:val="000000"/>
          <w:sz w:val="28"/>
        </w:rPr>
        <w:t xml:space="preserve">
      3) истечения срока действия заявки потенциального перевозчика на участие в тендере.      </w:t>
      </w:r>
    </w:p>
    <w:bookmarkEnd w:id="14"/>
    <w:bookmarkStart w:name="z157" w:id="15"/>
    <w:p>
      <w:pPr>
        <w:spacing w:after="0"/>
        <w:ind w:left="0"/>
        <w:jc w:val="left"/>
      </w:pPr>
      <w:r>
        <w:rPr>
          <w:rFonts w:ascii="Times New Roman"/>
          <w:b/>
          <w:i w:val="false"/>
          <w:color w:val="000000"/>
        </w:rPr>
        <w:t xml:space="preserve"> 
      7. Пролонгация договора</w:t>
      </w:r>
    </w:p>
    <w:bookmarkEnd w:id="15"/>
    <w:p>
      <w:pPr>
        <w:spacing w:after="0"/>
        <w:ind w:left="0"/>
        <w:jc w:val="both"/>
      </w:pPr>
      <w:r>
        <w:rPr>
          <w:rFonts w:ascii="Times New Roman"/>
          <w:b w:val="false"/>
          <w:i w:val="false"/>
          <w:color w:val="ff0000"/>
          <w:sz w:val="28"/>
        </w:rPr>
        <w:t xml:space="preserve">      Сноска. Инструкция дополнена главой 7 в соответствии с приказом Министра транспорта и коммуникаций РК от 03.11.2009 </w:t>
      </w:r>
      <w:r>
        <w:rPr>
          <w:rFonts w:ascii="Times New Roman"/>
          <w:b w:val="false"/>
          <w:i w:val="false"/>
          <w:color w:val="ff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bookmarkStart w:name="z142" w:id="16"/>
    <w:p>
      <w:pPr>
        <w:spacing w:after="0"/>
        <w:ind w:left="0"/>
        <w:jc w:val="both"/>
      </w:pPr>
      <w:r>
        <w:rPr>
          <w:rFonts w:ascii="Times New Roman"/>
          <w:b w:val="false"/>
          <w:i w:val="false"/>
          <w:color w:val="000000"/>
          <w:sz w:val="28"/>
        </w:rPr>
        <w:t>
      40. В целях бесперебойного обеспечения перевозки пассажиров железнодорожным транспортом уполномоченный орган на основании решения комиссии о пролонгации Договора ежегодно пролонгирует Договор, на срок не более 1 года и не более 3 раз. Цена Договора с продлением срока действия, не должна превышать суммы, выделенных субсидий на соответствующий год.</w:t>
      </w:r>
      <w:r>
        <w:br/>
      </w:r>
      <w:r>
        <w:rPr>
          <w:rFonts w:ascii="Times New Roman"/>
          <w:b w:val="false"/>
          <w:i w:val="false"/>
          <w:color w:val="000000"/>
          <w:sz w:val="28"/>
        </w:rPr>
        <w:t>
</w:t>
      </w:r>
      <w:r>
        <w:rPr>
          <w:rFonts w:ascii="Times New Roman"/>
          <w:b w:val="false"/>
          <w:i w:val="false"/>
          <w:color w:val="000000"/>
          <w:sz w:val="28"/>
        </w:rPr>
        <w:t>
      41. Уполномоченный орган утверждает и за 40 календарных дней до окончания срока действия действующих Договоров предоставляет перевозчику основные условия осуществления перевозок пассажиров по социально значимым сообщениям на соответствующий год согласно приложению 7 к настоящей Инструкции.</w:t>
      </w:r>
      <w:r>
        <w:br/>
      </w:r>
      <w:r>
        <w:rPr>
          <w:rFonts w:ascii="Times New Roman"/>
          <w:b w:val="false"/>
          <w:i w:val="false"/>
          <w:color w:val="000000"/>
          <w:sz w:val="28"/>
        </w:rPr>
        <w:t>
      </w:t>
      </w:r>
      <w:r>
        <w:rPr>
          <w:rFonts w:ascii="Times New Roman"/>
          <w:b w:val="false"/>
          <w:i w:val="false"/>
          <w:color w:val="ff0000"/>
          <w:sz w:val="28"/>
        </w:rPr>
        <w:t>Сноска. Пункт 41 с изменениями, внесенными</w:t>
      </w:r>
      <w:r>
        <w:rPr>
          <w:rFonts w:ascii="Times New Roman"/>
          <w:b w:val="false"/>
          <w:i w:val="false"/>
          <w:color w:val="000000"/>
          <w:sz w:val="28"/>
        </w:rPr>
        <w:t> </w:t>
      </w:r>
      <w:r>
        <w:rPr>
          <w:rFonts w:ascii="Times New Roman"/>
          <w:b w:val="false"/>
          <w:i w:val="false"/>
          <w:color w:val="ff0000"/>
          <w:sz w:val="28"/>
        </w:rPr>
        <w:t>приказом Министра транспорта и коммуникаций РК</w:t>
      </w:r>
      <w:r>
        <w:rPr>
          <w:rFonts w:ascii="Times New Roman"/>
          <w:b w:val="false"/>
          <w:i w:val="false"/>
          <w:color w:val="000000"/>
          <w:sz w:val="28"/>
        </w:rPr>
        <w:t> </w:t>
      </w:r>
      <w:r>
        <w:rPr>
          <w:rFonts w:ascii="Times New Roman"/>
          <w:b w:val="false"/>
          <w:i w:val="false"/>
          <w:color w:val="ff0000"/>
          <w:sz w:val="28"/>
        </w:rPr>
        <w:t xml:space="preserve">от 13.11.2010 </w:t>
      </w:r>
      <w:r>
        <w:rPr>
          <w:rFonts w:ascii="Times New Roman"/>
          <w:b w:val="false"/>
          <w:i w:val="false"/>
          <w:color w:val="000000"/>
          <w:sz w:val="28"/>
        </w:rPr>
        <w:t>№ 523</w:t>
      </w:r>
      <w:r>
        <w:rPr>
          <w:rFonts w:ascii="Times New Roman"/>
          <w:b w:val="false"/>
          <w:i w:val="false"/>
          <w:color w:val="ff0000"/>
          <w:sz w:val="28"/>
        </w:rPr>
        <w:t xml:space="preserve"> (вводится в действие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42. Для рассмотрения вопроса пролонгации Договора, перевозчик за 35 календарных дней до окончания срока действия Договора предоставляет в адрес уполномоченного органа заявку на пролонгацию Договора в соответствии с приложением 9 и 10 к настоящей Инструкции, с приложением документов, указанных в подпунктах 2)-5) и 7)-13) пункта 11 настоящей Инструкции.</w:t>
      </w:r>
      <w:r>
        <w:br/>
      </w:r>
      <w:r>
        <w:rPr>
          <w:rFonts w:ascii="Times New Roman"/>
          <w:b w:val="false"/>
          <w:i w:val="false"/>
          <w:color w:val="000000"/>
          <w:sz w:val="28"/>
        </w:rPr>
        <w:t>
</w:t>
      </w:r>
      <w:r>
        <w:rPr>
          <w:rFonts w:ascii="Times New Roman"/>
          <w:b w:val="false"/>
          <w:i w:val="false"/>
          <w:color w:val="000000"/>
          <w:sz w:val="28"/>
        </w:rPr>
        <w:t>
      43. Комиссия отклоняет Заявку, если представленная заявка не соответствует пункту 42 настоящей Инструкции.</w:t>
      </w:r>
      <w:r>
        <w:br/>
      </w:r>
      <w:r>
        <w:rPr>
          <w:rFonts w:ascii="Times New Roman"/>
          <w:b w:val="false"/>
          <w:i w:val="false"/>
          <w:color w:val="000000"/>
          <w:sz w:val="28"/>
        </w:rPr>
        <w:t>
</w:t>
      </w:r>
      <w:r>
        <w:rPr>
          <w:rFonts w:ascii="Times New Roman"/>
          <w:b w:val="false"/>
          <w:i w:val="false"/>
          <w:color w:val="000000"/>
          <w:sz w:val="28"/>
        </w:rPr>
        <w:t>
      44. Комиссия в течение трех рабочих дней подводит итоги рассмотрения заявок перевозчиков на пролонгацию Договоров с оформлением соответствующего протокола.</w:t>
      </w:r>
      <w:r>
        <w:br/>
      </w:r>
      <w:r>
        <w:rPr>
          <w:rFonts w:ascii="Times New Roman"/>
          <w:b w:val="false"/>
          <w:i w:val="false"/>
          <w:color w:val="000000"/>
          <w:sz w:val="28"/>
        </w:rPr>
        <w:t>
</w:t>
      </w:r>
      <w:r>
        <w:rPr>
          <w:rFonts w:ascii="Times New Roman"/>
          <w:b w:val="false"/>
          <w:i w:val="false"/>
          <w:color w:val="000000"/>
          <w:sz w:val="28"/>
        </w:rPr>
        <w:t>
      45. Пролонгация Договора осуществляется в случае:</w:t>
      </w:r>
      <w:r>
        <w:br/>
      </w:r>
      <w:r>
        <w:rPr>
          <w:rFonts w:ascii="Times New Roman"/>
          <w:b w:val="false"/>
          <w:i w:val="false"/>
          <w:color w:val="000000"/>
          <w:sz w:val="28"/>
        </w:rPr>
        <w:t>
</w:t>
      </w:r>
      <w:r>
        <w:rPr>
          <w:rFonts w:ascii="Times New Roman"/>
          <w:b w:val="false"/>
          <w:i w:val="false"/>
          <w:color w:val="000000"/>
          <w:sz w:val="28"/>
        </w:rPr>
        <w:t>
      1) соответствия перевозчика условиям, определенным в пункте 10 настоящей Инструкции;</w:t>
      </w:r>
      <w:r>
        <w:br/>
      </w:r>
      <w:r>
        <w:rPr>
          <w:rFonts w:ascii="Times New Roman"/>
          <w:b w:val="false"/>
          <w:i w:val="false"/>
          <w:color w:val="000000"/>
          <w:sz w:val="28"/>
        </w:rPr>
        <w:t>
</w:t>
      </w:r>
      <w:r>
        <w:rPr>
          <w:rFonts w:ascii="Times New Roman"/>
          <w:b w:val="false"/>
          <w:i w:val="false"/>
          <w:color w:val="000000"/>
          <w:sz w:val="28"/>
        </w:rPr>
        <w:t>
      2) надлежащего исполнения обязательств по действующему Договору;</w:t>
      </w:r>
      <w:r>
        <w:br/>
      </w:r>
      <w:r>
        <w:rPr>
          <w:rFonts w:ascii="Times New Roman"/>
          <w:b w:val="false"/>
          <w:i w:val="false"/>
          <w:color w:val="000000"/>
          <w:sz w:val="28"/>
        </w:rPr>
        <w:t>
</w:t>
      </w:r>
      <w:r>
        <w:rPr>
          <w:rFonts w:ascii="Times New Roman"/>
          <w:b w:val="false"/>
          <w:i w:val="false"/>
          <w:color w:val="000000"/>
          <w:sz w:val="28"/>
        </w:rPr>
        <w:t>
      46. В случае принятия Комиссией решения о пролонгации Договора с перевозчиком, между перевозчиком и уполномоченным органом в течение трех рабочих дней заключается соответствующее дополнительное соглашение.</w:t>
      </w:r>
    </w:p>
    <w:bookmarkEnd w:id="16"/>
    <w:bookmarkStart w:name="z151" w:id="17"/>
    <w:p>
      <w:pPr>
        <w:spacing w:after="0"/>
        <w:ind w:left="0"/>
        <w:jc w:val="left"/>
      </w:pPr>
      <w:r>
        <w:rPr>
          <w:rFonts w:ascii="Times New Roman"/>
          <w:b/>
          <w:i w:val="false"/>
          <w:color w:val="000000"/>
        </w:rPr>
        <w:t xml:space="preserve">        
8. Особые условия</w:t>
      </w:r>
    </w:p>
    <w:bookmarkEnd w:id="17"/>
    <w:p>
      <w:pPr>
        <w:spacing w:after="0"/>
        <w:ind w:left="0"/>
        <w:jc w:val="both"/>
      </w:pPr>
      <w:r>
        <w:rPr>
          <w:rFonts w:ascii="Times New Roman"/>
          <w:b w:val="false"/>
          <w:i w:val="false"/>
          <w:color w:val="ff0000"/>
          <w:sz w:val="28"/>
        </w:rPr>
        <w:t xml:space="preserve">      Сноска. Инструкция дополнена главой 8 в соответствии с приказом Министра транспорта и коммуникаций РК от 03.11.2009 </w:t>
      </w:r>
      <w:r>
        <w:rPr>
          <w:rFonts w:ascii="Times New Roman"/>
          <w:b w:val="false"/>
          <w:i w:val="false"/>
          <w:color w:val="ff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bookmarkStart w:name="z152" w:id="18"/>
    <w:p>
      <w:pPr>
        <w:spacing w:after="0"/>
        <w:ind w:left="0"/>
        <w:jc w:val="both"/>
      </w:pPr>
      <w:r>
        <w:rPr>
          <w:rFonts w:ascii="Times New Roman"/>
          <w:b w:val="false"/>
          <w:i w:val="false"/>
          <w:color w:val="000000"/>
          <w:sz w:val="28"/>
        </w:rPr>
        <w:t>
      47. В целях бесперебойного и безопасного обеспечения перевозки пассажиров железнодорожным транспортом перевозчик заключает договора на предоставление услуг магистральной железнодорожной сети, локомотивной тяги, аренды пассажирских вагонов, техническому обслуживанию и экипировке топливом и водой, предоставлению вокзальных услуг, на условиях и ценах субъектов регулируемых рынков и в течении 60 календарных дней после заключения или пролонгации Договора предоставляет в уполномоченный орган копии договоров.</w:t>
      </w:r>
      <w:r>
        <w:br/>
      </w:r>
      <w:r>
        <w:rPr>
          <w:rFonts w:ascii="Times New Roman"/>
          <w:b w:val="false"/>
          <w:i w:val="false"/>
          <w:color w:val="000000"/>
          <w:sz w:val="28"/>
        </w:rPr>
        <w:t>
      </w:t>
      </w:r>
      <w:r>
        <w:rPr>
          <w:rFonts w:ascii="Times New Roman"/>
          <w:b w:val="false"/>
          <w:i w:val="false"/>
          <w:color w:val="ff0000"/>
          <w:sz w:val="28"/>
        </w:rPr>
        <w:t>Сноска. Пункт 47 с изменениями, внесенными</w:t>
      </w:r>
      <w:r>
        <w:rPr>
          <w:rFonts w:ascii="Times New Roman"/>
          <w:b w:val="false"/>
          <w:i w:val="false"/>
          <w:color w:val="000000"/>
          <w:sz w:val="28"/>
        </w:rPr>
        <w:t> </w:t>
      </w:r>
      <w:r>
        <w:rPr>
          <w:rFonts w:ascii="Times New Roman"/>
          <w:b w:val="false"/>
          <w:i w:val="false"/>
          <w:color w:val="ff0000"/>
          <w:sz w:val="28"/>
        </w:rPr>
        <w:t>приказом Министра транспорта и коммуникаций РК</w:t>
      </w:r>
      <w:r>
        <w:rPr>
          <w:rFonts w:ascii="Times New Roman"/>
          <w:b w:val="false"/>
          <w:i w:val="false"/>
          <w:color w:val="000000"/>
          <w:sz w:val="28"/>
        </w:rPr>
        <w:t> </w:t>
      </w:r>
      <w:r>
        <w:rPr>
          <w:rFonts w:ascii="Times New Roman"/>
          <w:b w:val="false"/>
          <w:i w:val="false"/>
          <w:color w:val="ff0000"/>
          <w:sz w:val="28"/>
        </w:rPr>
        <w:t xml:space="preserve">от 13.11.2010 </w:t>
      </w:r>
      <w:r>
        <w:rPr>
          <w:rFonts w:ascii="Times New Roman"/>
          <w:b w:val="false"/>
          <w:i w:val="false"/>
          <w:color w:val="000000"/>
          <w:sz w:val="28"/>
        </w:rPr>
        <w:t>№ 523</w:t>
      </w:r>
      <w:r>
        <w:rPr>
          <w:rFonts w:ascii="Times New Roman"/>
          <w:b w:val="false"/>
          <w:i w:val="false"/>
          <w:color w:val="ff0000"/>
          <w:sz w:val="28"/>
        </w:rPr>
        <w:t xml:space="preserve"> (вводится в действие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48. Уполномоченный орган расторгает Договор с перевозчиком в одностороннем порядке в следующих случаях:</w:t>
      </w:r>
      <w:r>
        <w:br/>
      </w:r>
      <w:r>
        <w:rPr>
          <w:rFonts w:ascii="Times New Roman"/>
          <w:b w:val="false"/>
          <w:i w:val="false"/>
          <w:color w:val="000000"/>
          <w:sz w:val="28"/>
        </w:rPr>
        <w:t>
</w:t>
      </w:r>
      <w:r>
        <w:rPr>
          <w:rFonts w:ascii="Times New Roman"/>
          <w:b w:val="false"/>
          <w:i w:val="false"/>
          <w:color w:val="000000"/>
          <w:sz w:val="28"/>
        </w:rPr>
        <w:t>
      1) ненадлежащего исполнения перевозчиком своих договорных обязательств перед уполномоченным органом;</w:t>
      </w:r>
      <w:r>
        <w:br/>
      </w:r>
      <w:r>
        <w:rPr>
          <w:rFonts w:ascii="Times New Roman"/>
          <w:b w:val="false"/>
          <w:i w:val="false"/>
          <w:color w:val="000000"/>
          <w:sz w:val="28"/>
        </w:rPr>
        <w:t>
</w:t>
      </w:r>
      <w:r>
        <w:rPr>
          <w:rFonts w:ascii="Times New Roman"/>
          <w:b w:val="false"/>
          <w:i w:val="false"/>
          <w:color w:val="000000"/>
          <w:sz w:val="28"/>
        </w:rPr>
        <w:t>
      2) неисполнения пункта 47 настоящей Инструкции;</w:t>
      </w:r>
      <w:r>
        <w:br/>
      </w:r>
      <w:r>
        <w:rPr>
          <w:rFonts w:ascii="Times New Roman"/>
          <w:b w:val="false"/>
          <w:i w:val="false"/>
          <w:color w:val="000000"/>
          <w:sz w:val="28"/>
        </w:rPr>
        <w:t>
</w:t>
      </w:r>
      <w:r>
        <w:rPr>
          <w:rFonts w:ascii="Times New Roman"/>
          <w:b w:val="false"/>
          <w:i w:val="false"/>
          <w:color w:val="000000"/>
          <w:sz w:val="28"/>
        </w:rPr>
        <w:t>
      3) выявления нецелевого использования денежных средств.</w:t>
      </w:r>
    </w:p>
    <w:bookmarkEnd w:id="18"/>
    <w:bookmarkStart w:name="z7" w:id="19"/>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приложение 1 предусмотрено изменение приказом и.о. Министра транспорта и коммуникаций РК от 29.09.2010 </w:t>
      </w:r>
      <w:r>
        <w:rPr>
          <w:rFonts w:ascii="Times New Roman"/>
          <w:b w:val="false"/>
          <w:i w:val="false"/>
          <w:color w:val="000000"/>
          <w:sz w:val="28"/>
        </w:rPr>
        <w:t>№ 440</w:t>
      </w:r>
      <w:r>
        <w:rPr>
          <w:rFonts w:ascii="Times New Roman"/>
          <w:b w:val="false"/>
          <w:i w:val="false"/>
          <w:color w:val="ff0000"/>
          <w:sz w:val="28"/>
        </w:rPr>
        <w:t xml:space="preserve"> (вводится в действие с 01.01.2012).</w:t>
      </w:r>
    </w:p>
    <w:bookmarkEnd w:id="19"/>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Инструкции по проведению конкурса на основе   </w:t>
      </w:r>
      <w:r>
        <w:br/>
      </w:r>
      <w:r>
        <w:rPr>
          <w:rFonts w:ascii="Times New Roman"/>
          <w:b w:val="false"/>
          <w:i w:val="false"/>
          <w:color w:val="000000"/>
          <w:sz w:val="28"/>
        </w:rPr>
        <w:t xml:space="preserve">
открытого тендера по определению перевозчиков, </w:t>
      </w:r>
      <w:r>
        <w:br/>
      </w:r>
      <w:r>
        <w:rPr>
          <w:rFonts w:ascii="Times New Roman"/>
          <w:b w:val="false"/>
          <w:i w:val="false"/>
          <w:color w:val="000000"/>
          <w:sz w:val="28"/>
        </w:rPr>
        <w:t xml:space="preserve">
осуществляющих железнодорожные пассажирские   </w:t>
      </w:r>
      <w:r>
        <w:br/>
      </w:r>
      <w:r>
        <w:rPr>
          <w:rFonts w:ascii="Times New Roman"/>
          <w:b w:val="false"/>
          <w:i w:val="false"/>
          <w:color w:val="000000"/>
          <w:sz w:val="28"/>
        </w:rPr>
        <w:t xml:space="preserve">
перевозки по социально значимым межобластным  </w:t>
      </w:r>
      <w:r>
        <w:br/>
      </w:r>
      <w:r>
        <w:rPr>
          <w:rFonts w:ascii="Times New Roman"/>
          <w:b w:val="false"/>
          <w:i w:val="false"/>
          <w:color w:val="000000"/>
          <w:sz w:val="28"/>
        </w:rPr>
        <w:t xml:space="preserve">
сообщениям, убытки которых подлежат     </w:t>
      </w:r>
      <w:r>
        <w:br/>
      </w:r>
      <w:r>
        <w:rPr>
          <w:rFonts w:ascii="Times New Roman"/>
          <w:b w:val="false"/>
          <w:i w:val="false"/>
          <w:color w:val="000000"/>
          <w:sz w:val="28"/>
        </w:rPr>
        <w:t xml:space="preserve">
субсидированию из республиканского бюджета </w:t>
      </w:r>
    </w:p>
    <w:p>
      <w:pPr>
        <w:spacing w:after="0"/>
        <w:ind w:left="0"/>
        <w:jc w:val="both"/>
      </w:pPr>
      <w:r>
        <w:rPr>
          <w:rFonts w:ascii="Times New Roman"/>
          <w:b w:val="false"/>
          <w:i w:val="false"/>
          <w:color w:val="ff0000"/>
          <w:sz w:val="28"/>
        </w:rPr>
        <w:t xml:space="preserve">      Сноска. Правый верхний угол приложения 1 с изменениями,  внесенными приказом Министра транспорта и коммуникаций РК от 03.11.2009 </w:t>
      </w:r>
      <w:r>
        <w:rPr>
          <w:rFonts w:ascii="Times New Roman"/>
          <w:b w:val="false"/>
          <w:i w:val="false"/>
          <w:color w:val="ff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  </w:t>
      </w:r>
    </w:p>
    <w:p>
      <w:pPr>
        <w:spacing w:after="0"/>
        <w:ind w:left="0"/>
        <w:jc w:val="both"/>
      </w:pPr>
      <w:r>
        <w:rPr>
          <w:rFonts w:ascii="Times New Roman"/>
          <w:b w:val="false"/>
          <w:i w:val="false"/>
          <w:color w:val="000000"/>
          <w:sz w:val="28"/>
        </w:rPr>
        <w:t xml:space="preserve">Министерство транспорта и коммуникаций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                        (для юридического лица)</w:t>
      </w:r>
    </w:p>
    <w:p>
      <w:pPr>
        <w:spacing w:after="0"/>
        <w:ind w:left="0"/>
        <w:jc w:val="both"/>
      </w:pPr>
      <w:r>
        <w:rPr>
          <w:rFonts w:ascii="Times New Roman"/>
          <w:b w:val="false"/>
          <w:i w:val="false"/>
          <w:color w:val="000000"/>
          <w:sz w:val="28"/>
        </w:rPr>
        <w:t>      Прошу допустить для участия в конкурсе на основе открытого тендера</w:t>
      </w:r>
      <w:r>
        <w:br/>
      </w:r>
      <w:r>
        <w:rPr>
          <w:rFonts w:ascii="Times New Roman"/>
          <w:b w:val="false"/>
          <w:i w:val="false"/>
          <w:color w:val="000000"/>
          <w:sz w:val="28"/>
        </w:rPr>
        <w:t xml:space="preserve">
по определению перевозчиков, осуществляющих железнодорожные пассажирские </w:t>
      </w:r>
      <w:r>
        <w:br/>
      </w:r>
      <w:r>
        <w:rPr>
          <w:rFonts w:ascii="Times New Roman"/>
          <w:b w:val="false"/>
          <w:i w:val="false"/>
          <w:color w:val="000000"/>
          <w:sz w:val="28"/>
        </w:rPr>
        <w:t xml:space="preserve">
перевозки по социально значимым межобластным сообщениям, </w:t>
      </w:r>
      <w:r>
        <w:br/>
      </w:r>
      <w:r>
        <w:rPr>
          <w:rFonts w:ascii="Times New Roman"/>
          <w:b w:val="false"/>
          <w:i w:val="false"/>
          <w:color w:val="000000"/>
          <w:sz w:val="28"/>
        </w:rPr>
        <w:t xml:space="preserve">
убытки которых подлежат субсидированию из республиканского бюджета </w:t>
      </w:r>
      <w:r>
        <w:br/>
      </w:r>
      <w:r>
        <w:rPr>
          <w:rFonts w:ascii="Times New Roman"/>
          <w:b w:val="false"/>
          <w:i w:val="false"/>
          <w:color w:val="000000"/>
          <w:sz w:val="28"/>
        </w:rPr>
        <w:t>
по маршруту ______________________________________________________________</w:t>
      </w:r>
      <w:r>
        <w:br/>
      </w:r>
      <w:r>
        <w:rPr>
          <w:rFonts w:ascii="Times New Roman"/>
          <w:b w:val="false"/>
          <w:i w:val="false"/>
          <w:color w:val="000000"/>
          <w:sz w:val="28"/>
        </w:rPr>
        <w:t>
                             (наименование маршрута)</w:t>
      </w:r>
    </w:p>
    <w:p>
      <w:pPr>
        <w:spacing w:after="0"/>
        <w:ind w:left="0"/>
        <w:jc w:val="both"/>
      </w:pPr>
      <w:r>
        <w:rPr>
          <w:rFonts w:ascii="Times New Roman"/>
          <w:b w:val="false"/>
          <w:i w:val="false"/>
          <w:color w:val="000000"/>
          <w:sz w:val="28"/>
        </w:rPr>
        <w:t xml:space="preserve">                             Сведения о перевозчике: </w:t>
      </w:r>
    </w:p>
    <w:p>
      <w:pPr>
        <w:spacing w:after="0"/>
        <w:ind w:left="0"/>
        <w:jc w:val="both"/>
      </w:pPr>
      <w:r>
        <w:rPr>
          <w:rFonts w:ascii="Times New Roman"/>
          <w:b w:val="false"/>
          <w:i w:val="false"/>
          <w:color w:val="000000"/>
          <w:sz w:val="28"/>
        </w:rPr>
        <w:t>1. Форма собственности ___________________________________________________</w:t>
      </w:r>
      <w:r>
        <w:br/>
      </w:r>
      <w:r>
        <w:rPr>
          <w:rFonts w:ascii="Times New Roman"/>
          <w:b w:val="false"/>
          <w:i w:val="false"/>
          <w:color w:val="000000"/>
          <w:sz w:val="28"/>
        </w:rPr>
        <w:t>
2. Год создания __________________________________________________________</w:t>
      </w:r>
      <w:r>
        <w:br/>
      </w:r>
      <w:r>
        <w:rPr>
          <w:rFonts w:ascii="Times New Roman"/>
          <w:b w:val="false"/>
          <w:i w:val="false"/>
          <w:color w:val="000000"/>
          <w:sz w:val="28"/>
        </w:rPr>
        <w:t>
3. Свидетельство о государственной регистрации юридического лица</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(номер, кем и когда выдано)</w:t>
      </w:r>
      <w:r>
        <w:br/>
      </w:r>
      <w:r>
        <w:rPr>
          <w:rFonts w:ascii="Times New Roman"/>
          <w:b w:val="false"/>
          <w:i w:val="false"/>
          <w:color w:val="000000"/>
          <w:sz w:val="28"/>
        </w:rPr>
        <w:t>
4. РНН ___________________________________________________________________</w:t>
      </w:r>
      <w:r>
        <w:br/>
      </w:r>
      <w:r>
        <w:rPr>
          <w:rFonts w:ascii="Times New Roman"/>
          <w:b w:val="false"/>
          <w:i w:val="false"/>
          <w:color w:val="000000"/>
          <w:sz w:val="28"/>
        </w:rPr>
        <w:t>
5. Банковские реквизиты __________________________________________________</w:t>
      </w:r>
      <w:r>
        <w:br/>
      </w: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(ИИК, БИК, наименование и местонахождение банка)</w:t>
      </w:r>
      <w:r>
        <w:br/>
      </w:r>
      <w:r>
        <w:rPr>
          <w:rFonts w:ascii="Times New Roman"/>
          <w:b w:val="false"/>
          <w:i w:val="false"/>
          <w:color w:val="000000"/>
          <w:sz w:val="28"/>
        </w:rPr>
        <w:t>
6. Юридический адрес и другие реквизиты __________________________________</w:t>
      </w:r>
      <w:r>
        <w:br/>
      </w:r>
      <w:r>
        <w:rPr>
          <w:rFonts w:ascii="Times New Roman"/>
          <w:b w:val="false"/>
          <w:i w:val="false"/>
          <w:color w:val="000000"/>
          <w:sz w:val="28"/>
        </w:rPr>
        <w:t>
                               (почтовый адрес, телефон, телефакс, телекс)</w:t>
      </w:r>
      <w:r>
        <w:br/>
      </w:r>
      <w:r>
        <w:rPr>
          <w:rFonts w:ascii="Times New Roman"/>
          <w:b w:val="false"/>
          <w:i w:val="false"/>
          <w:color w:val="000000"/>
          <w:sz w:val="28"/>
        </w:rPr>
        <w:t>
7. _______________________________________________________________________</w:t>
      </w:r>
      <w:r>
        <w:br/>
      </w:r>
      <w:r>
        <w:rPr>
          <w:rFonts w:ascii="Times New Roman"/>
          <w:b w:val="false"/>
          <w:i w:val="false"/>
          <w:color w:val="000000"/>
          <w:sz w:val="28"/>
        </w:rPr>
        <w:t>
                   (Ф.И.О. первого руководителя организации)</w:t>
      </w:r>
      <w:r>
        <w:br/>
      </w:r>
      <w:r>
        <w:rPr>
          <w:rFonts w:ascii="Times New Roman"/>
          <w:b w:val="false"/>
          <w:i w:val="false"/>
          <w:color w:val="000000"/>
          <w:sz w:val="28"/>
        </w:rPr>
        <w:t>
8. Прилагаемые документы:</w:t>
      </w:r>
      <w:r>
        <w:br/>
      </w:r>
      <w:r>
        <w:rPr>
          <w:rFonts w:ascii="Times New Roman"/>
          <w:b w:val="false"/>
          <w:i w:val="false"/>
          <w:color w:val="000000"/>
          <w:sz w:val="28"/>
        </w:rPr>
        <w:t>
      1) ________________________________________</w:t>
      </w:r>
      <w:r>
        <w:br/>
      </w:r>
      <w:r>
        <w:rPr>
          <w:rFonts w:ascii="Times New Roman"/>
          <w:b w:val="false"/>
          <w:i w:val="false"/>
          <w:color w:val="000000"/>
          <w:sz w:val="28"/>
        </w:rPr>
        <w:t>
      2) ________________________________________</w:t>
      </w:r>
      <w:r>
        <w:br/>
      </w:r>
      <w:r>
        <w:rPr>
          <w:rFonts w:ascii="Times New Roman"/>
          <w:b w:val="false"/>
          <w:i w:val="false"/>
          <w:color w:val="000000"/>
          <w:sz w:val="28"/>
        </w:rPr>
        <w:t>
      3) ________________________________________</w:t>
      </w:r>
      <w:r>
        <w:br/>
      </w:r>
      <w:r>
        <w:rPr>
          <w:rFonts w:ascii="Times New Roman"/>
          <w:b w:val="false"/>
          <w:i w:val="false"/>
          <w:color w:val="000000"/>
          <w:sz w:val="28"/>
        </w:rPr>
        <w:t>
 </w:t>
      </w:r>
      <w:r>
        <w:br/>
      </w:r>
      <w:r>
        <w:rPr>
          <w:rFonts w:ascii="Times New Roman"/>
          <w:b w:val="false"/>
          <w:i w:val="false"/>
          <w:color w:val="000000"/>
          <w:sz w:val="28"/>
        </w:rPr>
        <w:t>
       Руководитель организации: Ф.И.О., подпись, дата.</w:t>
      </w:r>
    </w:p>
    <w:bookmarkStart w:name="z8" w:id="20"/>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приложение 2 предусмотрено изменение приказом и.о. Министра транспорта и коммуникаций РК от 29.09.2010 </w:t>
      </w:r>
      <w:r>
        <w:rPr>
          <w:rFonts w:ascii="Times New Roman"/>
          <w:b w:val="false"/>
          <w:i w:val="false"/>
          <w:color w:val="000000"/>
          <w:sz w:val="28"/>
        </w:rPr>
        <w:t>№ 440</w:t>
      </w:r>
      <w:r>
        <w:rPr>
          <w:rFonts w:ascii="Times New Roman"/>
          <w:b w:val="false"/>
          <w:i w:val="false"/>
          <w:color w:val="ff0000"/>
          <w:sz w:val="28"/>
        </w:rPr>
        <w:t xml:space="preserve"> (вводится в действие с 01.01.2012).</w:t>
      </w:r>
    </w:p>
    <w:bookmarkEnd w:id="20"/>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Инструкции по проведению конкурса на основе   </w:t>
      </w:r>
      <w:r>
        <w:br/>
      </w:r>
      <w:r>
        <w:rPr>
          <w:rFonts w:ascii="Times New Roman"/>
          <w:b w:val="false"/>
          <w:i w:val="false"/>
          <w:color w:val="000000"/>
          <w:sz w:val="28"/>
        </w:rPr>
        <w:t xml:space="preserve">
открытого тендера по определению перевозчиков, </w:t>
      </w:r>
      <w:r>
        <w:br/>
      </w:r>
      <w:r>
        <w:rPr>
          <w:rFonts w:ascii="Times New Roman"/>
          <w:b w:val="false"/>
          <w:i w:val="false"/>
          <w:color w:val="000000"/>
          <w:sz w:val="28"/>
        </w:rPr>
        <w:t xml:space="preserve">
осуществляющих железнодорожные пассажирские   </w:t>
      </w:r>
      <w:r>
        <w:br/>
      </w:r>
      <w:r>
        <w:rPr>
          <w:rFonts w:ascii="Times New Roman"/>
          <w:b w:val="false"/>
          <w:i w:val="false"/>
          <w:color w:val="000000"/>
          <w:sz w:val="28"/>
        </w:rPr>
        <w:t xml:space="preserve">
перевозки по социально значимым межобластным  </w:t>
      </w:r>
      <w:r>
        <w:br/>
      </w:r>
      <w:r>
        <w:rPr>
          <w:rFonts w:ascii="Times New Roman"/>
          <w:b w:val="false"/>
          <w:i w:val="false"/>
          <w:color w:val="000000"/>
          <w:sz w:val="28"/>
        </w:rPr>
        <w:t xml:space="preserve">
сообщениям, убытки которых подлежат     </w:t>
      </w:r>
      <w:r>
        <w:br/>
      </w:r>
      <w:r>
        <w:rPr>
          <w:rFonts w:ascii="Times New Roman"/>
          <w:b w:val="false"/>
          <w:i w:val="false"/>
          <w:color w:val="000000"/>
          <w:sz w:val="28"/>
        </w:rPr>
        <w:t>
субсидированию из республиканского бюджета</w:t>
      </w:r>
    </w:p>
    <w:p>
      <w:pPr>
        <w:spacing w:after="0"/>
        <w:ind w:left="0"/>
        <w:jc w:val="both"/>
      </w:pPr>
      <w:r>
        <w:rPr>
          <w:rFonts w:ascii="Times New Roman"/>
          <w:b w:val="false"/>
          <w:i w:val="false"/>
          <w:color w:val="ff0000"/>
          <w:sz w:val="28"/>
        </w:rPr>
        <w:t xml:space="preserve">      Сноска. Правый верхний угол приложения 2 с изменениями,  внесенными приказом Министра транспорта и коммуникаций РК от 03.11.2009 </w:t>
      </w:r>
      <w:r>
        <w:rPr>
          <w:rFonts w:ascii="Times New Roman"/>
          <w:b w:val="false"/>
          <w:i w:val="false"/>
          <w:color w:val="ff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  </w:t>
      </w:r>
    </w:p>
    <w:p>
      <w:pPr>
        <w:spacing w:after="0"/>
        <w:ind w:left="0"/>
        <w:jc w:val="both"/>
      </w:pPr>
      <w:r>
        <w:rPr>
          <w:rFonts w:ascii="Times New Roman"/>
          <w:b w:val="false"/>
          <w:i w:val="false"/>
          <w:color w:val="000000"/>
          <w:sz w:val="28"/>
        </w:rPr>
        <w:t xml:space="preserve">Министерство транспорта и коммуникаций   </w:t>
      </w:r>
      <w:r>
        <w:br/>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ЗАЯВЛЕНИЕ</w:t>
      </w:r>
      <w:r>
        <w:br/>
      </w:r>
      <w:r>
        <w:rPr>
          <w:rFonts w:ascii="Times New Roman"/>
          <w:b w:val="false"/>
          <w:i w:val="false"/>
          <w:color w:val="000000"/>
          <w:sz w:val="28"/>
        </w:rPr>
        <w:t>
</w:t>
      </w:r>
      <w:r>
        <w:rPr>
          <w:rFonts w:ascii="Times New Roman"/>
          <w:b/>
          <w:i w:val="false"/>
          <w:color w:val="000000"/>
          <w:sz w:val="28"/>
        </w:rPr>
        <w:t>                     (для физического лица)</w:t>
      </w:r>
    </w:p>
    <w:p>
      <w:pPr>
        <w:spacing w:after="0"/>
        <w:ind w:left="0"/>
        <w:jc w:val="both"/>
      </w:pPr>
      <w:r>
        <w:rPr>
          <w:rFonts w:ascii="Times New Roman"/>
          <w:b w:val="false"/>
          <w:i w:val="false"/>
          <w:color w:val="000000"/>
          <w:sz w:val="28"/>
        </w:rPr>
        <w:t xml:space="preserve">      Прошу допустить для участия в конкурсе на основе открытого тендера </w:t>
      </w:r>
      <w:r>
        <w:br/>
      </w:r>
      <w:r>
        <w:rPr>
          <w:rFonts w:ascii="Times New Roman"/>
          <w:b w:val="false"/>
          <w:i w:val="false"/>
          <w:color w:val="000000"/>
          <w:sz w:val="28"/>
        </w:rPr>
        <w:t>
по определению перевозчиков, осуществляющих железнодорожные пассажирские</w:t>
      </w:r>
      <w:r>
        <w:br/>
      </w:r>
      <w:r>
        <w:rPr>
          <w:rFonts w:ascii="Times New Roman"/>
          <w:b w:val="false"/>
          <w:i w:val="false"/>
          <w:color w:val="000000"/>
          <w:sz w:val="28"/>
        </w:rPr>
        <w:t xml:space="preserve">
перевозки по социально значимым межобластным сообщениям, убытки которых </w:t>
      </w:r>
      <w:r>
        <w:br/>
      </w:r>
      <w:r>
        <w:rPr>
          <w:rFonts w:ascii="Times New Roman"/>
          <w:b w:val="false"/>
          <w:i w:val="false"/>
          <w:color w:val="000000"/>
          <w:sz w:val="28"/>
        </w:rPr>
        <w:t xml:space="preserve">
подлежат субсидированию из республиканского бюджета по маршруту </w:t>
      </w:r>
      <w:r>
        <w:br/>
      </w: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(наименование маршрута)</w:t>
      </w:r>
    </w:p>
    <w:p>
      <w:pPr>
        <w:spacing w:after="0"/>
        <w:ind w:left="0"/>
        <w:jc w:val="both"/>
      </w:pPr>
      <w:r>
        <w:rPr>
          <w:rFonts w:ascii="Times New Roman"/>
          <w:b w:val="false"/>
          <w:i w:val="false"/>
          <w:color w:val="000000"/>
          <w:sz w:val="28"/>
        </w:rPr>
        <w:t>                      Сведения о перевозчике:</w:t>
      </w:r>
    </w:p>
    <w:p>
      <w:pPr>
        <w:spacing w:after="0"/>
        <w:ind w:left="0"/>
        <w:jc w:val="both"/>
      </w:pPr>
      <w:r>
        <w:rPr>
          <w:rFonts w:ascii="Times New Roman"/>
          <w:b w:val="false"/>
          <w:i w:val="false"/>
          <w:color w:val="000000"/>
          <w:sz w:val="28"/>
        </w:rPr>
        <w:t>1. Документ, удостоверяющий личность физического лица_____________________</w:t>
      </w:r>
      <w:r>
        <w:br/>
      </w:r>
      <w:r>
        <w:rPr>
          <w:rFonts w:ascii="Times New Roman"/>
          <w:b w:val="false"/>
          <w:i w:val="false"/>
          <w:color w:val="000000"/>
          <w:sz w:val="28"/>
        </w:rPr>
        <w:t>
                                                (номер, кем и когда выдан)</w:t>
      </w:r>
      <w:r>
        <w:br/>
      </w:r>
      <w:r>
        <w:rPr>
          <w:rFonts w:ascii="Times New Roman"/>
          <w:b w:val="false"/>
          <w:i w:val="false"/>
          <w:color w:val="000000"/>
          <w:sz w:val="28"/>
        </w:rPr>
        <w:t>
2. РНН ___________________________________________________________________</w:t>
      </w:r>
      <w:r>
        <w:br/>
      </w:r>
      <w:r>
        <w:rPr>
          <w:rFonts w:ascii="Times New Roman"/>
          <w:b w:val="false"/>
          <w:i w:val="false"/>
          <w:color w:val="000000"/>
          <w:sz w:val="28"/>
        </w:rPr>
        <w:t>
3. Банковские реквизиты __________________________________________________</w:t>
      </w:r>
      <w:r>
        <w:br/>
      </w:r>
      <w:r>
        <w:rPr>
          <w:rFonts w:ascii="Times New Roman"/>
          <w:b w:val="false"/>
          <w:i w:val="false"/>
          <w:color w:val="000000"/>
          <w:sz w:val="28"/>
        </w:rPr>
        <w:t>
                          (ИИК, наименование и местонахождение банка)</w:t>
      </w:r>
      <w:r>
        <w:br/>
      </w:r>
      <w:r>
        <w:rPr>
          <w:rFonts w:ascii="Times New Roman"/>
          <w:b w:val="false"/>
          <w:i w:val="false"/>
          <w:color w:val="000000"/>
          <w:sz w:val="28"/>
        </w:rPr>
        <w:t>
4. Адрес и другие реквизиты ______________________________________________</w:t>
      </w:r>
      <w:r>
        <w:br/>
      </w:r>
      <w:r>
        <w:rPr>
          <w:rFonts w:ascii="Times New Roman"/>
          <w:b w:val="false"/>
          <w:i w:val="false"/>
          <w:color w:val="000000"/>
          <w:sz w:val="28"/>
        </w:rPr>
        <w:t>
                             (почтовый адрес, телефон, телефакс, телекс)</w:t>
      </w:r>
      <w:r>
        <w:br/>
      </w:r>
      <w:r>
        <w:rPr>
          <w:rFonts w:ascii="Times New Roman"/>
          <w:b w:val="false"/>
          <w:i w:val="false"/>
          <w:color w:val="000000"/>
          <w:sz w:val="28"/>
        </w:rPr>
        <w:t>
5. Прилагаемые документы:</w:t>
      </w:r>
      <w:r>
        <w:br/>
      </w:r>
      <w:r>
        <w:rPr>
          <w:rFonts w:ascii="Times New Roman"/>
          <w:b w:val="false"/>
          <w:i w:val="false"/>
          <w:color w:val="000000"/>
          <w:sz w:val="28"/>
        </w:rPr>
        <w:t>
      1) ________________________________________</w:t>
      </w:r>
      <w:r>
        <w:br/>
      </w:r>
      <w:r>
        <w:rPr>
          <w:rFonts w:ascii="Times New Roman"/>
          <w:b w:val="false"/>
          <w:i w:val="false"/>
          <w:color w:val="000000"/>
          <w:sz w:val="28"/>
        </w:rPr>
        <w:t>
      2) ________________________________________</w:t>
      </w:r>
      <w:r>
        <w:br/>
      </w:r>
      <w:r>
        <w:rPr>
          <w:rFonts w:ascii="Times New Roman"/>
          <w:b w:val="false"/>
          <w:i w:val="false"/>
          <w:color w:val="000000"/>
          <w:sz w:val="28"/>
        </w:rPr>
        <w:t>
      3) ________________________________________</w:t>
      </w:r>
      <w:r>
        <w:br/>
      </w:r>
      <w:r>
        <w:rPr>
          <w:rFonts w:ascii="Times New Roman"/>
          <w:b w:val="false"/>
          <w:i w:val="false"/>
          <w:color w:val="000000"/>
          <w:sz w:val="28"/>
        </w:rPr>
        <w:t>
 </w:t>
      </w:r>
      <w:r>
        <w:br/>
      </w:r>
      <w:r>
        <w:rPr>
          <w:rFonts w:ascii="Times New Roman"/>
          <w:b w:val="false"/>
          <w:i w:val="false"/>
          <w:color w:val="000000"/>
          <w:sz w:val="28"/>
        </w:rPr>
        <w:t>
       Ф.И.О., подпись, дата.</w:t>
      </w:r>
    </w:p>
    <w:bookmarkStart w:name="z9" w:id="21"/>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Инструкции по проведению конкурса на основе   </w:t>
      </w:r>
      <w:r>
        <w:br/>
      </w:r>
      <w:r>
        <w:rPr>
          <w:rFonts w:ascii="Times New Roman"/>
          <w:b w:val="false"/>
          <w:i w:val="false"/>
          <w:color w:val="000000"/>
          <w:sz w:val="28"/>
        </w:rPr>
        <w:t xml:space="preserve">
открытого тендера по определению перевозчиков, </w:t>
      </w:r>
      <w:r>
        <w:br/>
      </w:r>
      <w:r>
        <w:rPr>
          <w:rFonts w:ascii="Times New Roman"/>
          <w:b w:val="false"/>
          <w:i w:val="false"/>
          <w:color w:val="000000"/>
          <w:sz w:val="28"/>
        </w:rPr>
        <w:t xml:space="preserve">
осуществляющих железнодорожные пассажирские   </w:t>
      </w:r>
      <w:r>
        <w:br/>
      </w:r>
      <w:r>
        <w:rPr>
          <w:rFonts w:ascii="Times New Roman"/>
          <w:b w:val="false"/>
          <w:i w:val="false"/>
          <w:color w:val="000000"/>
          <w:sz w:val="28"/>
        </w:rPr>
        <w:t xml:space="preserve">
перевозки по социально значимым межобластным  </w:t>
      </w:r>
      <w:r>
        <w:br/>
      </w:r>
      <w:r>
        <w:rPr>
          <w:rFonts w:ascii="Times New Roman"/>
          <w:b w:val="false"/>
          <w:i w:val="false"/>
          <w:color w:val="000000"/>
          <w:sz w:val="28"/>
        </w:rPr>
        <w:t xml:space="preserve">
сообщениям, убытки которых подлежат     </w:t>
      </w:r>
      <w:r>
        <w:br/>
      </w:r>
      <w:r>
        <w:rPr>
          <w:rFonts w:ascii="Times New Roman"/>
          <w:b w:val="false"/>
          <w:i w:val="false"/>
          <w:color w:val="000000"/>
          <w:sz w:val="28"/>
        </w:rPr>
        <w:t xml:space="preserve">
субсидированию из республиканского бюджета  </w:t>
      </w:r>
    </w:p>
    <w:bookmarkEnd w:id="21"/>
    <w:p>
      <w:pPr>
        <w:spacing w:after="0"/>
        <w:ind w:left="0"/>
        <w:jc w:val="both"/>
      </w:pPr>
      <w:r>
        <w:rPr>
          <w:rFonts w:ascii="Times New Roman"/>
          <w:b w:val="false"/>
          <w:i w:val="false"/>
          <w:color w:val="ff0000"/>
          <w:sz w:val="28"/>
        </w:rPr>
        <w:t xml:space="preserve">      Сноска. Приложение 3 в редакции приказа Министра транспорта и коммуникаций РК от 13.11.2010 </w:t>
      </w:r>
      <w:r>
        <w:rPr>
          <w:rFonts w:ascii="Times New Roman"/>
          <w:b w:val="false"/>
          <w:i w:val="false"/>
          <w:color w:val="ff0000"/>
          <w:sz w:val="28"/>
        </w:rPr>
        <w:t>№ 523</w:t>
      </w:r>
      <w:r>
        <w:rPr>
          <w:rFonts w:ascii="Times New Roman"/>
          <w:b w:val="false"/>
          <w:i w:val="false"/>
          <w:color w:val="ff0000"/>
          <w:sz w:val="28"/>
        </w:rPr>
        <w:t xml:space="preserve"> (вводится в действие после его первого официального опубликования).</w:t>
      </w:r>
    </w:p>
    <w:bookmarkStart w:name="z158" w:id="22"/>
    <w:p>
      <w:pPr>
        <w:spacing w:after="0"/>
        <w:ind w:left="0"/>
        <w:jc w:val="both"/>
      </w:pPr>
      <w:r>
        <w:rPr>
          <w:rFonts w:ascii="Times New Roman"/>
          <w:b w:val="false"/>
          <w:i w:val="false"/>
          <w:color w:val="000000"/>
          <w:sz w:val="28"/>
        </w:rPr>
        <w:t>     
</w:t>
      </w:r>
      <w:r>
        <w:rPr>
          <w:rFonts w:ascii="Times New Roman"/>
          <w:b/>
          <w:i w:val="false"/>
          <w:color w:val="000000"/>
          <w:sz w:val="28"/>
        </w:rPr>
        <w:t>Предложения по обеспечению условий и требований к организации перевозок пассажиров по выставленным на тендер или пролонгацию договоров маршрутам в социально значимых сообщениях на 20__ год</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
        <w:gridCol w:w="696"/>
        <w:gridCol w:w="1379"/>
        <w:gridCol w:w="924"/>
        <w:gridCol w:w="1193"/>
        <w:gridCol w:w="1379"/>
        <w:gridCol w:w="2186"/>
        <w:gridCol w:w="489"/>
        <w:gridCol w:w="468"/>
        <w:gridCol w:w="510"/>
        <w:gridCol w:w="468"/>
        <w:gridCol w:w="406"/>
        <w:gridCol w:w="489"/>
        <w:gridCol w:w="448"/>
        <w:gridCol w:w="552"/>
        <w:gridCol w:w="552"/>
        <w:gridCol w:w="490"/>
        <w:gridCol w:w="532"/>
        <w:gridCol w:w="408"/>
      </w:tblGrid>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ез-</w:t>
            </w:r>
            <w:r>
              <w:br/>
            </w:r>
            <w:r>
              <w:rPr>
                <w:rFonts w:ascii="Times New Roman"/>
                <w:b w:val="false"/>
                <w:i w:val="false"/>
                <w:color w:val="000000"/>
                <w:sz w:val="20"/>
              </w:rPr>
              <w:t>
</w:t>
            </w:r>
            <w:r>
              <w:rPr>
                <w:rFonts w:ascii="Times New Roman"/>
                <w:b w:val="false"/>
                <w:i w:val="false"/>
                <w:color w:val="000000"/>
                <w:sz w:val="20"/>
              </w:rPr>
              <w:t>да</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маршру-</w:t>
            </w:r>
            <w:r>
              <w:br/>
            </w:r>
            <w:r>
              <w:rPr>
                <w:rFonts w:ascii="Times New Roman"/>
                <w:b w:val="false"/>
                <w:i w:val="false"/>
                <w:color w:val="000000"/>
                <w:sz w:val="20"/>
              </w:rPr>
              <w:t>
</w:t>
            </w:r>
            <w:r>
              <w:rPr>
                <w:rFonts w:ascii="Times New Roman"/>
                <w:b w:val="false"/>
                <w:i w:val="false"/>
                <w:color w:val="000000"/>
                <w:sz w:val="20"/>
              </w:rPr>
              <w:t>та (ов)</w:t>
            </w:r>
            <w:r>
              <w:br/>
            </w:r>
            <w:r>
              <w:rPr>
                <w:rFonts w:ascii="Times New Roman"/>
                <w:b w:val="false"/>
                <w:i w:val="false"/>
                <w:color w:val="000000"/>
                <w:sz w:val="20"/>
              </w:rPr>
              <w:t>
</w:t>
            </w:r>
            <w:r>
              <w:rPr>
                <w:rFonts w:ascii="Times New Roman"/>
                <w:b w:val="false"/>
                <w:i w:val="false"/>
                <w:color w:val="000000"/>
                <w:sz w:val="20"/>
              </w:rPr>
              <w:t>социаль-</w:t>
            </w:r>
            <w:r>
              <w:br/>
            </w:r>
            <w:r>
              <w:rPr>
                <w:rFonts w:ascii="Times New Roman"/>
                <w:b w:val="false"/>
                <w:i w:val="false"/>
                <w:color w:val="000000"/>
                <w:sz w:val="20"/>
              </w:rPr>
              <w:t>
</w:t>
            </w:r>
            <w:r>
              <w:rPr>
                <w:rFonts w:ascii="Times New Roman"/>
                <w:b w:val="false"/>
                <w:i w:val="false"/>
                <w:color w:val="000000"/>
                <w:sz w:val="20"/>
              </w:rPr>
              <w:t>но зна-</w:t>
            </w:r>
            <w:r>
              <w:br/>
            </w:r>
            <w:r>
              <w:rPr>
                <w:rFonts w:ascii="Times New Roman"/>
                <w:b w:val="false"/>
                <w:i w:val="false"/>
                <w:color w:val="000000"/>
                <w:sz w:val="20"/>
              </w:rPr>
              <w:t>
</w:t>
            </w:r>
            <w:r>
              <w:rPr>
                <w:rFonts w:ascii="Times New Roman"/>
                <w:b w:val="false"/>
                <w:i w:val="false"/>
                <w:color w:val="000000"/>
                <w:sz w:val="20"/>
              </w:rPr>
              <w:t>чимых</w:t>
            </w:r>
            <w:r>
              <w:br/>
            </w:r>
            <w:r>
              <w:rPr>
                <w:rFonts w:ascii="Times New Roman"/>
                <w:b w:val="false"/>
                <w:i w:val="false"/>
                <w:color w:val="000000"/>
                <w:sz w:val="20"/>
              </w:rPr>
              <w:t>
</w:t>
            </w:r>
            <w:r>
              <w:rPr>
                <w:rFonts w:ascii="Times New Roman"/>
                <w:b w:val="false"/>
                <w:i w:val="false"/>
                <w:color w:val="000000"/>
                <w:sz w:val="20"/>
              </w:rPr>
              <w:t>сооб-</w:t>
            </w:r>
            <w:r>
              <w:br/>
            </w:r>
            <w:r>
              <w:rPr>
                <w:rFonts w:ascii="Times New Roman"/>
                <w:b w:val="false"/>
                <w:i w:val="false"/>
                <w:color w:val="000000"/>
                <w:sz w:val="20"/>
              </w:rPr>
              <w:t>
</w:t>
            </w:r>
            <w:r>
              <w:rPr>
                <w:rFonts w:ascii="Times New Roman"/>
                <w:b w:val="false"/>
                <w:i w:val="false"/>
                <w:color w:val="000000"/>
                <w:sz w:val="20"/>
              </w:rPr>
              <w:t>щений</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сто-</w:t>
            </w:r>
            <w:r>
              <w:br/>
            </w:r>
            <w:r>
              <w:rPr>
                <w:rFonts w:ascii="Times New Roman"/>
                <w:b w:val="false"/>
                <w:i w:val="false"/>
                <w:color w:val="000000"/>
                <w:sz w:val="20"/>
              </w:rPr>
              <w:t>
</w:t>
            </w:r>
            <w:r>
              <w:rPr>
                <w:rFonts w:ascii="Times New Roman"/>
                <w:b w:val="false"/>
                <w:i w:val="false"/>
                <w:color w:val="000000"/>
                <w:sz w:val="20"/>
              </w:rPr>
              <w:t>яние,</w:t>
            </w:r>
            <w:r>
              <w:br/>
            </w:r>
            <w:r>
              <w:rPr>
                <w:rFonts w:ascii="Times New Roman"/>
                <w:b w:val="false"/>
                <w:i w:val="false"/>
                <w:color w:val="000000"/>
                <w:sz w:val="20"/>
              </w:rPr>
              <w:t>
</w:t>
            </w:r>
            <w:r>
              <w:rPr>
                <w:rFonts w:ascii="Times New Roman"/>
                <w:b w:val="false"/>
                <w:i w:val="false"/>
                <w:color w:val="000000"/>
                <w:sz w:val="20"/>
              </w:rPr>
              <w:t>км</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w:t>
            </w:r>
            <w:r>
              <w:br/>
            </w:r>
            <w:r>
              <w:rPr>
                <w:rFonts w:ascii="Times New Roman"/>
                <w:b w:val="false"/>
                <w:i w:val="false"/>
                <w:color w:val="000000"/>
                <w:sz w:val="20"/>
              </w:rPr>
              <w:t>
</w:t>
            </w:r>
            <w:r>
              <w:rPr>
                <w:rFonts w:ascii="Times New Roman"/>
                <w:b w:val="false"/>
                <w:i w:val="false"/>
                <w:color w:val="000000"/>
                <w:sz w:val="20"/>
              </w:rPr>
              <w:t>одично-</w:t>
            </w:r>
            <w:r>
              <w:br/>
            </w:r>
            <w:r>
              <w:rPr>
                <w:rFonts w:ascii="Times New Roman"/>
                <w:b w:val="false"/>
                <w:i w:val="false"/>
                <w:color w:val="000000"/>
                <w:sz w:val="20"/>
              </w:rPr>
              <w:t>
</w:t>
            </w:r>
            <w:r>
              <w:rPr>
                <w:rFonts w:ascii="Times New Roman"/>
                <w:b w:val="false"/>
                <w:i w:val="false"/>
                <w:color w:val="000000"/>
                <w:sz w:val="20"/>
              </w:rPr>
              <w:t>сть</w:t>
            </w:r>
            <w:r>
              <w:br/>
            </w:r>
            <w:r>
              <w:rPr>
                <w:rFonts w:ascii="Times New Roman"/>
                <w:b w:val="false"/>
                <w:i w:val="false"/>
                <w:color w:val="000000"/>
                <w:sz w:val="20"/>
              </w:rPr>
              <w:t>
</w:t>
            </w:r>
            <w:r>
              <w:rPr>
                <w:rFonts w:ascii="Times New Roman"/>
                <w:b w:val="false"/>
                <w:i w:val="false"/>
                <w:color w:val="000000"/>
                <w:sz w:val="20"/>
              </w:rPr>
              <w:t>курси-</w:t>
            </w:r>
            <w:r>
              <w:br/>
            </w:r>
            <w:r>
              <w:rPr>
                <w:rFonts w:ascii="Times New Roman"/>
                <w:b w:val="false"/>
                <w:i w:val="false"/>
                <w:color w:val="000000"/>
                <w:sz w:val="20"/>
              </w:rPr>
              <w:t>
</w:t>
            </w:r>
            <w:r>
              <w:rPr>
                <w:rFonts w:ascii="Times New Roman"/>
                <w:b w:val="false"/>
                <w:i w:val="false"/>
                <w:color w:val="000000"/>
                <w:sz w:val="20"/>
              </w:rPr>
              <w:t>рования</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вагона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подвижного состава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Средне-годовая</w:t>
            </w:r>
            <w:r>
              <w:br/>
            </w:r>
            <w:r>
              <w:rPr>
                <w:rFonts w:ascii="Times New Roman"/>
                <w:b w:val="false"/>
                <w:i w:val="false"/>
                <w:color w:val="000000"/>
                <w:sz w:val="20"/>
              </w:rPr>
              <w:t>
</w:t>
            </w:r>
            <w:r>
              <w:rPr>
                <w:rFonts w:ascii="Times New Roman"/>
                <w:b w:val="false"/>
                <w:i w:val="false"/>
                <w:color w:val="000000"/>
                <w:sz w:val="20"/>
              </w:rPr>
              <w:t>минимальное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вагонов в</w:t>
            </w:r>
            <w:r>
              <w:br/>
            </w:r>
            <w:r>
              <w:rPr>
                <w:rFonts w:ascii="Times New Roman"/>
                <w:b w:val="false"/>
                <w:i w:val="false"/>
                <w:color w:val="000000"/>
                <w:sz w:val="20"/>
              </w:rPr>
              <w:t>
</w:t>
            </w:r>
            <w:r>
              <w:rPr>
                <w:rFonts w:ascii="Times New Roman"/>
                <w:b w:val="false"/>
                <w:i w:val="false"/>
                <w:color w:val="000000"/>
                <w:sz w:val="20"/>
              </w:rPr>
              <w:t>составе</w:t>
            </w:r>
            <w:r>
              <w:br/>
            </w:r>
            <w:r>
              <w:rPr>
                <w:rFonts w:ascii="Times New Roman"/>
                <w:b w:val="false"/>
                <w:i w:val="false"/>
                <w:color w:val="000000"/>
                <w:sz w:val="20"/>
              </w:rPr>
              <w:t>
</w:t>
            </w:r>
            <w:r>
              <w:rPr>
                <w:rFonts w:ascii="Times New Roman"/>
                <w:b w:val="false"/>
                <w:i w:val="false"/>
                <w:color w:val="000000"/>
                <w:sz w:val="20"/>
              </w:rPr>
              <w:t>(ядро), ед.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Минимальная составность, ед.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ь</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т</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й</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ю</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ь</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ю</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ь</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ь</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ь</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ь</w:t>
            </w:r>
          </w:p>
        </w:tc>
      </w:tr>
      <w:tr>
        <w:trPr>
          <w:trHeight w:val="30" w:hRule="atLeast"/>
        </w:trPr>
        <w:tc>
          <w:tcPr>
            <w:tcW w:w="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купе</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5"/>
        <w:gridCol w:w="1396"/>
        <w:gridCol w:w="1539"/>
        <w:gridCol w:w="1579"/>
        <w:gridCol w:w="1702"/>
        <w:gridCol w:w="1925"/>
        <w:gridCol w:w="2496"/>
        <w:gridCol w:w="2028"/>
      </w:tblGrid>
      <w:tr>
        <w:trPr>
          <w:trHeight w:val="30" w:hRule="atLeast"/>
        </w:trPr>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w:t>
            </w:r>
            <w:r>
              <w:br/>
            </w:r>
            <w:r>
              <w:rPr>
                <w:rFonts w:ascii="Times New Roman"/>
                <w:b w:val="false"/>
                <w:i w:val="false"/>
                <w:color w:val="000000"/>
                <w:sz w:val="20"/>
              </w:rPr>
              <w:t>
</w:t>
            </w:r>
            <w:r>
              <w:rPr>
                <w:rFonts w:ascii="Times New Roman"/>
                <w:b w:val="false"/>
                <w:i w:val="false"/>
                <w:color w:val="000000"/>
                <w:sz w:val="20"/>
              </w:rPr>
              <w:t>тво</w:t>
            </w:r>
            <w:r>
              <w:br/>
            </w:r>
            <w:r>
              <w:rPr>
                <w:rFonts w:ascii="Times New Roman"/>
                <w:b w:val="false"/>
                <w:i w:val="false"/>
                <w:color w:val="000000"/>
                <w:sz w:val="20"/>
              </w:rPr>
              <w:t>
</w:t>
            </w:r>
            <w:r>
              <w:rPr>
                <w:rFonts w:ascii="Times New Roman"/>
                <w:b w:val="false"/>
                <w:i w:val="false"/>
                <w:color w:val="000000"/>
                <w:sz w:val="20"/>
              </w:rPr>
              <w:t>соста-</w:t>
            </w:r>
            <w:r>
              <w:br/>
            </w:r>
            <w:r>
              <w:rPr>
                <w:rFonts w:ascii="Times New Roman"/>
                <w:b w:val="false"/>
                <w:i w:val="false"/>
                <w:color w:val="000000"/>
                <w:sz w:val="20"/>
              </w:rPr>
              <w:t>
</w:t>
            </w:r>
            <w:r>
              <w:rPr>
                <w:rFonts w:ascii="Times New Roman"/>
                <w:b w:val="false"/>
                <w:i w:val="false"/>
                <w:color w:val="000000"/>
                <w:sz w:val="20"/>
              </w:rPr>
              <w:t>вов, ед.</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w:t>
            </w:r>
            <w:r>
              <w:rPr>
                <w:rFonts w:ascii="Times New Roman"/>
                <w:b w:val="false"/>
                <w:i w:val="false"/>
                <w:color w:val="000000"/>
                <w:sz w:val="20"/>
              </w:rPr>
              <w:t>запраши-</w:t>
            </w:r>
            <w:r>
              <w:br/>
            </w:r>
            <w:r>
              <w:rPr>
                <w:rFonts w:ascii="Times New Roman"/>
                <w:b w:val="false"/>
                <w:i w:val="false"/>
                <w:color w:val="000000"/>
                <w:sz w:val="20"/>
              </w:rPr>
              <w:t>
</w:t>
            </w:r>
            <w:r>
              <w:rPr>
                <w:rFonts w:ascii="Times New Roman"/>
                <w:b w:val="false"/>
                <w:i w:val="false"/>
                <w:color w:val="000000"/>
                <w:sz w:val="20"/>
              </w:rPr>
              <w:t>ваемых</w:t>
            </w:r>
            <w:r>
              <w:br/>
            </w:r>
            <w:r>
              <w:rPr>
                <w:rFonts w:ascii="Times New Roman"/>
                <w:b w:val="false"/>
                <w:i w:val="false"/>
                <w:color w:val="000000"/>
                <w:sz w:val="20"/>
              </w:rPr>
              <w:t>
</w:t>
            </w:r>
            <w:r>
              <w:rPr>
                <w:rFonts w:ascii="Times New Roman"/>
                <w:b w:val="false"/>
                <w:i w:val="false"/>
                <w:color w:val="000000"/>
                <w:sz w:val="20"/>
              </w:rPr>
              <w:t>субсидий</w:t>
            </w:r>
            <w:r>
              <w:br/>
            </w:r>
            <w:r>
              <w:rPr>
                <w:rFonts w:ascii="Times New Roman"/>
                <w:b w:val="false"/>
                <w:i w:val="false"/>
                <w:color w:val="000000"/>
                <w:sz w:val="20"/>
              </w:rPr>
              <w:t>
</w:t>
            </w:r>
            <w:r>
              <w:rPr>
                <w:rFonts w:ascii="Times New Roman"/>
                <w:b w:val="false"/>
                <w:i w:val="false"/>
                <w:color w:val="000000"/>
                <w:sz w:val="20"/>
              </w:rPr>
              <w:t>(ядро),</w:t>
            </w:r>
            <w:r>
              <w:br/>
            </w:r>
            <w:r>
              <w:rPr>
                <w:rFonts w:ascii="Times New Roman"/>
                <w:b w:val="false"/>
                <w:i w:val="false"/>
                <w:color w:val="000000"/>
                <w:sz w:val="20"/>
              </w:rPr>
              <w:t>
</w:t>
            </w:r>
            <w:r>
              <w:rPr>
                <w:rFonts w:ascii="Times New Roman"/>
                <w:b w:val="false"/>
                <w:i w:val="false"/>
                <w:color w:val="000000"/>
                <w:sz w:val="20"/>
              </w:rPr>
              <w:t>тыс.</w:t>
            </w:r>
            <w:r>
              <w:br/>
            </w:r>
            <w:r>
              <w:rPr>
                <w:rFonts w:ascii="Times New Roman"/>
                <w:b w:val="false"/>
                <w:i w:val="false"/>
                <w:color w:val="000000"/>
                <w:sz w:val="20"/>
              </w:rPr>
              <w:t>
</w:t>
            </w:r>
            <w:r>
              <w:rPr>
                <w:rFonts w:ascii="Times New Roman"/>
                <w:b w:val="false"/>
                <w:i w:val="false"/>
                <w:color w:val="000000"/>
                <w:sz w:val="20"/>
              </w:rPr>
              <w:t>тенге</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Сообщение</w:t>
            </w:r>
            <w:r>
              <w:br/>
            </w:r>
            <w:r>
              <w:rPr>
                <w:rFonts w:ascii="Times New Roman"/>
                <w:b w:val="false"/>
                <w:i w:val="false"/>
                <w:color w:val="000000"/>
                <w:sz w:val="20"/>
              </w:rPr>
              <w:t>
</w:t>
            </w:r>
            <w:r>
              <w:rPr>
                <w:rFonts w:ascii="Times New Roman"/>
                <w:b w:val="false"/>
                <w:i w:val="false"/>
                <w:color w:val="000000"/>
                <w:sz w:val="20"/>
              </w:rPr>
              <w:t>прицепных</w:t>
            </w:r>
            <w:r>
              <w:br/>
            </w:r>
            <w:r>
              <w:rPr>
                <w:rFonts w:ascii="Times New Roman"/>
                <w:b w:val="false"/>
                <w:i w:val="false"/>
                <w:color w:val="000000"/>
                <w:sz w:val="20"/>
              </w:rPr>
              <w:t>
</w:t>
            </w:r>
            <w:r>
              <w:rPr>
                <w:rFonts w:ascii="Times New Roman"/>
                <w:b w:val="false"/>
                <w:i w:val="false"/>
                <w:color w:val="000000"/>
                <w:sz w:val="20"/>
              </w:rPr>
              <w:t>и бес-</w:t>
            </w:r>
            <w:r>
              <w:br/>
            </w:r>
            <w:r>
              <w:rPr>
                <w:rFonts w:ascii="Times New Roman"/>
                <w:b w:val="false"/>
                <w:i w:val="false"/>
                <w:color w:val="000000"/>
                <w:sz w:val="20"/>
              </w:rPr>
              <w:t>
</w:t>
            </w:r>
            <w:r>
              <w:rPr>
                <w:rFonts w:ascii="Times New Roman"/>
                <w:b w:val="false"/>
                <w:i w:val="false"/>
                <w:color w:val="000000"/>
                <w:sz w:val="20"/>
              </w:rPr>
              <w:t>пересадо-</w:t>
            </w:r>
            <w:r>
              <w:br/>
            </w:r>
            <w:r>
              <w:rPr>
                <w:rFonts w:ascii="Times New Roman"/>
                <w:b w:val="false"/>
                <w:i w:val="false"/>
                <w:color w:val="000000"/>
                <w:sz w:val="20"/>
              </w:rPr>
              <w:t>
</w:t>
            </w:r>
            <w:r>
              <w:rPr>
                <w:rFonts w:ascii="Times New Roman"/>
                <w:b w:val="false"/>
                <w:i w:val="false"/>
                <w:color w:val="000000"/>
                <w:sz w:val="20"/>
              </w:rPr>
              <w:t>чных</w:t>
            </w:r>
            <w:r>
              <w:br/>
            </w:r>
            <w:r>
              <w:rPr>
                <w:rFonts w:ascii="Times New Roman"/>
                <w:b w:val="false"/>
                <w:i w:val="false"/>
                <w:color w:val="000000"/>
                <w:sz w:val="20"/>
              </w:rPr>
              <w:t>
</w:t>
            </w:r>
            <w:r>
              <w:rPr>
                <w:rFonts w:ascii="Times New Roman"/>
                <w:b w:val="false"/>
                <w:i w:val="false"/>
                <w:color w:val="000000"/>
                <w:sz w:val="20"/>
              </w:rPr>
              <w:t>вагонов,</w:t>
            </w:r>
            <w:r>
              <w:br/>
            </w:r>
            <w:r>
              <w:rPr>
                <w:rFonts w:ascii="Times New Roman"/>
                <w:b w:val="false"/>
                <w:i w:val="false"/>
                <w:color w:val="000000"/>
                <w:sz w:val="20"/>
              </w:rPr>
              <w:t>
</w:t>
            </w:r>
            <w:r>
              <w:rPr>
                <w:rFonts w:ascii="Times New Roman"/>
                <w:b w:val="false"/>
                <w:i w:val="false"/>
                <w:color w:val="000000"/>
                <w:sz w:val="20"/>
              </w:rPr>
              <w:t>маршрут</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w:t>
            </w:r>
            <w:r>
              <w:br/>
            </w:r>
            <w:r>
              <w:rPr>
                <w:rFonts w:ascii="Times New Roman"/>
                <w:b w:val="false"/>
                <w:i w:val="false"/>
                <w:color w:val="000000"/>
                <w:sz w:val="20"/>
              </w:rPr>
              <w:t>
</w:t>
            </w:r>
            <w:r>
              <w:rPr>
                <w:rFonts w:ascii="Times New Roman"/>
                <w:b w:val="false"/>
                <w:i w:val="false"/>
                <w:color w:val="000000"/>
                <w:sz w:val="20"/>
              </w:rPr>
              <w:t>о при-</w:t>
            </w:r>
            <w:r>
              <w:br/>
            </w:r>
            <w:r>
              <w:rPr>
                <w:rFonts w:ascii="Times New Roman"/>
                <w:b w:val="false"/>
                <w:i w:val="false"/>
                <w:color w:val="000000"/>
                <w:sz w:val="20"/>
              </w:rPr>
              <w:t>
</w:t>
            </w:r>
            <w:r>
              <w:rPr>
                <w:rFonts w:ascii="Times New Roman"/>
                <w:b w:val="false"/>
                <w:i w:val="false"/>
                <w:color w:val="000000"/>
                <w:sz w:val="20"/>
              </w:rPr>
              <w:t>цепных и</w:t>
            </w:r>
            <w:r>
              <w:br/>
            </w:r>
            <w:r>
              <w:rPr>
                <w:rFonts w:ascii="Times New Roman"/>
                <w:b w:val="false"/>
                <w:i w:val="false"/>
                <w:color w:val="000000"/>
                <w:sz w:val="20"/>
              </w:rPr>
              <w:t>
</w:t>
            </w:r>
            <w:r>
              <w:rPr>
                <w:rFonts w:ascii="Times New Roman"/>
                <w:b w:val="false"/>
                <w:i w:val="false"/>
                <w:color w:val="000000"/>
                <w:sz w:val="20"/>
              </w:rPr>
              <w:t>беопере-</w:t>
            </w:r>
            <w:r>
              <w:br/>
            </w:r>
            <w:r>
              <w:rPr>
                <w:rFonts w:ascii="Times New Roman"/>
                <w:b w:val="false"/>
                <w:i w:val="false"/>
                <w:color w:val="000000"/>
                <w:sz w:val="20"/>
              </w:rPr>
              <w:t>
</w:t>
            </w:r>
            <w:r>
              <w:rPr>
                <w:rFonts w:ascii="Times New Roman"/>
                <w:b w:val="false"/>
                <w:i w:val="false"/>
                <w:color w:val="000000"/>
                <w:sz w:val="20"/>
              </w:rPr>
              <w:t>садочных</w:t>
            </w:r>
            <w:r>
              <w:br/>
            </w:r>
            <w:r>
              <w:rPr>
                <w:rFonts w:ascii="Times New Roman"/>
                <w:b w:val="false"/>
                <w:i w:val="false"/>
                <w:color w:val="000000"/>
                <w:sz w:val="20"/>
              </w:rPr>
              <w:t>
</w:t>
            </w:r>
            <w:r>
              <w:rPr>
                <w:rFonts w:ascii="Times New Roman"/>
                <w:b w:val="false"/>
                <w:i w:val="false"/>
                <w:color w:val="000000"/>
                <w:sz w:val="20"/>
              </w:rPr>
              <w:t>вагонов,</w:t>
            </w:r>
            <w:r>
              <w:br/>
            </w:r>
            <w:r>
              <w:rPr>
                <w:rFonts w:ascii="Times New Roman"/>
                <w:b w:val="false"/>
                <w:i w:val="false"/>
                <w:color w:val="000000"/>
                <w:sz w:val="20"/>
              </w:rPr>
              <w:t>
</w:t>
            </w:r>
            <w:r>
              <w:rPr>
                <w:rFonts w:ascii="Times New Roman"/>
                <w:b w:val="false"/>
                <w:i w:val="false"/>
                <w:color w:val="000000"/>
                <w:sz w:val="20"/>
              </w:rPr>
              <w:t>ед.</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курсирова-</w:t>
            </w:r>
            <w:r>
              <w:br/>
            </w:r>
            <w:r>
              <w:rPr>
                <w:rFonts w:ascii="Times New Roman"/>
                <w:b w:val="false"/>
                <w:i w:val="false"/>
                <w:color w:val="000000"/>
                <w:sz w:val="20"/>
              </w:rPr>
              <w:t>
</w:t>
            </w:r>
            <w:r>
              <w:rPr>
                <w:rFonts w:ascii="Times New Roman"/>
                <w:b w:val="false"/>
                <w:i w:val="false"/>
                <w:color w:val="000000"/>
                <w:sz w:val="20"/>
              </w:rPr>
              <w:t>ния при-</w:t>
            </w:r>
            <w:r>
              <w:br/>
            </w:r>
            <w:r>
              <w:rPr>
                <w:rFonts w:ascii="Times New Roman"/>
                <w:b w:val="false"/>
                <w:i w:val="false"/>
                <w:color w:val="000000"/>
                <w:sz w:val="20"/>
              </w:rPr>
              <w:t>
</w:t>
            </w:r>
            <w:r>
              <w:rPr>
                <w:rFonts w:ascii="Times New Roman"/>
                <w:b w:val="false"/>
                <w:i w:val="false"/>
                <w:color w:val="000000"/>
                <w:sz w:val="20"/>
              </w:rPr>
              <w:t>цепных и</w:t>
            </w:r>
            <w:r>
              <w:br/>
            </w:r>
            <w:r>
              <w:rPr>
                <w:rFonts w:ascii="Times New Roman"/>
                <w:b w:val="false"/>
                <w:i w:val="false"/>
                <w:color w:val="000000"/>
                <w:sz w:val="20"/>
              </w:rPr>
              <w:t>
</w:t>
            </w:r>
            <w:r>
              <w:rPr>
                <w:rFonts w:ascii="Times New Roman"/>
                <w:b w:val="false"/>
                <w:i w:val="false"/>
                <w:color w:val="000000"/>
                <w:sz w:val="20"/>
              </w:rPr>
              <w:t>беспересад</w:t>
            </w:r>
            <w:r>
              <w:br/>
            </w:r>
            <w:r>
              <w:rPr>
                <w:rFonts w:ascii="Times New Roman"/>
                <w:b w:val="false"/>
                <w:i w:val="false"/>
                <w:color w:val="000000"/>
                <w:sz w:val="20"/>
              </w:rPr>
              <w:t>
</w:t>
            </w:r>
            <w:r>
              <w:rPr>
                <w:rFonts w:ascii="Times New Roman"/>
                <w:b w:val="false"/>
                <w:i w:val="false"/>
                <w:color w:val="000000"/>
                <w:sz w:val="20"/>
              </w:rPr>
              <w:t>вагонов</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зап-</w:t>
            </w:r>
            <w:r>
              <w:br/>
            </w:r>
            <w:r>
              <w:rPr>
                <w:rFonts w:ascii="Times New Roman"/>
                <w:b w:val="false"/>
                <w:i w:val="false"/>
                <w:color w:val="000000"/>
                <w:sz w:val="20"/>
              </w:rPr>
              <w:t>
</w:t>
            </w:r>
            <w:r>
              <w:rPr>
                <w:rFonts w:ascii="Times New Roman"/>
                <w:b w:val="false"/>
                <w:i w:val="false"/>
                <w:color w:val="000000"/>
                <w:sz w:val="20"/>
              </w:rPr>
              <w:t>рашиваемых</w:t>
            </w:r>
            <w:r>
              <w:br/>
            </w:r>
            <w:r>
              <w:rPr>
                <w:rFonts w:ascii="Times New Roman"/>
                <w:b w:val="false"/>
                <w:i w:val="false"/>
                <w:color w:val="000000"/>
                <w:sz w:val="20"/>
              </w:rPr>
              <w:t>
</w:t>
            </w:r>
            <w:r>
              <w:rPr>
                <w:rFonts w:ascii="Times New Roman"/>
                <w:b w:val="false"/>
                <w:i w:val="false"/>
                <w:color w:val="000000"/>
                <w:sz w:val="20"/>
              </w:rPr>
              <w:t>субсидий на</w:t>
            </w:r>
            <w:r>
              <w:br/>
            </w:r>
            <w:r>
              <w:rPr>
                <w:rFonts w:ascii="Times New Roman"/>
                <w:b w:val="false"/>
                <w:i w:val="false"/>
                <w:color w:val="000000"/>
                <w:sz w:val="20"/>
              </w:rPr>
              <w:t>
</w:t>
            </w:r>
            <w:r>
              <w:rPr>
                <w:rFonts w:ascii="Times New Roman"/>
                <w:b w:val="false"/>
                <w:i w:val="false"/>
                <w:color w:val="000000"/>
                <w:sz w:val="20"/>
              </w:rPr>
              <w:t>прицепные и</w:t>
            </w:r>
            <w:r>
              <w:br/>
            </w:r>
            <w:r>
              <w:rPr>
                <w:rFonts w:ascii="Times New Roman"/>
                <w:b w:val="false"/>
                <w:i w:val="false"/>
                <w:color w:val="000000"/>
                <w:sz w:val="20"/>
              </w:rPr>
              <w:t>
</w:t>
            </w:r>
            <w:r>
              <w:rPr>
                <w:rFonts w:ascii="Times New Roman"/>
                <w:b w:val="false"/>
                <w:i w:val="false"/>
                <w:color w:val="000000"/>
                <w:sz w:val="20"/>
              </w:rPr>
              <w:t>беспереса-</w:t>
            </w:r>
            <w:r>
              <w:br/>
            </w:r>
            <w:r>
              <w:rPr>
                <w:rFonts w:ascii="Times New Roman"/>
                <w:b w:val="false"/>
                <w:i w:val="false"/>
                <w:color w:val="000000"/>
                <w:sz w:val="20"/>
              </w:rPr>
              <w:t>
</w:t>
            </w:r>
            <w:r>
              <w:rPr>
                <w:rFonts w:ascii="Times New Roman"/>
                <w:b w:val="false"/>
                <w:i w:val="false"/>
                <w:color w:val="000000"/>
                <w:sz w:val="20"/>
              </w:rPr>
              <w:t>дочные</w:t>
            </w:r>
            <w:r>
              <w:br/>
            </w:r>
            <w:r>
              <w:rPr>
                <w:rFonts w:ascii="Times New Roman"/>
                <w:b w:val="false"/>
                <w:i w:val="false"/>
                <w:color w:val="000000"/>
                <w:sz w:val="20"/>
              </w:rPr>
              <w:t>
</w:t>
            </w:r>
            <w:r>
              <w:rPr>
                <w:rFonts w:ascii="Times New Roman"/>
                <w:b w:val="false"/>
                <w:i w:val="false"/>
                <w:color w:val="000000"/>
                <w:sz w:val="20"/>
              </w:rPr>
              <w:t>вагоны,</w:t>
            </w:r>
            <w:r>
              <w:br/>
            </w:r>
            <w:r>
              <w:rPr>
                <w:rFonts w:ascii="Times New Roman"/>
                <w:b w:val="false"/>
                <w:i w:val="false"/>
                <w:color w:val="000000"/>
                <w:sz w:val="20"/>
              </w:rPr>
              <w:t>
</w:t>
            </w:r>
            <w:r>
              <w:rPr>
                <w:rFonts w:ascii="Times New Roman"/>
                <w:b w:val="false"/>
                <w:i w:val="false"/>
                <w:color w:val="000000"/>
                <w:sz w:val="20"/>
              </w:rPr>
              <w:t>тыс. тенге</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Предлагаемый</w:t>
            </w:r>
            <w:r>
              <w:br/>
            </w:r>
            <w:r>
              <w:rPr>
                <w:rFonts w:ascii="Times New Roman"/>
                <w:b w:val="false"/>
                <w:i w:val="false"/>
                <w:color w:val="000000"/>
                <w:sz w:val="20"/>
              </w:rPr>
              <w:t>
</w:t>
            </w: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тарифов на</w:t>
            </w:r>
            <w:r>
              <w:br/>
            </w:r>
            <w:r>
              <w:rPr>
                <w:rFonts w:ascii="Times New Roman"/>
                <w:b w:val="false"/>
                <w:i w:val="false"/>
                <w:color w:val="000000"/>
                <w:sz w:val="20"/>
              </w:rPr>
              <w:t>
</w:t>
            </w:r>
            <w:r>
              <w:rPr>
                <w:rFonts w:ascii="Times New Roman"/>
                <w:b w:val="false"/>
                <w:i w:val="false"/>
                <w:color w:val="000000"/>
                <w:sz w:val="20"/>
              </w:rPr>
              <w:t>перевозку</w:t>
            </w:r>
            <w:r>
              <w:br/>
            </w:r>
            <w:r>
              <w:rPr>
                <w:rFonts w:ascii="Times New Roman"/>
                <w:b w:val="false"/>
                <w:i w:val="false"/>
                <w:color w:val="000000"/>
                <w:sz w:val="20"/>
              </w:rPr>
              <w:t>
</w:t>
            </w:r>
            <w:r>
              <w:rPr>
                <w:rFonts w:ascii="Times New Roman"/>
                <w:b w:val="false"/>
                <w:i w:val="false"/>
                <w:color w:val="000000"/>
                <w:sz w:val="20"/>
              </w:rPr>
              <w:t>пассажиров по</w:t>
            </w:r>
            <w:r>
              <w:br/>
            </w:r>
            <w:r>
              <w:rPr>
                <w:rFonts w:ascii="Times New Roman"/>
                <w:b w:val="false"/>
                <w:i w:val="false"/>
                <w:color w:val="000000"/>
                <w:sz w:val="20"/>
              </w:rPr>
              <w:t>
</w:t>
            </w:r>
            <w:r>
              <w:rPr>
                <w:rFonts w:ascii="Times New Roman"/>
                <w:b w:val="false"/>
                <w:i w:val="false"/>
                <w:color w:val="000000"/>
                <w:sz w:val="20"/>
              </w:rPr>
              <w:t>заявленным</w:t>
            </w:r>
            <w:r>
              <w:br/>
            </w:r>
            <w:r>
              <w:rPr>
                <w:rFonts w:ascii="Times New Roman"/>
                <w:b w:val="false"/>
                <w:i w:val="false"/>
                <w:color w:val="000000"/>
                <w:sz w:val="20"/>
              </w:rPr>
              <w:t>
</w:t>
            </w:r>
            <w:r>
              <w:rPr>
                <w:rFonts w:ascii="Times New Roman"/>
                <w:b w:val="false"/>
                <w:i w:val="false"/>
                <w:color w:val="000000"/>
                <w:sz w:val="20"/>
              </w:rPr>
              <w:t>социально</w:t>
            </w:r>
            <w:r>
              <w:br/>
            </w:r>
            <w:r>
              <w:rPr>
                <w:rFonts w:ascii="Times New Roman"/>
                <w:b w:val="false"/>
                <w:i w:val="false"/>
                <w:color w:val="000000"/>
                <w:sz w:val="20"/>
              </w:rPr>
              <w:t>
</w:t>
            </w:r>
            <w:r>
              <w:rPr>
                <w:rFonts w:ascii="Times New Roman"/>
                <w:b w:val="false"/>
                <w:i w:val="false"/>
                <w:color w:val="000000"/>
                <w:sz w:val="20"/>
              </w:rPr>
              <w:t>значимым</w:t>
            </w:r>
            <w:r>
              <w:br/>
            </w:r>
            <w:r>
              <w:rPr>
                <w:rFonts w:ascii="Times New Roman"/>
                <w:b w:val="false"/>
                <w:i w:val="false"/>
                <w:color w:val="000000"/>
                <w:sz w:val="20"/>
              </w:rPr>
              <w:t>
</w:t>
            </w:r>
            <w:r>
              <w:rPr>
                <w:rFonts w:ascii="Times New Roman"/>
                <w:b w:val="false"/>
                <w:i w:val="false"/>
                <w:color w:val="000000"/>
                <w:sz w:val="20"/>
              </w:rPr>
              <w:t>сообщениям,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Планируемый</w:t>
            </w:r>
            <w:r>
              <w:br/>
            </w:r>
            <w:r>
              <w:rPr>
                <w:rFonts w:ascii="Times New Roman"/>
                <w:b w:val="false"/>
                <w:i w:val="false"/>
                <w:color w:val="000000"/>
                <w:sz w:val="20"/>
              </w:rPr>
              <w:t>
</w:t>
            </w:r>
            <w:r>
              <w:rPr>
                <w:rFonts w:ascii="Times New Roman"/>
                <w:b w:val="false"/>
                <w:i w:val="false"/>
                <w:color w:val="000000"/>
                <w:sz w:val="20"/>
              </w:rPr>
              <w:t>пассажирао-</w:t>
            </w:r>
            <w:r>
              <w:br/>
            </w:r>
            <w:r>
              <w:rPr>
                <w:rFonts w:ascii="Times New Roman"/>
                <w:b w:val="false"/>
                <w:i w:val="false"/>
                <w:color w:val="000000"/>
                <w:sz w:val="20"/>
              </w:rPr>
              <w:t>
</w:t>
            </w:r>
            <w:r>
              <w:rPr>
                <w:rFonts w:ascii="Times New Roman"/>
                <w:b w:val="false"/>
                <w:i w:val="false"/>
                <w:color w:val="000000"/>
                <w:sz w:val="20"/>
              </w:rPr>
              <w:t>оборот с</w:t>
            </w:r>
            <w:r>
              <w:br/>
            </w:r>
            <w:r>
              <w:rPr>
                <w:rFonts w:ascii="Times New Roman"/>
                <w:b w:val="false"/>
                <w:i w:val="false"/>
                <w:color w:val="000000"/>
                <w:sz w:val="20"/>
              </w:rPr>
              <w:t>
</w:t>
            </w:r>
            <w:r>
              <w:rPr>
                <w:rFonts w:ascii="Times New Roman"/>
                <w:b w:val="false"/>
                <w:i w:val="false"/>
                <w:color w:val="000000"/>
                <w:sz w:val="20"/>
              </w:rPr>
              <w:t>учетом</w:t>
            </w:r>
            <w:r>
              <w:br/>
            </w:r>
            <w:r>
              <w:rPr>
                <w:rFonts w:ascii="Times New Roman"/>
                <w:b w:val="false"/>
                <w:i w:val="false"/>
                <w:color w:val="000000"/>
                <w:sz w:val="20"/>
              </w:rPr>
              <w:t>
</w:t>
            </w:r>
            <w:r>
              <w:rPr>
                <w:rFonts w:ascii="Times New Roman"/>
                <w:b w:val="false"/>
                <w:i w:val="false"/>
                <w:color w:val="000000"/>
                <w:sz w:val="20"/>
              </w:rPr>
              <w:t>прицепных и</w:t>
            </w:r>
            <w:r>
              <w:br/>
            </w:r>
            <w:r>
              <w:rPr>
                <w:rFonts w:ascii="Times New Roman"/>
                <w:b w:val="false"/>
                <w:i w:val="false"/>
                <w:color w:val="000000"/>
                <w:sz w:val="20"/>
              </w:rPr>
              <w:t>
</w:t>
            </w:r>
            <w:r>
              <w:rPr>
                <w:rFonts w:ascii="Times New Roman"/>
                <w:b w:val="false"/>
                <w:i w:val="false"/>
                <w:color w:val="000000"/>
                <w:sz w:val="20"/>
              </w:rPr>
              <w:t>беспереса-</w:t>
            </w:r>
            <w:r>
              <w:br/>
            </w:r>
            <w:r>
              <w:rPr>
                <w:rFonts w:ascii="Times New Roman"/>
                <w:b w:val="false"/>
                <w:i w:val="false"/>
                <w:color w:val="000000"/>
                <w:sz w:val="20"/>
              </w:rPr>
              <w:t>
</w:t>
            </w:r>
            <w:r>
              <w:rPr>
                <w:rFonts w:ascii="Times New Roman"/>
                <w:b w:val="false"/>
                <w:i w:val="false"/>
                <w:color w:val="000000"/>
                <w:sz w:val="20"/>
              </w:rPr>
              <w:t>дочных</w:t>
            </w:r>
            <w:r>
              <w:br/>
            </w:r>
            <w:r>
              <w:rPr>
                <w:rFonts w:ascii="Times New Roman"/>
                <w:b w:val="false"/>
                <w:i w:val="false"/>
                <w:color w:val="000000"/>
                <w:sz w:val="20"/>
              </w:rPr>
              <w:t>
</w:t>
            </w:r>
            <w:r>
              <w:rPr>
                <w:rFonts w:ascii="Times New Roman"/>
                <w:b w:val="false"/>
                <w:i w:val="false"/>
                <w:color w:val="000000"/>
                <w:sz w:val="20"/>
              </w:rPr>
              <w:t>вагонов,</w:t>
            </w:r>
            <w:r>
              <w:br/>
            </w:r>
            <w:r>
              <w:rPr>
                <w:rFonts w:ascii="Times New Roman"/>
                <w:b w:val="false"/>
                <w:i w:val="false"/>
                <w:color w:val="000000"/>
                <w:sz w:val="20"/>
              </w:rPr>
              <w:t>
</w:t>
            </w:r>
            <w:r>
              <w:rPr>
                <w:rFonts w:ascii="Times New Roman"/>
                <w:b w:val="false"/>
                <w:i w:val="false"/>
                <w:color w:val="000000"/>
                <w:sz w:val="20"/>
              </w:rPr>
              <w:t>тыс. пасс,км</w:t>
            </w:r>
          </w:p>
        </w:tc>
      </w:tr>
      <w:tr>
        <w:trPr>
          <w:trHeight w:val="30" w:hRule="atLeast"/>
        </w:trPr>
        <w:tc>
          <w:tcPr>
            <w:tcW w:w="1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8"/>
        <w:gridCol w:w="2044"/>
        <w:gridCol w:w="1739"/>
        <w:gridCol w:w="2491"/>
        <w:gridCol w:w="1516"/>
        <w:gridCol w:w="1415"/>
        <w:gridCol w:w="1618"/>
        <w:gridCol w:w="1559"/>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Размеры сборов и плат на услуги, </w:t>
            </w:r>
            <w:r>
              <w:rPr>
                <w:rFonts w:ascii="Times New Roman"/>
                <w:b w:val="false"/>
                <w:i w:val="false"/>
                <w:color w:val="000000"/>
                <w:sz w:val="20"/>
              </w:rPr>
              <w:t>оказываемые пассажирам на станциях</w:t>
            </w:r>
            <w:r>
              <w:br/>
            </w:r>
            <w:r>
              <w:rPr>
                <w:rFonts w:ascii="Times New Roman"/>
                <w:b w:val="false"/>
                <w:i w:val="false"/>
                <w:color w:val="000000"/>
                <w:sz w:val="20"/>
              </w:rPr>
              <w:t>
</w:t>
            </w:r>
            <w:r>
              <w:rPr>
                <w:rFonts w:ascii="Times New Roman"/>
                <w:b w:val="false"/>
                <w:i w:val="false"/>
                <w:color w:val="000000"/>
                <w:sz w:val="20"/>
              </w:rPr>
              <w:t>и в пассажирских поездах, тенге</w:t>
            </w:r>
          </w:p>
        </w:tc>
        <w:tc>
          <w:tcPr>
            <w:tcW w:w="15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w:t>
            </w:r>
            <w:r>
              <w:rPr>
                <w:rFonts w:ascii="Times New Roman"/>
                <w:b w:val="false"/>
                <w:i w:val="false"/>
                <w:color w:val="000000"/>
                <w:sz w:val="20"/>
              </w:rPr>
              <w:t>пол-</w:t>
            </w:r>
            <w:r>
              <w:br/>
            </w:r>
            <w:r>
              <w:rPr>
                <w:rFonts w:ascii="Times New Roman"/>
                <w:b w:val="false"/>
                <w:i w:val="false"/>
                <w:color w:val="000000"/>
                <w:sz w:val="20"/>
              </w:rPr>
              <w:t>
</w:t>
            </w:r>
            <w:r>
              <w:rPr>
                <w:rFonts w:ascii="Times New Roman"/>
                <w:b w:val="false"/>
                <w:i w:val="false"/>
                <w:color w:val="000000"/>
                <w:sz w:val="20"/>
              </w:rPr>
              <w:t>нитель-</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услуги</w:t>
            </w:r>
            <w:r>
              <w:br/>
            </w:r>
            <w:r>
              <w:rPr>
                <w:rFonts w:ascii="Times New Roman"/>
                <w:b w:val="false"/>
                <w:i w:val="false"/>
                <w:color w:val="000000"/>
                <w:sz w:val="20"/>
              </w:rPr>
              <w:t>
</w:t>
            </w:r>
            <w:r>
              <w:rPr>
                <w:rFonts w:ascii="Times New Roman"/>
                <w:b w:val="false"/>
                <w:i w:val="false"/>
                <w:color w:val="000000"/>
                <w:sz w:val="20"/>
              </w:rPr>
              <w:t>предос-</w:t>
            </w:r>
            <w:r>
              <w:br/>
            </w:r>
            <w:r>
              <w:rPr>
                <w:rFonts w:ascii="Times New Roman"/>
                <w:b w:val="false"/>
                <w:i w:val="false"/>
                <w:color w:val="000000"/>
                <w:sz w:val="20"/>
              </w:rPr>
              <w:t>
</w:t>
            </w:r>
            <w:r>
              <w:rPr>
                <w:rFonts w:ascii="Times New Roman"/>
                <w:b w:val="false"/>
                <w:i w:val="false"/>
                <w:color w:val="000000"/>
                <w:sz w:val="20"/>
              </w:rPr>
              <w:t>тавляемые</w:t>
            </w:r>
            <w:r>
              <w:br/>
            </w:r>
            <w:r>
              <w:rPr>
                <w:rFonts w:ascii="Times New Roman"/>
                <w:b w:val="false"/>
                <w:i w:val="false"/>
                <w:color w:val="000000"/>
                <w:sz w:val="20"/>
              </w:rPr>
              <w:t>
</w:t>
            </w:r>
            <w:r>
              <w:rPr>
                <w:rFonts w:ascii="Times New Roman"/>
                <w:b w:val="false"/>
                <w:i w:val="false"/>
                <w:color w:val="000000"/>
                <w:sz w:val="20"/>
              </w:rPr>
              <w:t>пасса-</w:t>
            </w:r>
            <w:r>
              <w:br/>
            </w:r>
            <w:r>
              <w:rPr>
                <w:rFonts w:ascii="Times New Roman"/>
                <w:b w:val="false"/>
                <w:i w:val="false"/>
                <w:color w:val="000000"/>
                <w:sz w:val="20"/>
              </w:rPr>
              <w:t>
</w:t>
            </w:r>
            <w:r>
              <w:rPr>
                <w:rFonts w:ascii="Times New Roman"/>
                <w:b w:val="false"/>
                <w:i w:val="false"/>
                <w:color w:val="000000"/>
                <w:sz w:val="20"/>
              </w:rPr>
              <w:t>жирам</w:t>
            </w:r>
          </w:p>
        </w:tc>
      </w:tr>
      <w:tr>
        <w:trPr>
          <w:trHeight w:val="30" w:hRule="atLeast"/>
        </w:trPr>
        <w:tc>
          <w:tcPr>
            <w:tcW w:w="16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w:t>
            </w:r>
            <w:r>
              <w:rPr>
                <w:rFonts w:ascii="Times New Roman"/>
                <w:b w:val="false"/>
                <w:i w:val="false"/>
                <w:color w:val="000000"/>
                <w:sz w:val="20"/>
              </w:rPr>
              <w:t>доста-</w:t>
            </w:r>
            <w:r>
              <w:br/>
            </w:r>
            <w:r>
              <w:rPr>
                <w:rFonts w:ascii="Times New Roman"/>
                <w:b w:val="false"/>
                <w:i w:val="false"/>
                <w:color w:val="000000"/>
                <w:sz w:val="20"/>
              </w:rPr>
              <w:t>
</w:t>
            </w:r>
            <w:r>
              <w:rPr>
                <w:rFonts w:ascii="Times New Roman"/>
                <w:b w:val="false"/>
                <w:i w:val="false"/>
                <w:color w:val="000000"/>
                <w:sz w:val="20"/>
              </w:rPr>
              <w:t>вление</w:t>
            </w:r>
            <w:r>
              <w:br/>
            </w:r>
            <w:r>
              <w:rPr>
                <w:rFonts w:ascii="Times New Roman"/>
                <w:b w:val="false"/>
                <w:i w:val="false"/>
                <w:color w:val="000000"/>
                <w:sz w:val="20"/>
              </w:rPr>
              <w:t>
</w:t>
            </w:r>
            <w:r>
              <w:rPr>
                <w:rFonts w:ascii="Times New Roman"/>
                <w:b w:val="false"/>
                <w:i w:val="false"/>
                <w:color w:val="000000"/>
                <w:sz w:val="20"/>
              </w:rPr>
              <w:t>постель-</w:t>
            </w:r>
            <w:r>
              <w:br/>
            </w:r>
            <w:r>
              <w:rPr>
                <w:rFonts w:ascii="Times New Roman"/>
                <w:b w:val="false"/>
                <w:i w:val="false"/>
                <w:color w:val="000000"/>
                <w:sz w:val="20"/>
              </w:rPr>
              <w:t>
</w:t>
            </w:r>
            <w:r>
              <w:rPr>
                <w:rFonts w:ascii="Times New Roman"/>
                <w:b w:val="false"/>
                <w:i w:val="false"/>
                <w:color w:val="000000"/>
                <w:sz w:val="20"/>
              </w:rPr>
              <w:t>ного белья</w:t>
            </w:r>
            <w:r>
              <w:br/>
            </w:r>
            <w:r>
              <w:rPr>
                <w:rFonts w:ascii="Times New Roman"/>
                <w:b w:val="false"/>
                <w:i w:val="false"/>
                <w:color w:val="000000"/>
                <w:sz w:val="20"/>
              </w:rPr>
              <w:t>
</w:t>
            </w:r>
            <w:r>
              <w:rPr>
                <w:rFonts w:ascii="Times New Roman"/>
                <w:b w:val="false"/>
                <w:i w:val="false"/>
                <w:color w:val="000000"/>
                <w:sz w:val="20"/>
              </w:rPr>
              <w:t>за один</w:t>
            </w:r>
            <w:r>
              <w:br/>
            </w:r>
            <w:r>
              <w:rPr>
                <w:rFonts w:ascii="Times New Roman"/>
                <w:b w:val="false"/>
                <w:i w:val="false"/>
                <w:color w:val="000000"/>
                <w:sz w:val="20"/>
              </w:rPr>
              <w:t>
</w:t>
            </w:r>
            <w:r>
              <w:rPr>
                <w:rFonts w:ascii="Times New Roman"/>
                <w:b w:val="false"/>
                <w:i w:val="false"/>
                <w:color w:val="000000"/>
                <w:sz w:val="20"/>
              </w:rPr>
              <w:t>комплект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w:t>
            </w:r>
            <w:r>
              <w:rPr>
                <w:rFonts w:ascii="Times New Roman"/>
                <w:b w:val="false"/>
                <w:i w:val="false"/>
                <w:color w:val="000000"/>
                <w:sz w:val="20"/>
              </w:rPr>
              <w:t>варительная</w:t>
            </w:r>
            <w:r>
              <w:br/>
            </w:r>
            <w:r>
              <w:rPr>
                <w:rFonts w:ascii="Times New Roman"/>
                <w:b w:val="false"/>
                <w:i w:val="false"/>
                <w:color w:val="000000"/>
                <w:sz w:val="20"/>
              </w:rPr>
              <w:t>
</w:t>
            </w:r>
            <w:r>
              <w:rPr>
                <w:rFonts w:ascii="Times New Roman"/>
                <w:b w:val="false"/>
                <w:i w:val="false"/>
                <w:color w:val="000000"/>
                <w:sz w:val="20"/>
              </w:rPr>
              <w:t>продажа билетов</w:t>
            </w:r>
            <w:r>
              <w:br/>
            </w:r>
            <w:r>
              <w:rPr>
                <w:rFonts w:ascii="Times New Roman"/>
                <w:b w:val="false"/>
                <w:i w:val="false"/>
                <w:color w:val="000000"/>
                <w:sz w:val="20"/>
              </w:rPr>
              <w:t>
</w:t>
            </w:r>
            <w:r>
              <w:rPr>
                <w:rFonts w:ascii="Times New Roman"/>
                <w:b w:val="false"/>
                <w:i w:val="false"/>
                <w:color w:val="000000"/>
                <w:sz w:val="20"/>
              </w:rPr>
              <w:t>"туда", "обратно"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Бронирование мест</w:t>
            </w:r>
          </w:p>
        </w:tc>
        <w:tc>
          <w:tcPr>
            <w:tcW w:w="14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w:t>
            </w:r>
            <w:r>
              <w:rPr>
                <w:rFonts w:ascii="Times New Roman"/>
                <w:b w:val="false"/>
                <w:i w:val="false"/>
                <w:color w:val="000000"/>
                <w:sz w:val="20"/>
              </w:rPr>
              <w:t>врат</w:t>
            </w:r>
            <w:r>
              <w:br/>
            </w:r>
            <w:r>
              <w:rPr>
                <w:rFonts w:ascii="Times New Roman"/>
                <w:b w:val="false"/>
                <w:i w:val="false"/>
                <w:color w:val="000000"/>
                <w:sz w:val="20"/>
              </w:rPr>
              <w:t>
</w:t>
            </w:r>
            <w:r>
              <w:rPr>
                <w:rFonts w:ascii="Times New Roman"/>
                <w:b w:val="false"/>
                <w:i w:val="false"/>
                <w:color w:val="000000"/>
                <w:sz w:val="20"/>
              </w:rPr>
              <w:t>билета в</w:t>
            </w:r>
            <w:r>
              <w:br/>
            </w:r>
            <w:r>
              <w:rPr>
                <w:rFonts w:ascii="Times New Roman"/>
                <w:b w:val="false"/>
                <w:i w:val="false"/>
                <w:color w:val="000000"/>
                <w:sz w:val="20"/>
              </w:rPr>
              <w:t>
</w:t>
            </w:r>
            <w:r>
              <w:rPr>
                <w:rFonts w:ascii="Times New Roman"/>
                <w:b w:val="false"/>
                <w:i w:val="false"/>
                <w:color w:val="000000"/>
                <w:sz w:val="20"/>
              </w:rPr>
              <w:t>связи с</w:t>
            </w:r>
            <w:r>
              <w:br/>
            </w:r>
            <w:r>
              <w:rPr>
                <w:rFonts w:ascii="Times New Roman"/>
                <w:b w:val="false"/>
                <w:i w:val="false"/>
                <w:color w:val="000000"/>
                <w:sz w:val="20"/>
              </w:rPr>
              <w:t>
</w:t>
            </w:r>
            <w:r>
              <w:rPr>
                <w:rFonts w:ascii="Times New Roman"/>
                <w:b w:val="false"/>
                <w:i w:val="false"/>
                <w:color w:val="000000"/>
                <w:sz w:val="20"/>
              </w:rPr>
              <w:t>отказом</w:t>
            </w:r>
            <w:r>
              <w:br/>
            </w:r>
            <w:r>
              <w:rPr>
                <w:rFonts w:ascii="Times New Roman"/>
                <w:b w:val="false"/>
                <w:i w:val="false"/>
                <w:color w:val="000000"/>
                <w:sz w:val="20"/>
              </w:rPr>
              <w:t>
</w:t>
            </w:r>
            <w:r>
              <w:rPr>
                <w:rFonts w:ascii="Times New Roman"/>
                <w:b w:val="false"/>
                <w:i w:val="false"/>
                <w:color w:val="000000"/>
                <w:sz w:val="20"/>
              </w:rPr>
              <w:t>oт</w:t>
            </w:r>
            <w:r>
              <w:br/>
            </w:r>
            <w:r>
              <w:rPr>
                <w:rFonts w:ascii="Times New Roman"/>
                <w:b w:val="false"/>
                <w:i w:val="false"/>
                <w:color w:val="000000"/>
                <w:sz w:val="20"/>
              </w:rPr>
              <w:t>
</w:t>
            </w:r>
            <w:r>
              <w:rPr>
                <w:rFonts w:ascii="Times New Roman"/>
                <w:b w:val="false"/>
                <w:i w:val="false"/>
                <w:color w:val="000000"/>
                <w:sz w:val="20"/>
              </w:rPr>
              <w:t>поездки</w:t>
            </w:r>
          </w:p>
        </w:tc>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w:t>
            </w:r>
            <w:r>
              <w:rPr>
                <w:rFonts w:ascii="Times New Roman"/>
                <w:b w:val="false"/>
                <w:i w:val="false"/>
                <w:color w:val="000000"/>
                <w:sz w:val="20"/>
              </w:rPr>
              <w:t>офор-</w:t>
            </w:r>
            <w:r>
              <w:br/>
            </w:r>
            <w:r>
              <w:rPr>
                <w:rFonts w:ascii="Times New Roman"/>
                <w:b w:val="false"/>
                <w:i w:val="false"/>
                <w:color w:val="000000"/>
                <w:sz w:val="20"/>
              </w:rPr>
              <w:t>
</w:t>
            </w:r>
            <w:r>
              <w:rPr>
                <w:rFonts w:ascii="Times New Roman"/>
                <w:b w:val="false"/>
                <w:i w:val="false"/>
                <w:color w:val="000000"/>
                <w:sz w:val="20"/>
              </w:rPr>
              <w:t>мление</w:t>
            </w:r>
            <w:r>
              <w:br/>
            </w:r>
            <w:r>
              <w:rPr>
                <w:rFonts w:ascii="Times New Roman"/>
                <w:b w:val="false"/>
                <w:i w:val="false"/>
                <w:color w:val="000000"/>
                <w:sz w:val="20"/>
              </w:rPr>
              <w:t>
</w:t>
            </w:r>
            <w:r>
              <w:rPr>
                <w:rFonts w:ascii="Times New Roman"/>
                <w:b w:val="false"/>
                <w:i w:val="false"/>
                <w:color w:val="000000"/>
                <w:sz w:val="20"/>
              </w:rPr>
              <w:t>билетов</w:t>
            </w:r>
            <w:r>
              <w:br/>
            </w:r>
            <w:r>
              <w:rPr>
                <w:rFonts w:ascii="Times New Roman"/>
                <w:b w:val="false"/>
                <w:i w:val="false"/>
                <w:color w:val="000000"/>
                <w:sz w:val="20"/>
              </w:rPr>
              <w:t>
</w:t>
            </w:r>
            <w:r>
              <w:rPr>
                <w:rFonts w:ascii="Times New Roman"/>
                <w:b w:val="false"/>
                <w:i w:val="false"/>
                <w:color w:val="000000"/>
                <w:sz w:val="20"/>
              </w:rPr>
              <w:t>на ранее</w:t>
            </w:r>
            <w:r>
              <w:br/>
            </w:r>
            <w:r>
              <w:rPr>
                <w:rFonts w:ascii="Times New Roman"/>
                <w:b w:val="false"/>
                <w:i w:val="false"/>
                <w:color w:val="000000"/>
                <w:sz w:val="20"/>
              </w:rPr>
              <w:t>
</w:t>
            </w:r>
            <w:r>
              <w:rPr>
                <w:rFonts w:ascii="Times New Roman"/>
                <w:b w:val="false"/>
                <w:i w:val="false"/>
                <w:color w:val="000000"/>
                <w:sz w:val="20"/>
              </w:rPr>
              <w:t>отправ-</w:t>
            </w:r>
            <w:r>
              <w:br/>
            </w:r>
            <w:r>
              <w:rPr>
                <w:rFonts w:ascii="Times New Roman"/>
                <w:b w:val="false"/>
                <w:i w:val="false"/>
                <w:color w:val="000000"/>
                <w:sz w:val="20"/>
              </w:rPr>
              <w:t>
</w:t>
            </w:r>
            <w:r>
              <w:rPr>
                <w:rFonts w:ascii="Times New Roman"/>
                <w:b w:val="false"/>
                <w:i w:val="false"/>
                <w:color w:val="000000"/>
                <w:sz w:val="20"/>
              </w:rPr>
              <w:t>ляющийся</w:t>
            </w:r>
            <w:r>
              <w:br/>
            </w:r>
            <w:r>
              <w:rPr>
                <w:rFonts w:ascii="Times New Roman"/>
                <w:b w:val="false"/>
                <w:i w:val="false"/>
                <w:color w:val="000000"/>
                <w:sz w:val="20"/>
              </w:rPr>
              <w:t>
</w:t>
            </w:r>
            <w:r>
              <w:rPr>
                <w:rFonts w:ascii="Times New Roman"/>
                <w:b w:val="false"/>
                <w:i w:val="false"/>
                <w:color w:val="000000"/>
                <w:sz w:val="20"/>
              </w:rPr>
              <w:t>поезд или</w:t>
            </w:r>
            <w:r>
              <w:br/>
            </w:r>
            <w:r>
              <w:rPr>
                <w:rFonts w:ascii="Times New Roman"/>
                <w:b w:val="false"/>
                <w:i w:val="false"/>
                <w:color w:val="000000"/>
                <w:sz w:val="20"/>
              </w:rPr>
              <w:t>
</w:t>
            </w:r>
            <w:r>
              <w:rPr>
                <w:rFonts w:ascii="Times New Roman"/>
                <w:b w:val="false"/>
                <w:i w:val="false"/>
                <w:color w:val="000000"/>
                <w:sz w:val="20"/>
              </w:rPr>
              <w:t>вагон</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высокой</w:t>
            </w:r>
            <w:r>
              <w:br/>
            </w:r>
            <w:r>
              <w:rPr>
                <w:rFonts w:ascii="Times New Roman"/>
                <w:b w:val="false"/>
                <w:i w:val="false"/>
                <w:color w:val="000000"/>
                <w:sz w:val="20"/>
              </w:rPr>
              <w:t>
</w:t>
            </w:r>
            <w:r>
              <w:rPr>
                <w:rFonts w:ascii="Times New Roman"/>
                <w:b w:val="false"/>
                <w:i w:val="false"/>
                <w:color w:val="000000"/>
                <w:sz w:val="20"/>
              </w:rPr>
              <w:t>категории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w:t>
            </w:r>
            <w:r>
              <w:rPr>
                <w:rFonts w:ascii="Times New Roman"/>
                <w:b w:val="false"/>
                <w:i w:val="false"/>
                <w:color w:val="000000"/>
                <w:sz w:val="20"/>
              </w:rPr>
              <w:t>станций</w:t>
            </w:r>
            <w:r>
              <w:br/>
            </w:r>
            <w:r>
              <w:rPr>
                <w:rFonts w:ascii="Times New Roman"/>
                <w:b w:val="false"/>
                <w:i w:val="false"/>
                <w:color w:val="000000"/>
                <w:sz w:val="20"/>
              </w:rPr>
              <w:t>
</w:t>
            </w:r>
            <w:r>
              <w:rPr>
                <w:rFonts w:ascii="Times New Roman"/>
                <w:b w:val="false"/>
                <w:i w:val="false"/>
                <w:color w:val="000000"/>
                <w:sz w:val="20"/>
              </w:rPr>
              <w:t>АО "НК" КТЖ"</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w:t>
            </w:r>
            <w:r>
              <w:rPr>
                <w:rFonts w:ascii="Times New Roman"/>
                <w:b w:val="false"/>
                <w:i w:val="false"/>
                <w:color w:val="000000"/>
                <w:sz w:val="20"/>
              </w:rPr>
              <w:t>станций</w:t>
            </w:r>
            <w:r>
              <w:br/>
            </w:r>
            <w:r>
              <w:rPr>
                <w:rFonts w:ascii="Times New Roman"/>
                <w:b w:val="false"/>
                <w:i w:val="false"/>
                <w:color w:val="000000"/>
                <w:sz w:val="20"/>
              </w:rPr>
              <w:t>
</w:t>
            </w:r>
            <w:r>
              <w:rPr>
                <w:rFonts w:ascii="Times New Roman"/>
                <w:b w:val="false"/>
                <w:i w:val="false"/>
                <w:color w:val="000000"/>
                <w:sz w:val="20"/>
              </w:rPr>
              <w:t>железных</w:t>
            </w:r>
            <w:r>
              <w:br/>
            </w:r>
            <w:r>
              <w:rPr>
                <w:rFonts w:ascii="Times New Roman"/>
                <w:b w:val="false"/>
                <w:i w:val="false"/>
                <w:color w:val="000000"/>
                <w:sz w:val="20"/>
              </w:rPr>
              <w:t>
</w:t>
            </w:r>
            <w:r>
              <w:rPr>
                <w:rFonts w:ascii="Times New Roman"/>
                <w:b w:val="false"/>
                <w:i w:val="false"/>
                <w:color w:val="000000"/>
                <w:sz w:val="20"/>
              </w:rPr>
              <w:t>дорог</w:t>
            </w:r>
            <w:r>
              <w:br/>
            </w:r>
            <w:r>
              <w:rPr>
                <w:rFonts w:ascii="Times New Roman"/>
                <w:b w:val="false"/>
                <w:i w:val="false"/>
                <w:color w:val="000000"/>
                <w:sz w:val="20"/>
              </w:rPr>
              <w:t>
</w:t>
            </w:r>
            <w:r>
              <w:rPr>
                <w:rFonts w:ascii="Times New Roman"/>
                <w:b w:val="false"/>
                <w:i w:val="false"/>
                <w:color w:val="000000"/>
                <w:sz w:val="20"/>
              </w:rPr>
              <w:t>стран</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w:t>
            </w:r>
            <w:r>
              <w:rPr>
                <w:rFonts w:ascii="Times New Roman"/>
                <w:b w:val="false"/>
                <w:i w:val="false"/>
                <w:color w:val="000000"/>
                <w:sz w:val="20"/>
              </w:rPr>
              <w:t>ассажирские</w:t>
            </w:r>
            <w:r>
              <w:br/>
            </w:r>
            <w:r>
              <w:rPr>
                <w:rFonts w:ascii="Times New Roman"/>
                <w:b w:val="false"/>
                <w:i w:val="false"/>
                <w:color w:val="000000"/>
                <w:sz w:val="20"/>
              </w:rPr>
              <w:t>
</w:t>
            </w:r>
            <w:r>
              <w:rPr>
                <w:rFonts w:ascii="Times New Roman"/>
                <w:b w:val="false"/>
                <w:i w:val="false"/>
                <w:color w:val="000000"/>
                <w:sz w:val="20"/>
              </w:rPr>
              <w:t>поезда стран</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rPr>
                <w:rFonts w:ascii="Times New Roman"/>
                <w:b w:val="false"/>
                <w:i w:val="false"/>
                <w:color w:val="000000"/>
                <w:sz w:val="20"/>
              </w:rPr>
              <w:t>между-</w:t>
            </w:r>
            <w:r>
              <w:br/>
            </w:r>
            <w:r>
              <w:rPr>
                <w:rFonts w:ascii="Times New Roman"/>
                <w:b w:val="false"/>
                <w:i w:val="false"/>
                <w:color w:val="000000"/>
                <w:sz w:val="20"/>
              </w:rPr>
              <w:t>
</w:t>
            </w:r>
            <w:r>
              <w:rPr>
                <w:rFonts w:ascii="Times New Roman"/>
                <w:b w:val="false"/>
                <w:i w:val="false"/>
                <w:color w:val="000000"/>
                <w:sz w:val="20"/>
              </w:rPr>
              <w:t>народные</w:t>
            </w:r>
            <w:r>
              <w:br/>
            </w:r>
            <w:r>
              <w:rPr>
                <w:rFonts w:ascii="Times New Roman"/>
                <w:b w:val="false"/>
                <w:i w:val="false"/>
                <w:color w:val="000000"/>
                <w:sz w:val="20"/>
              </w:rPr>
              <w:t>
</w:t>
            </w:r>
            <w:r>
              <w:rPr>
                <w:rFonts w:ascii="Times New Roman"/>
                <w:b w:val="false"/>
                <w:i w:val="false"/>
                <w:color w:val="000000"/>
                <w:sz w:val="20"/>
              </w:rPr>
              <w:t>поезда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5" w:id="23"/>
    <w:p>
      <w:pPr>
        <w:spacing w:after="0"/>
        <w:ind w:left="0"/>
        <w:jc w:val="both"/>
      </w:pPr>
      <w:r>
        <w:rPr>
          <w:rFonts w:ascii="Times New Roman"/>
          <w:b w:val="false"/>
          <w:i w:val="false"/>
          <w:color w:val="000000"/>
          <w:sz w:val="28"/>
        </w:rPr>
        <w:t>
Сведения о сервисе, предлагаемом в</w:t>
      </w:r>
      <w:r>
        <w:br/>
      </w:r>
      <w:r>
        <w:rPr>
          <w:rFonts w:ascii="Times New Roman"/>
          <w:b w:val="false"/>
          <w:i w:val="false"/>
          <w:color w:val="000000"/>
          <w:sz w:val="28"/>
        </w:rPr>
        <w:t>
поезде и уровне комфортности вагонов ___________________________________</w:t>
      </w:r>
    </w:p>
    <w:bookmarkEnd w:id="23"/>
    <w:bookmarkStart w:name="z177" w:id="24"/>
    <w:p>
      <w:pPr>
        <w:spacing w:after="0"/>
        <w:ind w:left="0"/>
        <w:jc w:val="both"/>
      </w:pPr>
      <w:r>
        <w:rPr>
          <w:rFonts w:ascii="Times New Roman"/>
          <w:b w:val="false"/>
          <w:i w:val="false"/>
          <w:color w:val="000000"/>
          <w:sz w:val="28"/>
        </w:rPr>
        <w:t>
Данные по объемам субсидирования выполнены в соответствии с прилагаемыми</w:t>
      </w:r>
      <w:r>
        <w:br/>
      </w:r>
      <w:r>
        <w:rPr>
          <w:rFonts w:ascii="Times New Roman"/>
          <w:b w:val="false"/>
          <w:i w:val="false"/>
          <w:color w:val="000000"/>
          <w:sz w:val="28"/>
        </w:rPr>
        <w:t>
экономическими показателями по организации пассажирских перевозок и расчетами</w:t>
      </w:r>
    </w:p>
    <w:bookmarkEnd w:id="24"/>
    <w:p>
      <w:pPr>
        <w:spacing w:after="0"/>
        <w:ind w:left="0"/>
        <w:jc w:val="both"/>
      </w:pPr>
      <w:r>
        <w:rPr>
          <w:rFonts w:ascii="Times New Roman"/>
          <w:b w:val="false"/>
          <w:i w:val="false"/>
          <w:color w:val="000000"/>
          <w:sz w:val="28"/>
        </w:rPr>
        <w:t>Приложение:</w:t>
      </w:r>
      <w:r>
        <w:br/>
      </w:r>
      <w:r>
        <w:rPr>
          <w:rFonts w:ascii="Times New Roman"/>
          <w:b w:val="false"/>
          <w:i w:val="false"/>
          <w:color w:val="000000"/>
          <w:sz w:val="28"/>
        </w:rPr>
        <w:t>
1) ________;</w:t>
      </w:r>
      <w:r>
        <w:br/>
      </w:r>
      <w:r>
        <w:rPr>
          <w:rFonts w:ascii="Times New Roman"/>
          <w:b w:val="false"/>
          <w:i w:val="false"/>
          <w:color w:val="000000"/>
          <w:sz w:val="28"/>
        </w:rPr>
        <w:t>
2) ________;</w:t>
      </w:r>
      <w:r>
        <w:br/>
      </w:r>
      <w:r>
        <w:rPr>
          <w:rFonts w:ascii="Times New Roman"/>
          <w:b w:val="false"/>
          <w:i w:val="false"/>
          <w:color w:val="000000"/>
          <w:sz w:val="28"/>
        </w:rPr>
        <w:t>
3) ________;</w:t>
      </w:r>
    </w:p>
    <w:p>
      <w:pPr>
        <w:spacing w:after="0"/>
        <w:ind w:left="0"/>
        <w:jc w:val="both"/>
      </w:pPr>
      <w:r>
        <w:rPr>
          <w:rFonts w:ascii="Times New Roman"/>
          <w:b w:val="false"/>
          <w:i w:val="false"/>
          <w:color w:val="000000"/>
          <w:sz w:val="28"/>
        </w:rPr>
        <w:t>Перевозчик:</w:t>
      </w:r>
    </w:p>
    <w:p>
      <w:pPr>
        <w:spacing w:after="0"/>
        <w:ind w:left="0"/>
        <w:jc w:val="both"/>
      </w:pPr>
      <w:r>
        <w:rPr>
          <w:rFonts w:ascii="Times New Roman"/>
          <w:b w:val="false"/>
          <w:i w:val="false"/>
          <w:color w:val="000000"/>
          <w:sz w:val="28"/>
        </w:rPr>
        <w:t>Руководитель ________________       Главный бухгалтер _____________</w:t>
      </w:r>
      <w:r>
        <w:br/>
      </w:r>
      <w:r>
        <w:rPr>
          <w:rFonts w:ascii="Times New Roman"/>
          <w:b w:val="false"/>
          <w:i w:val="false"/>
          <w:color w:val="000000"/>
          <w:sz w:val="28"/>
        </w:rPr>
        <w:t>
            Ф.И.О. подпись                            Ф.И.О. подпись</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                                        дата:</w:t>
      </w:r>
    </w:p>
    <w:bookmarkStart w:name="z10" w:id="25"/>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приложение 4 предусмотрено изменение приказом и.о. Министра транспорта и коммуникаций РК от 29.09.2010 </w:t>
      </w:r>
      <w:r>
        <w:rPr>
          <w:rFonts w:ascii="Times New Roman"/>
          <w:b w:val="false"/>
          <w:i w:val="false"/>
          <w:color w:val="000000"/>
          <w:sz w:val="28"/>
        </w:rPr>
        <w:t>№ 440</w:t>
      </w:r>
      <w:r>
        <w:rPr>
          <w:rFonts w:ascii="Times New Roman"/>
          <w:b w:val="false"/>
          <w:i w:val="false"/>
          <w:color w:val="ff0000"/>
          <w:sz w:val="28"/>
        </w:rPr>
        <w:t xml:space="preserve"> (вводится в действие с 01.01.2012).</w:t>
      </w:r>
    </w:p>
    <w:bookmarkEnd w:id="25"/>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Инструкции по проведению конкурса на основе   </w:t>
      </w:r>
      <w:r>
        <w:br/>
      </w:r>
      <w:r>
        <w:rPr>
          <w:rFonts w:ascii="Times New Roman"/>
          <w:b w:val="false"/>
          <w:i w:val="false"/>
          <w:color w:val="000000"/>
          <w:sz w:val="28"/>
        </w:rPr>
        <w:t xml:space="preserve">
открытого тендера по определению перевозчиков, </w:t>
      </w:r>
      <w:r>
        <w:br/>
      </w:r>
      <w:r>
        <w:rPr>
          <w:rFonts w:ascii="Times New Roman"/>
          <w:b w:val="false"/>
          <w:i w:val="false"/>
          <w:color w:val="000000"/>
          <w:sz w:val="28"/>
        </w:rPr>
        <w:t xml:space="preserve">
осуществляющих железнодорожные пассажирские   </w:t>
      </w:r>
      <w:r>
        <w:br/>
      </w:r>
      <w:r>
        <w:rPr>
          <w:rFonts w:ascii="Times New Roman"/>
          <w:b w:val="false"/>
          <w:i w:val="false"/>
          <w:color w:val="000000"/>
          <w:sz w:val="28"/>
        </w:rPr>
        <w:t xml:space="preserve">
перевозки по социально значимым межобластным  </w:t>
      </w:r>
      <w:r>
        <w:br/>
      </w:r>
      <w:r>
        <w:rPr>
          <w:rFonts w:ascii="Times New Roman"/>
          <w:b w:val="false"/>
          <w:i w:val="false"/>
          <w:color w:val="000000"/>
          <w:sz w:val="28"/>
        </w:rPr>
        <w:t xml:space="preserve">
сообщениям, убытки которых подлежат     </w:t>
      </w:r>
      <w:r>
        <w:br/>
      </w:r>
      <w:r>
        <w:rPr>
          <w:rFonts w:ascii="Times New Roman"/>
          <w:b w:val="false"/>
          <w:i w:val="false"/>
          <w:color w:val="000000"/>
          <w:sz w:val="28"/>
        </w:rPr>
        <w:t xml:space="preserve">
субсидированию из республиканского бюджета  </w:t>
      </w:r>
    </w:p>
    <w:p>
      <w:pPr>
        <w:spacing w:after="0"/>
        <w:ind w:left="0"/>
        <w:jc w:val="both"/>
      </w:pPr>
      <w:r>
        <w:rPr>
          <w:rFonts w:ascii="Times New Roman"/>
          <w:b w:val="false"/>
          <w:i w:val="false"/>
          <w:color w:val="ff0000"/>
          <w:sz w:val="28"/>
        </w:rPr>
        <w:t xml:space="preserve">     Сноска. Приложение 4 с изменениями, внесенными приказами Министра транспорта и коммуникаций РК от 09.11.2005 N </w:t>
      </w:r>
      <w:r>
        <w:rPr>
          <w:rFonts w:ascii="Times New Roman"/>
          <w:b w:val="false"/>
          <w:i w:val="false"/>
          <w:color w:val="ff0000"/>
          <w:sz w:val="28"/>
        </w:rPr>
        <w:t>341-I</w:t>
      </w:r>
      <w:r>
        <w:rPr>
          <w:rFonts w:ascii="Times New Roman"/>
          <w:b w:val="false"/>
          <w:i w:val="false"/>
          <w:color w:val="ff0000"/>
          <w:sz w:val="28"/>
        </w:rPr>
        <w:t xml:space="preserve">; от 26.07.2006 N </w:t>
      </w:r>
      <w:r>
        <w:rPr>
          <w:rFonts w:ascii="Times New Roman"/>
          <w:b w:val="false"/>
          <w:i w:val="false"/>
          <w:color w:val="ff0000"/>
          <w:sz w:val="28"/>
        </w:rPr>
        <w:t>188</w:t>
      </w:r>
      <w:r>
        <w:rPr>
          <w:rFonts w:ascii="Times New Roman"/>
          <w:b w:val="false"/>
          <w:i w:val="false"/>
          <w:color w:val="ff0000"/>
          <w:sz w:val="28"/>
        </w:rPr>
        <w:t xml:space="preserve">; от 10.08.2007 </w:t>
      </w:r>
      <w:r>
        <w:rPr>
          <w:rFonts w:ascii="Times New Roman"/>
          <w:b w:val="false"/>
          <w:i w:val="false"/>
          <w:color w:val="ff0000"/>
          <w:sz w:val="28"/>
        </w:rPr>
        <w:t>N 176</w:t>
      </w:r>
      <w:r>
        <w:rPr>
          <w:rFonts w:ascii="Times New Roman"/>
          <w:b w:val="false"/>
          <w:i w:val="false"/>
          <w:color w:val="ff0000"/>
          <w:sz w:val="28"/>
        </w:rPr>
        <w:t xml:space="preserve"> (водится в действие по истечении 10 календарных дней после его первого офиц. опубл.); от 23.10.2008 </w:t>
      </w:r>
      <w:r>
        <w:rPr>
          <w:rFonts w:ascii="Times New Roman"/>
          <w:b w:val="false"/>
          <w:i w:val="false"/>
          <w:color w:val="ff0000"/>
          <w:sz w:val="28"/>
        </w:rPr>
        <w:t>N 481</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от 03.11.2009 </w:t>
      </w:r>
      <w:r>
        <w:rPr>
          <w:rFonts w:ascii="Times New Roman"/>
          <w:b w:val="false"/>
          <w:i w:val="false"/>
          <w:color w:val="ff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п.4</w:t>
      </w:r>
      <w:r>
        <w:rPr>
          <w:rFonts w:ascii="Times New Roman"/>
          <w:b w:val="false"/>
          <w:i w:val="false"/>
          <w:color w:val="ff0000"/>
          <w:sz w:val="28"/>
        </w:rPr>
        <w:t xml:space="preserve">); от 11.05.2010 </w:t>
      </w:r>
      <w:r>
        <w:rPr>
          <w:rFonts w:ascii="Times New Roman"/>
          <w:b w:val="false"/>
          <w:i w:val="false"/>
          <w:color w:val="ff0000"/>
          <w:sz w:val="28"/>
        </w:rPr>
        <w:t>№ 228</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r>
        <w:rPr>
          <w:rFonts w:ascii="Times New Roman"/>
          <w:b w:val="false"/>
          <w:i w:val="false"/>
          <w:color w:val="ff0000"/>
          <w:sz w:val="28"/>
        </w:rPr>
        <w:t xml:space="preserve">); от 13.11.2010 </w:t>
      </w:r>
      <w:r>
        <w:rPr>
          <w:rFonts w:ascii="Times New Roman"/>
          <w:b w:val="false"/>
          <w:i w:val="false"/>
          <w:color w:val="ff0000"/>
          <w:sz w:val="28"/>
        </w:rPr>
        <w:t>№ 523</w:t>
      </w:r>
      <w:r>
        <w:rPr>
          <w:rFonts w:ascii="Times New Roman"/>
          <w:b w:val="false"/>
          <w:i w:val="false"/>
          <w:color w:val="ff0000"/>
          <w:sz w:val="28"/>
        </w:rPr>
        <w:t xml:space="preserve"> (вводится в действие после его первого официального опубликования).</w:t>
      </w:r>
    </w:p>
    <w:p>
      <w:pPr>
        <w:spacing w:after="0"/>
        <w:ind w:left="0"/>
        <w:jc w:val="both"/>
      </w:pPr>
      <w:r>
        <w:rPr>
          <w:rFonts w:ascii="Times New Roman"/>
          <w:b/>
          <w:i w:val="false"/>
          <w:color w:val="000000"/>
          <w:sz w:val="28"/>
        </w:rPr>
        <w:t>             Договор о субсидировании убытков перевозчика,</w:t>
      </w:r>
      <w:r>
        <w:br/>
      </w:r>
      <w:r>
        <w:rPr>
          <w:rFonts w:ascii="Times New Roman"/>
          <w:b w:val="false"/>
          <w:i w:val="false"/>
          <w:color w:val="000000"/>
          <w:sz w:val="28"/>
        </w:rPr>
        <w:t>
</w:t>
      </w:r>
      <w:r>
        <w:rPr>
          <w:rFonts w:ascii="Times New Roman"/>
          <w:b/>
          <w:i w:val="false"/>
          <w:color w:val="000000"/>
          <w:sz w:val="28"/>
        </w:rPr>
        <w:t>            связанных с осуществлением пассажирских перевозок</w:t>
      </w:r>
      <w:r>
        <w:br/>
      </w:r>
      <w:r>
        <w:rPr>
          <w:rFonts w:ascii="Times New Roman"/>
          <w:b w:val="false"/>
          <w:i w:val="false"/>
          <w:color w:val="000000"/>
          <w:sz w:val="28"/>
        </w:rPr>
        <w:t>
</w:t>
      </w:r>
      <w:r>
        <w:rPr>
          <w:rFonts w:ascii="Times New Roman"/>
          <w:b/>
          <w:i w:val="false"/>
          <w:color w:val="000000"/>
          <w:sz w:val="28"/>
        </w:rPr>
        <w:t>              по социально значимым межобластным сообщениям</w:t>
      </w:r>
    </w:p>
    <w:p>
      <w:pPr>
        <w:spacing w:after="0"/>
        <w:ind w:left="0"/>
        <w:jc w:val="both"/>
      </w:pPr>
      <w:r>
        <w:rPr>
          <w:rFonts w:ascii="Times New Roman"/>
          <w:b w:val="false"/>
          <w:i w:val="false"/>
          <w:color w:val="000000"/>
          <w:sz w:val="28"/>
        </w:rPr>
        <w:t xml:space="preserve">      Министерство транспорта и коммуникаций Республики Казахстан </w:t>
      </w:r>
      <w:r>
        <w:br/>
      </w:r>
      <w:r>
        <w:rPr>
          <w:rFonts w:ascii="Times New Roman"/>
          <w:b w:val="false"/>
          <w:i w:val="false"/>
          <w:color w:val="000000"/>
          <w:sz w:val="28"/>
        </w:rPr>
        <w:t xml:space="preserve">
именуемое в дальнейшем "Заказчик", в лице Министра </w:t>
      </w:r>
      <w:r>
        <w:br/>
      </w:r>
      <w:r>
        <w:rPr>
          <w:rFonts w:ascii="Times New Roman"/>
          <w:b w:val="false"/>
          <w:i w:val="false"/>
          <w:color w:val="000000"/>
          <w:sz w:val="28"/>
        </w:rPr>
        <w:t>
_________________________________________, действующего на основании</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xml:space="preserve">
положения о Министерстве транспорта и коммуникаций Республики </w:t>
      </w:r>
      <w:r>
        <w:br/>
      </w:r>
      <w:r>
        <w:rPr>
          <w:rFonts w:ascii="Times New Roman"/>
          <w:b w:val="false"/>
          <w:i w:val="false"/>
          <w:color w:val="000000"/>
          <w:sz w:val="28"/>
        </w:rPr>
        <w:t>
Казахстан с одной стороны, и 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(полное наименование организации  - победителя тендера)</w:t>
      </w:r>
      <w:r>
        <w:br/>
      </w:r>
      <w:r>
        <w:rPr>
          <w:rFonts w:ascii="Times New Roman"/>
          <w:b w:val="false"/>
          <w:i w:val="false"/>
          <w:color w:val="000000"/>
          <w:sz w:val="28"/>
        </w:rPr>
        <w:t>
 </w:t>
      </w:r>
      <w:r>
        <w:br/>
      </w:r>
      <w:r>
        <w:rPr>
          <w:rFonts w:ascii="Times New Roman"/>
          <w:b w:val="false"/>
          <w:i w:val="false"/>
          <w:color w:val="000000"/>
          <w:sz w:val="28"/>
        </w:rPr>
        <w:t xml:space="preserve">
именуемое в дальнейшем "Исполнитель", в лице руководителя </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действующего на основании</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xml:space="preserve">
Устава, имеющего лицензию на перевозку пассажиров железнодорожным </w:t>
      </w:r>
      <w:r>
        <w:br/>
      </w:r>
      <w:r>
        <w:rPr>
          <w:rFonts w:ascii="Times New Roman"/>
          <w:b w:val="false"/>
          <w:i w:val="false"/>
          <w:color w:val="000000"/>
          <w:sz w:val="28"/>
        </w:rPr>
        <w:t>
транспортом №______ от "____" ____________ 200_ года, с другой стороны,</w:t>
      </w:r>
      <w:r>
        <w:br/>
      </w:r>
      <w:r>
        <w:rPr>
          <w:rFonts w:ascii="Times New Roman"/>
          <w:b w:val="false"/>
          <w:i w:val="false"/>
          <w:color w:val="000000"/>
          <w:sz w:val="28"/>
        </w:rPr>
        <w:t>
в дальнейшем именуемые "Стороны", на основании протокола об итогах</w:t>
      </w:r>
      <w:r>
        <w:br/>
      </w:r>
      <w:r>
        <w:rPr>
          <w:rFonts w:ascii="Times New Roman"/>
          <w:b w:val="false"/>
          <w:i w:val="false"/>
          <w:color w:val="000000"/>
          <w:sz w:val="28"/>
        </w:rPr>
        <w:t xml:space="preserve">
конкурса на основе открытого тендера по определению перевозчиков, </w:t>
      </w:r>
      <w:r>
        <w:br/>
      </w:r>
      <w:r>
        <w:rPr>
          <w:rFonts w:ascii="Times New Roman"/>
          <w:b w:val="false"/>
          <w:i w:val="false"/>
          <w:color w:val="000000"/>
          <w:sz w:val="28"/>
        </w:rPr>
        <w:t xml:space="preserve">
осуществляющих железнодорожные пассажирские перевозки по социально </w:t>
      </w:r>
      <w:r>
        <w:br/>
      </w:r>
      <w:r>
        <w:rPr>
          <w:rFonts w:ascii="Times New Roman"/>
          <w:b w:val="false"/>
          <w:i w:val="false"/>
          <w:color w:val="000000"/>
          <w:sz w:val="28"/>
        </w:rPr>
        <w:t xml:space="preserve">
значимым межобластным сообщениям, убытки которых подлежат </w:t>
      </w:r>
      <w:r>
        <w:br/>
      </w:r>
      <w:r>
        <w:rPr>
          <w:rFonts w:ascii="Times New Roman"/>
          <w:b w:val="false"/>
          <w:i w:val="false"/>
          <w:color w:val="000000"/>
          <w:sz w:val="28"/>
        </w:rPr>
        <w:t xml:space="preserve">
субсидированию из республиканского бюджета, №_____ от "___"  </w:t>
      </w:r>
      <w:r>
        <w:br/>
      </w:r>
      <w:r>
        <w:rPr>
          <w:rFonts w:ascii="Times New Roman"/>
          <w:b w:val="false"/>
          <w:i w:val="false"/>
          <w:color w:val="000000"/>
          <w:sz w:val="28"/>
        </w:rPr>
        <w:t xml:space="preserve">
______________ 200__г. заключили настоящий договор (далее - Договор) </w:t>
      </w:r>
      <w:r>
        <w:br/>
      </w:r>
      <w:r>
        <w:rPr>
          <w:rFonts w:ascii="Times New Roman"/>
          <w:b w:val="false"/>
          <w:i w:val="false"/>
          <w:color w:val="000000"/>
          <w:sz w:val="28"/>
        </w:rPr>
        <w:t>
о нижеследующем.</w:t>
      </w:r>
    </w:p>
    <w:bookmarkStart w:name="z89" w:id="26"/>
    <w:p>
      <w:pPr>
        <w:spacing w:after="0"/>
        <w:ind w:left="0"/>
        <w:jc w:val="left"/>
      </w:pPr>
      <w:r>
        <w:rPr>
          <w:rFonts w:ascii="Times New Roman"/>
          <w:b/>
          <w:i w:val="false"/>
          <w:color w:val="000000"/>
        </w:rPr>
        <w:t xml:space="preserve"> 
1. ПРЕДМЕТ ДОГОВОРА</w:t>
      </w:r>
    </w:p>
    <w:bookmarkEnd w:id="26"/>
    <w:bookmarkStart w:name="z90" w:id="27"/>
    <w:p>
      <w:pPr>
        <w:spacing w:after="0"/>
        <w:ind w:left="0"/>
        <w:jc w:val="both"/>
      </w:pPr>
      <w:r>
        <w:rPr>
          <w:rFonts w:ascii="Times New Roman"/>
          <w:b w:val="false"/>
          <w:i w:val="false"/>
          <w:color w:val="000000"/>
          <w:sz w:val="28"/>
        </w:rPr>
        <w:t>
      1.1. Исполнитель осуществляет регулярные пассажирские перевозки железнодорожным транспортом по маршрутам социально значимых сообщений (далее - сообщения).</w:t>
      </w:r>
      <w:r>
        <w:br/>
      </w:r>
      <w:r>
        <w:rPr>
          <w:rFonts w:ascii="Times New Roman"/>
          <w:b w:val="false"/>
          <w:i w:val="false"/>
          <w:color w:val="000000"/>
          <w:sz w:val="28"/>
        </w:rPr>
        <w:t>
</w:t>
      </w:r>
      <w:r>
        <w:rPr>
          <w:rFonts w:ascii="Times New Roman"/>
          <w:b w:val="false"/>
          <w:i w:val="false"/>
          <w:color w:val="000000"/>
          <w:sz w:val="28"/>
        </w:rPr>
        <w:t>
      1.2. Заказчик осуществляет субсидирование убытков исполнителя, связанных с осуществлением пассажирских перевозок по сообщениям (далее - субсидирование) в пределах суммы, предусмотренной Законом Республики Казахстан "О республиканском бюджете на 20__год" по республиканской бюджетной программе "_______________________________" № ____.</w:t>
      </w:r>
      <w:r>
        <w:br/>
      </w:r>
      <w:r>
        <w:rPr>
          <w:rFonts w:ascii="Times New Roman"/>
          <w:b w:val="false"/>
          <w:i w:val="false"/>
          <w:color w:val="000000"/>
          <w:sz w:val="28"/>
        </w:rPr>
        <w:t>
      </w:t>
      </w:r>
      <w:r>
        <w:rPr>
          <w:rFonts w:ascii="Times New Roman"/>
          <w:b w:val="false"/>
          <w:i w:val="false"/>
          <w:color w:val="ff0000"/>
          <w:sz w:val="28"/>
        </w:rPr>
        <w:t>Сноска. Пункт 1.2 с изменениями, внесенными приказом Министра транспорта и коммуникаций РК</w:t>
      </w:r>
      <w:r>
        <w:rPr>
          <w:rFonts w:ascii="Times New Roman"/>
          <w:b w:val="false"/>
          <w:i w:val="false"/>
          <w:color w:val="ff0000"/>
          <w:sz w:val="28"/>
        </w:rPr>
        <w:t xml:space="preserve">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1.3. Перечень поездов, периодичность курсирования и составность субсидируемой части этих поездов определяются в соответствии с приложением 1 к настоящему договору, являющимся неотъемлемой его частью.</w:t>
      </w:r>
      <w:r>
        <w:br/>
      </w:r>
      <w:r>
        <w:rPr>
          <w:rFonts w:ascii="Times New Roman"/>
          <w:b w:val="false"/>
          <w:i w:val="false"/>
          <w:color w:val="000000"/>
          <w:sz w:val="28"/>
        </w:rPr>
        <w:t>
       </w:t>
      </w:r>
      <w:r>
        <w:rPr>
          <w:rFonts w:ascii="Times New Roman"/>
          <w:b w:val="false"/>
          <w:i w:val="false"/>
          <w:color w:val="ff0000"/>
          <w:sz w:val="28"/>
        </w:rPr>
        <w:t xml:space="preserve">Сноска. Пункт 1.3 с изменениями, внесенными приказом Министра транспорта и коммуникаций РК от 13.11.2010 </w:t>
      </w:r>
      <w:r>
        <w:rPr>
          <w:rFonts w:ascii="Times New Roman"/>
          <w:b w:val="false"/>
          <w:i w:val="false"/>
          <w:color w:val="000000"/>
          <w:sz w:val="28"/>
        </w:rPr>
        <w:t>№ 523</w:t>
      </w:r>
      <w:r>
        <w:rPr>
          <w:rFonts w:ascii="Times New Roman"/>
          <w:b w:val="false"/>
          <w:i w:val="false"/>
          <w:color w:val="ff0000"/>
          <w:sz w:val="28"/>
        </w:rPr>
        <w:t xml:space="preserve"> (вводится в действие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1.4. Перечень станций, на которых осуществляется посадка и высадка пассажиров определяется в соответствии с приложением 2 к настоящему договору, являющимся неотъемлемой его частью.</w:t>
      </w:r>
      <w:r>
        <w:br/>
      </w:r>
      <w:r>
        <w:rPr>
          <w:rFonts w:ascii="Times New Roman"/>
          <w:b w:val="false"/>
          <w:i w:val="false"/>
          <w:color w:val="000000"/>
          <w:sz w:val="28"/>
        </w:rPr>
        <w:t>
      </w:t>
      </w:r>
      <w:r>
        <w:rPr>
          <w:rFonts w:ascii="Times New Roman"/>
          <w:b w:val="false"/>
          <w:i w:val="false"/>
          <w:color w:val="ff0000"/>
          <w:sz w:val="28"/>
        </w:rPr>
        <w:t xml:space="preserve">Сноска. Глава 1 дополнена пунктом 1.4 в соответствии с приказом Министра транспорта и коммуникаций РК от 13.11.2010 </w:t>
      </w:r>
      <w:r>
        <w:rPr>
          <w:rFonts w:ascii="Times New Roman"/>
          <w:b w:val="false"/>
          <w:i w:val="false"/>
          <w:color w:val="000000"/>
          <w:sz w:val="28"/>
        </w:rPr>
        <w:t>№ 523</w:t>
      </w:r>
      <w:r>
        <w:rPr>
          <w:rFonts w:ascii="Times New Roman"/>
          <w:b w:val="false"/>
          <w:i w:val="false"/>
          <w:color w:val="ff0000"/>
          <w:sz w:val="28"/>
        </w:rPr>
        <w:t xml:space="preserve"> (вводится в действие после его первого официального опубликования).</w:t>
      </w:r>
    </w:p>
    <w:bookmarkEnd w:id="27"/>
    <w:bookmarkStart w:name="z93" w:id="28"/>
    <w:p>
      <w:pPr>
        <w:spacing w:after="0"/>
        <w:ind w:left="0"/>
        <w:jc w:val="left"/>
      </w:pPr>
      <w:r>
        <w:rPr>
          <w:rFonts w:ascii="Times New Roman"/>
          <w:b/>
          <w:i w:val="false"/>
          <w:color w:val="000000"/>
        </w:rPr>
        <w:t xml:space="preserve"> 
2. ОБЯЗАТЕЛЬСТВА СТОРОН</w:t>
      </w:r>
    </w:p>
    <w:bookmarkEnd w:id="28"/>
    <w:bookmarkStart w:name="z94" w:id="29"/>
    <w:p>
      <w:pPr>
        <w:spacing w:after="0"/>
        <w:ind w:left="0"/>
        <w:jc w:val="both"/>
      </w:pPr>
      <w:r>
        <w:rPr>
          <w:rFonts w:ascii="Times New Roman"/>
          <w:b w:val="false"/>
          <w:i w:val="false"/>
          <w:color w:val="000000"/>
          <w:sz w:val="28"/>
        </w:rPr>
        <w:t>
      2.1. Заказчик обязуется осуществлять субсидирование в порядке и в сроки, установленные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настоящим Договором.</w:t>
      </w:r>
      <w:r>
        <w:br/>
      </w:r>
      <w:r>
        <w:rPr>
          <w:rFonts w:ascii="Times New Roman"/>
          <w:b w:val="false"/>
          <w:i w:val="false"/>
          <w:color w:val="000000"/>
          <w:sz w:val="28"/>
        </w:rPr>
        <w:t>
</w:t>
      </w:r>
      <w:r>
        <w:rPr>
          <w:rFonts w:ascii="Times New Roman"/>
          <w:b w:val="false"/>
          <w:i w:val="false"/>
          <w:color w:val="000000"/>
          <w:sz w:val="28"/>
        </w:rPr>
        <w:t>
      2.2. Исполнитель в целях своевременного и качественного обеспечения пассажирских перевозок обязуется осуществлять перевозки пассажиров в соответствии с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w:t>
      </w:r>
      <w:r>
        <w:rPr>
          <w:rFonts w:ascii="Times New Roman"/>
          <w:b w:val="false"/>
          <w:i w:val="false"/>
          <w:color w:val="000000"/>
          <w:sz w:val="28"/>
        </w:rPr>
        <w:t> </w:t>
      </w:r>
      <w:r>
        <w:rPr>
          <w:rFonts w:ascii="Times New Roman"/>
          <w:b w:val="false"/>
          <w:i w:val="false"/>
          <w:color w:val="000000"/>
          <w:sz w:val="28"/>
        </w:rPr>
        <w:t>Казахстан</w:t>
      </w:r>
      <w:r>
        <w:rPr>
          <w:rFonts w:ascii="Times New Roman"/>
          <w:b w:val="false"/>
          <w:i w:val="false"/>
          <w:color w:val="000000"/>
          <w:sz w:val="28"/>
        </w:rPr>
        <w:t xml:space="preserve"> и нормативными актами в области железнодорожного транспорта.</w:t>
      </w:r>
      <w:r>
        <w:br/>
      </w:r>
      <w:r>
        <w:rPr>
          <w:rFonts w:ascii="Times New Roman"/>
          <w:b w:val="false"/>
          <w:i w:val="false"/>
          <w:color w:val="000000"/>
          <w:sz w:val="28"/>
        </w:rPr>
        <w:t>
</w:t>
      </w:r>
      <w:r>
        <w:rPr>
          <w:rFonts w:ascii="Times New Roman"/>
          <w:b w:val="false"/>
          <w:i w:val="false"/>
          <w:color w:val="000000"/>
          <w:sz w:val="28"/>
        </w:rPr>
        <w:t>
      2.3. В случае возникновения форс-мажорных обстоятельств, препятствующих выполнению Договора, исполнитель обеспечивает немедленное информирование Заказчика.</w:t>
      </w:r>
      <w:r>
        <w:br/>
      </w:r>
      <w:r>
        <w:rPr>
          <w:rFonts w:ascii="Times New Roman"/>
          <w:b w:val="false"/>
          <w:i w:val="false"/>
          <w:color w:val="000000"/>
          <w:sz w:val="28"/>
        </w:rPr>
        <w:t>
</w:t>
      </w:r>
      <w:r>
        <w:rPr>
          <w:rFonts w:ascii="Times New Roman"/>
          <w:b w:val="false"/>
          <w:i w:val="false"/>
          <w:color w:val="000000"/>
          <w:sz w:val="28"/>
        </w:rPr>
        <w:t>
      2.4. За исключением форс-мажорных условий, если Исполнитель не может предоставить услуги в сроки, предусмотренные Договором, а также по инициативе Исполнителя был расторгнут Договор, Заказчик вычитает из цены Договора в виде неустойки сумму в размере 10 % от общей суммы договора соответствующего маршрута.</w:t>
      </w:r>
      <w:r>
        <w:br/>
      </w:r>
      <w:r>
        <w:rPr>
          <w:rFonts w:ascii="Times New Roman"/>
          <w:b w:val="false"/>
          <w:i w:val="false"/>
          <w:color w:val="000000"/>
          <w:sz w:val="28"/>
        </w:rPr>
        <w:t>
      </w:t>
      </w:r>
      <w:r>
        <w:rPr>
          <w:rFonts w:ascii="Times New Roman"/>
          <w:b w:val="false"/>
          <w:i w:val="false"/>
          <w:color w:val="ff0000"/>
          <w:sz w:val="28"/>
        </w:rPr>
        <w:t xml:space="preserve">Сноска. Пункт 2.4 дополнен приказом Министра транспорта и коммуникаций Республики Казахстан от 10 августа 2007 года </w:t>
      </w:r>
      <w:r>
        <w:rPr>
          <w:rFonts w:ascii="Times New Roman"/>
          <w:b w:val="false"/>
          <w:i w:val="false"/>
          <w:color w:val="000000"/>
          <w:sz w:val="28"/>
        </w:rPr>
        <w:t>N 176</w:t>
      </w:r>
      <w:r>
        <w:rPr>
          <w:rFonts w:ascii="Times New Roman"/>
          <w:b w:val="false"/>
          <w:i w:val="false"/>
          <w:color w:val="ff0000"/>
          <w:sz w:val="28"/>
        </w:rPr>
        <w:t xml:space="preserve"> (водится в действие по истечении 10 календарных дней после его первого офиц. опубл.); с изменениями, внесенными приказом Министра транспорта и коммуникаций РК</w:t>
      </w:r>
      <w:r>
        <w:rPr>
          <w:rFonts w:ascii="Times New Roman"/>
          <w:b w:val="false"/>
          <w:i w:val="false"/>
          <w:color w:val="ff0000"/>
          <w:sz w:val="28"/>
        </w:rPr>
        <w:t xml:space="preserve">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2.5. Исполнитель обязан согласовывать с Заказчиком повышение тарифов на железнодорожные пассажирские перевозки по социально значимым сообщениям, убытки которых подлежат субсидированию из республиканского бюджета, изменение пункта формирования и оборота, графика движения не менее чем за десять рабочих дней до введения их в действие.</w:t>
      </w:r>
      <w:r>
        <w:br/>
      </w:r>
      <w:r>
        <w:rPr>
          <w:rFonts w:ascii="Times New Roman"/>
          <w:b w:val="false"/>
          <w:i w:val="false"/>
          <w:color w:val="000000"/>
          <w:sz w:val="28"/>
        </w:rPr>
        <w:t>
      </w:t>
      </w:r>
      <w:r>
        <w:rPr>
          <w:rFonts w:ascii="Times New Roman"/>
          <w:b w:val="false"/>
          <w:i w:val="false"/>
          <w:color w:val="ff0000"/>
          <w:sz w:val="28"/>
        </w:rPr>
        <w:t xml:space="preserve">Сноска. Глава 2 дополнена пунктом 2.5. в соответствии с приказом Министра транспорта и коммуникаций РК от 23.10.2008 </w:t>
      </w:r>
      <w:r>
        <w:rPr>
          <w:rFonts w:ascii="Times New Roman"/>
          <w:b w:val="false"/>
          <w:i w:val="false"/>
          <w:color w:val="000000"/>
          <w:sz w:val="28"/>
        </w:rPr>
        <w:t>N 481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 с изменениями, внесенными приказом Министра транспорта и коммуникаций РК</w:t>
      </w:r>
      <w:r>
        <w:rPr>
          <w:rFonts w:ascii="Times New Roman"/>
          <w:b w:val="false"/>
          <w:i w:val="false"/>
          <w:color w:val="ff0000"/>
          <w:sz w:val="28"/>
        </w:rPr>
        <w:t xml:space="preserve"> от 03.11.2009  </w:t>
      </w:r>
      <w:r>
        <w:rPr>
          <w:rFonts w:ascii="Times New Roman"/>
          <w:b w:val="false"/>
          <w:i w:val="false"/>
          <w:color w:val="000000"/>
          <w:sz w:val="28"/>
        </w:rPr>
        <w:t>№ 462</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2.6. Заказчик проводит хронометраж в пассажирских поездах Исполнителя на предмет соблюдения </w:t>
      </w:r>
      <w:r>
        <w:rPr>
          <w:rFonts w:ascii="Times New Roman"/>
          <w:b w:val="false"/>
          <w:i w:val="false"/>
          <w:color w:val="000000"/>
          <w:sz w:val="28"/>
        </w:rPr>
        <w:t>Правил</w:t>
      </w:r>
      <w:r>
        <w:rPr>
          <w:rFonts w:ascii="Times New Roman"/>
          <w:b w:val="false"/>
          <w:i w:val="false"/>
          <w:color w:val="000000"/>
          <w:sz w:val="28"/>
        </w:rPr>
        <w:t xml:space="preserve"> перевозок пассажиров, груза и грузобагажа железнодорожным транспортом в Республике Казахстан (далее - Правила), утвержденных приказом Министра транспорта и коммуникаций Республики Казахстан от 18 марта 2004 года № 122-1 (зарегистрированным в Реестре государственной регистрации нормативных правовых актов за № 2810) в комиссионном порядке с привлечением (по согласованию) независимых экспертов (объедения юридических лиц, средства массовой информации, профессиональные союзы в области железнодорожного транспорта).</w:t>
      </w:r>
      <w:r>
        <w:br/>
      </w:r>
      <w:r>
        <w:rPr>
          <w:rFonts w:ascii="Times New Roman"/>
          <w:b w:val="false"/>
          <w:i w:val="false"/>
          <w:color w:val="000000"/>
          <w:sz w:val="28"/>
        </w:rPr>
        <w:t>
      </w:t>
      </w:r>
      <w:r>
        <w:rPr>
          <w:rFonts w:ascii="Times New Roman"/>
          <w:b w:val="false"/>
          <w:i w:val="false"/>
          <w:color w:val="ff0000"/>
          <w:sz w:val="28"/>
        </w:rPr>
        <w:t xml:space="preserve">Сноска. Пункт 2.6. в редакции приказа Министра транспорта и коммуникаций РК от 13.11.2010 </w:t>
      </w:r>
      <w:r>
        <w:rPr>
          <w:rFonts w:ascii="Times New Roman"/>
          <w:b w:val="false"/>
          <w:i w:val="false"/>
          <w:color w:val="000000"/>
          <w:sz w:val="28"/>
        </w:rPr>
        <w:t>№ 523</w:t>
      </w:r>
      <w:r>
        <w:rPr>
          <w:rFonts w:ascii="Times New Roman"/>
          <w:b w:val="false"/>
          <w:i w:val="false"/>
          <w:color w:val="ff0000"/>
          <w:sz w:val="28"/>
        </w:rPr>
        <w:t xml:space="preserve"> (вводится в действие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2.6-1. В случае выявления фактов перевозки безбилетных пассажиров и/или нарушения условий перевозки багажа и грузобагажа, определенных Правилами, в ходе проведенного хронометража заказчиком, исполнитель обязуется выплатить в течении 30 календарных дней со дня представления заказчиком итогов хронометража исполнителю штраф в процентом соотношении от суммы субсидирования указанный за соответствующий маршрут в Договоре о субсидировании убытков перевозчика, связанных с осуществлением пассажирских перевозок по социально значимым межобластным сообщениям на соответствующий год:</w:t>
      </w:r>
      <w:r>
        <w:br/>
      </w:r>
      <w:r>
        <w:rPr>
          <w:rFonts w:ascii="Times New Roman"/>
          <w:b w:val="false"/>
          <w:i w:val="false"/>
          <w:color w:val="000000"/>
          <w:sz w:val="28"/>
        </w:rPr>
        <w:t>
</w:t>
      </w:r>
      <w:r>
        <w:rPr>
          <w:rFonts w:ascii="Times New Roman"/>
          <w:b w:val="false"/>
          <w:i w:val="false"/>
          <w:color w:val="000000"/>
          <w:sz w:val="28"/>
        </w:rPr>
        <w:t>
      2.6-1.1. до 10 безбилетных пассажиров и/или до 5 фактов нарушения условий перевозки багажа и грузобагажа, определенных Правилами (далее - нарушение Правил) - 0,01 %;</w:t>
      </w:r>
      <w:r>
        <w:br/>
      </w:r>
      <w:r>
        <w:rPr>
          <w:rFonts w:ascii="Times New Roman"/>
          <w:b w:val="false"/>
          <w:i w:val="false"/>
          <w:color w:val="000000"/>
          <w:sz w:val="28"/>
        </w:rPr>
        <w:t>
</w:t>
      </w:r>
      <w:r>
        <w:rPr>
          <w:rFonts w:ascii="Times New Roman"/>
          <w:b w:val="false"/>
          <w:i w:val="false"/>
          <w:color w:val="000000"/>
          <w:sz w:val="28"/>
        </w:rPr>
        <w:t>
      2.6-1.2. до 20 безбилетных пассажиров и/или 10 фактов нарушения Правил - 0,02 %;</w:t>
      </w:r>
      <w:r>
        <w:br/>
      </w:r>
      <w:r>
        <w:rPr>
          <w:rFonts w:ascii="Times New Roman"/>
          <w:b w:val="false"/>
          <w:i w:val="false"/>
          <w:color w:val="000000"/>
          <w:sz w:val="28"/>
        </w:rPr>
        <w:t>
</w:t>
      </w:r>
      <w:r>
        <w:rPr>
          <w:rFonts w:ascii="Times New Roman"/>
          <w:b w:val="false"/>
          <w:i w:val="false"/>
          <w:color w:val="000000"/>
          <w:sz w:val="28"/>
        </w:rPr>
        <w:t>
      2.6-1.3. до 40 безбилетных пассажиров и/или 20 фактов нарушения Правил-0,03 %;</w:t>
      </w:r>
      <w:r>
        <w:br/>
      </w:r>
      <w:r>
        <w:rPr>
          <w:rFonts w:ascii="Times New Roman"/>
          <w:b w:val="false"/>
          <w:i w:val="false"/>
          <w:color w:val="000000"/>
          <w:sz w:val="28"/>
        </w:rPr>
        <w:t>
</w:t>
      </w:r>
      <w:r>
        <w:rPr>
          <w:rFonts w:ascii="Times New Roman"/>
          <w:b w:val="false"/>
          <w:i w:val="false"/>
          <w:color w:val="000000"/>
          <w:sz w:val="28"/>
        </w:rPr>
        <w:t>
      2.6-1.4. свыше 40 безбилетных пассажиров и/или свыше 20 фактов нарушения Правил - 0,05 %.</w:t>
      </w:r>
      <w:r>
        <w:br/>
      </w:r>
      <w:r>
        <w:rPr>
          <w:rFonts w:ascii="Times New Roman"/>
          <w:b w:val="false"/>
          <w:i w:val="false"/>
          <w:color w:val="000000"/>
          <w:sz w:val="28"/>
        </w:rPr>
        <w:t>
      </w:t>
      </w:r>
      <w:r>
        <w:rPr>
          <w:rFonts w:ascii="Times New Roman"/>
          <w:b w:val="false"/>
          <w:i w:val="false"/>
          <w:color w:val="ff0000"/>
          <w:sz w:val="28"/>
        </w:rPr>
        <w:t xml:space="preserve">Сноска. Глава 2 дополнена пунктом 2.6-1 в соответствии с приказом Министра транспорта и коммуникаций РК от 13.11.2010 </w:t>
      </w:r>
      <w:r>
        <w:rPr>
          <w:rFonts w:ascii="Times New Roman"/>
          <w:b w:val="false"/>
          <w:i w:val="false"/>
          <w:color w:val="000000"/>
          <w:sz w:val="28"/>
        </w:rPr>
        <w:t>№ 523</w:t>
      </w:r>
      <w:r>
        <w:rPr>
          <w:rFonts w:ascii="Times New Roman"/>
          <w:b w:val="false"/>
          <w:i w:val="false"/>
          <w:color w:val="ff0000"/>
          <w:sz w:val="28"/>
        </w:rPr>
        <w:t xml:space="preserve"> (вводится в действие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2.7. Исполнитель по запросу Заказчика обязан предоставлять в установленные им сроки информацию и отчетность, касающуюся финансово-хозяйственной деятельности.</w:t>
      </w:r>
      <w:r>
        <w:br/>
      </w:r>
      <w:r>
        <w:rPr>
          <w:rFonts w:ascii="Times New Roman"/>
          <w:b w:val="false"/>
          <w:i w:val="false"/>
          <w:color w:val="000000"/>
          <w:sz w:val="28"/>
        </w:rPr>
        <w:t>
      </w:t>
      </w:r>
      <w:r>
        <w:rPr>
          <w:rFonts w:ascii="Times New Roman"/>
          <w:b w:val="false"/>
          <w:i w:val="false"/>
          <w:color w:val="ff0000"/>
          <w:sz w:val="28"/>
        </w:rPr>
        <w:t>Сноска. Глава 2 дополнена пунктом 2.7. в соответствии с приказом Министра транспорта и коммуникаций РК</w:t>
      </w:r>
      <w:r>
        <w:rPr>
          <w:rFonts w:ascii="Times New Roman"/>
          <w:b w:val="false"/>
          <w:i w:val="false"/>
          <w:color w:val="ff0000"/>
          <w:sz w:val="28"/>
        </w:rPr>
        <w:t xml:space="preserve"> от 03.11.2009 </w:t>
      </w:r>
      <w:r>
        <w:rPr>
          <w:rFonts w:ascii="Times New Roman"/>
          <w:b w:val="false"/>
          <w:i w:val="false"/>
          <w:color w:val="000000"/>
          <w:sz w:val="28"/>
        </w:rPr>
        <w:t>№ 462</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2.8. Заказчик проводит мониторинг целевого использования денежных средств, выделенных в соответствии с настоящим Договором.</w:t>
      </w:r>
      <w:r>
        <w:br/>
      </w:r>
      <w:r>
        <w:rPr>
          <w:rFonts w:ascii="Times New Roman"/>
          <w:b w:val="false"/>
          <w:i w:val="false"/>
          <w:color w:val="000000"/>
          <w:sz w:val="28"/>
        </w:rPr>
        <w:t>
      </w:t>
      </w:r>
      <w:r>
        <w:rPr>
          <w:rFonts w:ascii="Times New Roman"/>
          <w:b w:val="false"/>
          <w:i w:val="false"/>
          <w:color w:val="ff0000"/>
          <w:sz w:val="28"/>
        </w:rPr>
        <w:t>Сноска. Глава 2 дополнена пунктом 2.8. в соответствии с приказом Министра транспорта и коммуникаций РК</w:t>
      </w:r>
      <w:r>
        <w:rPr>
          <w:rFonts w:ascii="Times New Roman"/>
          <w:b w:val="false"/>
          <w:i w:val="false"/>
          <w:color w:val="ff0000"/>
          <w:sz w:val="28"/>
        </w:rPr>
        <w:t xml:space="preserve"> от 03.11.2009 </w:t>
      </w:r>
      <w:r>
        <w:rPr>
          <w:rFonts w:ascii="Times New Roman"/>
          <w:b w:val="false"/>
          <w:i w:val="false"/>
          <w:color w:val="000000"/>
          <w:sz w:val="28"/>
        </w:rPr>
        <w:t>№ 462</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2.9. Исполнитель обеспечивает предоставление информации для проведения Заказчиком мониторинга в соответствии с пунктом 2.8. настоящего Договора в установленные им сроки.</w:t>
      </w:r>
      <w:r>
        <w:br/>
      </w:r>
      <w:r>
        <w:rPr>
          <w:rFonts w:ascii="Times New Roman"/>
          <w:b w:val="false"/>
          <w:i w:val="false"/>
          <w:color w:val="000000"/>
          <w:sz w:val="28"/>
        </w:rPr>
        <w:t>
      </w:t>
      </w:r>
      <w:r>
        <w:rPr>
          <w:rFonts w:ascii="Times New Roman"/>
          <w:b w:val="false"/>
          <w:i w:val="false"/>
          <w:color w:val="ff0000"/>
          <w:sz w:val="28"/>
        </w:rPr>
        <w:t>Сноска. Глава 2 дополнена пунктом 2.9. в соответствии с приказом Министра транспорта и коммуникаций РК</w:t>
      </w:r>
      <w:r>
        <w:rPr>
          <w:rFonts w:ascii="Times New Roman"/>
          <w:b w:val="false"/>
          <w:i w:val="false"/>
          <w:color w:val="ff0000"/>
          <w:sz w:val="28"/>
        </w:rPr>
        <w:t xml:space="preserve"> от 03.11.2009 </w:t>
      </w:r>
      <w:r>
        <w:rPr>
          <w:rFonts w:ascii="Times New Roman"/>
          <w:b w:val="false"/>
          <w:i w:val="false"/>
          <w:color w:val="000000"/>
          <w:sz w:val="28"/>
        </w:rPr>
        <w:t>№ 462</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2.10. В случае выявления нецелевого использования денежных средств, Заказчик обеспечивает удержание суммы субсидирования пропорционально выявленной сумме, а также в случае не выполнения планируемых объемов перевозок пассажиров по итогам года, Исполнитель производит возврат денежных средств в размере 3 % от суммы Договора по соответствующему маршруту.</w:t>
      </w:r>
      <w:r>
        <w:br/>
      </w:r>
      <w:r>
        <w:rPr>
          <w:rFonts w:ascii="Times New Roman"/>
          <w:b w:val="false"/>
          <w:i w:val="false"/>
          <w:color w:val="000000"/>
          <w:sz w:val="28"/>
        </w:rPr>
        <w:t>
      </w:t>
      </w:r>
      <w:r>
        <w:rPr>
          <w:rFonts w:ascii="Times New Roman"/>
          <w:b w:val="false"/>
          <w:i w:val="false"/>
          <w:color w:val="ff0000"/>
          <w:sz w:val="28"/>
        </w:rPr>
        <w:t>Сноска. Глава 2 дополнена пунктом 2.10. в соответствии с приказом Министра транспорта и коммуникаций РК</w:t>
      </w:r>
      <w:r>
        <w:rPr>
          <w:rFonts w:ascii="Times New Roman"/>
          <w:b w:val="false"/>
          <w:i w:val="false"/>
          <w:color w:val="ff0000"/>
          <w:sz w:val="28"/>
        </w:rPr>
        <w:t xml:space="preserve"> от 03.11.2009 </w:t>
      </w:r>
      <w:r>
        <w:rPr>
          <w:rFonts w:ascii="Times New Roman"/>
          <w:b w:val="false"/>
          <w:i w:val="false"/>
          <w:color w:val="000000"/>
          <w:sz w:val="28"/>
        </w:rPr>
        <w:t>№ 462</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2.11. Исполнитель в течение одного месяца, с момента заключения Договора, представляет заказчику нотариально заверенные копии договоров с оператором магистральной железнодорожной сети, локомотивной тяги, железнодорожными организациями, оказывающими услуги по предоставлению в аренду пассажирских вагонов, техническому обслуживанию и экипировке топливом и водой, предоставлению вокзальных услуг.</w:t>
      </w:r>
      <w:r>
        <w:br/>
      </w:r>
      <w:r>
        <w:rPr>
          <w:rFonts w:ascii="Times New Roman"/>
          <w:b w:val="false"/>
          <w:i w:val="false"/>
          <w:color w:val="000000"/>
          <w:sz w:val="28"/>
        </w:rPr>
        <w:t>
      </w:t>
      </w:r>
      <w:r>
        <w:rPr>
          <w:rFonts w:ascii="Times New Roman"/>
          <w:b w:val="false"/>
          <w:i w:val="false"/>
          <w:color w:val="ff0000"/>
          <w:sz w:val="28"/>
        </w:rPr>
        <w:t>Сноска. Глава 2 дополнена пунктом 2.11. в соответствии с приказом Министра транспорта и коммуникаций РК</w:t>
      </w:r>
      <w:r>
        <w:rPr>
          <w:rFonts w:ascii="Times New Roman"/>
          <w:b w:val="false"/>
          <w:i w:val="false"/>
          <w:color w:val="ff0000"/>
          <w:sz w:val="28"/>
        </w:rPr>
        <w:t xml:space="preserve"> от 03.11.2009 </w:t>
      </w:r>
      <w:r>
        <w:rPr>
          <w:rFonts w:ascii="Times New Roman"/>
          <w:b w:val="false"/>
          <w:i w:val="false"/>
          <w:color w:val="000000"/>
          <w:sz w:val="28"/>
        </w:rPr>
        <w:t>№ 462</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п.4</w:t>
      </w:r>
      <w:r>
        <w:rPr>
          <w:rFonts w:ascii="Times New Roman"/>
          <w:b w:val="false"/>
          <w:i w:val="false"/>
          <w:color w:val="ff0000"/>
          <w:sz w:val="28"/>
        </w:rPr>
        <w:t>).</w:t>
      </w:r>
    </w:p>
    <w:bookmarkEnd w:id="29"/>
    <w:bookmarkStart w:name="z100" w:id="30"/>
    <w:p>
      <w:pPr>
        <w:spacing w:after="0"/>
        <w:ind w:left="0"/>
        <w:jc w:val="left"/>
      </w:pPr>
      <w:r>
        <w:rPr>
          <w:rFonts w:ascii="Times New Roman"/>
          <w:b/>
          <w:i w:val="false"/>
          <w:color w:val="000000"/>
        </w:rPr>
        <w:t xml:space="preserve"> 
3. ПОРЯДОК ВЗАИМОРАСЧЕТОВ</w:t>
      </w:r>
    </w:p>
    <w:bookmarkEnd w:id="30"/>
    <w:bookmarkStart w:name="z101" w:id="31"/>
    <w:p>
      <w:pPr>
        <w:spacing w:after="0"/>
        <w:ind w:left="0"/>
        <w:jc w:val="both"/>
      </w:pPr>
      <w:r>
        <w:rPr>
          <w:rFonts w:ascii="Times New Roman"/>
          <w:b w:val="false"/>
          <w:i w:val="false"/>
          <w:color w:val="000000"/>
          <w:sz w:val="28"/>
        </w:rPr>
        <w:t>
      3.1. Заказчик на основании представленных Исполнителем прогнозных показателей перевозок пассажиров производит в январе авансовый платеж в размере не более 30% (тридцати процентов) от месячной суммы субсидирования в соответствии с планом финансирования по платежам.</w:t>
      </w:r>
      <w:r>
        <w:br/>
      </w:r>
      <w:r>
        <w:rPr>
          <w:rFonts w:ascii="Times New Roman"/>
          <w:b w:val="false"/>
          <w:i w:val="false"/>
          <w:color w:val="000000"/>
          <w:sz w:val="28"/>
        </w:rPr>
        <w:t>
</w:t>
      </w:r>
      <w:r>
        <w:rPr>
          <w:rFonts w:ascii="Times New Roman"/>
          <w:b w:val="false"/>
          <w:i w:val="false"/>
          <w:color w:val="000000"/>
          <w:sz w:val="28"/>
        </w:rPr>
        <w:t>
      3.2. Исполнитель ежемесячно, в срок до 25 числа месяца, следующего за отчетным, представляет Заказчику в соответствии с Правилами субсидирования убытков перевозчика, связанных с осуществлением пассажирских перевозок по социально значимым сообщениям,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ноября 2004 года № 1188, заверенные руководителем, главным бухгалтером и печатью организации, следующие документы:</w:t>
      </w:r>
      <w:r>
        <w:br/>
      </w:r>
      <w:r>
        <w:rPr>
          <w:rFonts w:ascii="Times New Roman"/>
          <w:b w:val="false"/>
          <w:i w:val="false"/>
          <w:color w:val="000000"/>
          <w:sz w:val="28"/>
        </w:rPr>
        <w:t>
</w:t>
      </w:r>
      <w:r>
        <w:rPr>
          <w:rFonts w:ascii="Times New Roman"/>
          <w:b w:val="false"/>
          <w:i w:val="false"/>
          <w:color w:val="000000"/>
          <w:sz w:val="28"/>
        </w:rPr>
        <w:t>
      3.2.1 ежемесячный отчет о выполнении пассажирских перевозок и отчет о выполнении пассажирских перевозок с начала года.</w:t>
      </w:r>
      <w:r>
        <w:br/>
      </w:r>
      <w:r>
        <w:rPr>
          <w:rFonts w:ascii="Times New Roman"/>
          <w:b w:val="false"/>
          <w:i w:val="false"/>
          <w:color w:val="000000"/>
          <w:sz w:val="28"/>
        </w:rPr>
        <w:t>
</w:t>
      </w:r>
      <w:r>
        <w:rPr>
          <w:rFonts w:ascii="Times New Roman"/>
          <w:b w:val="false"/>
          <w:i w:val="false"/>
          <w:color w:val="000000"/>
          <w:sz w:val="28"/>
        </w:rPr>
        <w:t>
      3.2.2 акт выполненных работ.</w:t>
      </w:r>
      <w:r>
        <w:br/>
      </w:r>
      <w:r>
        <w:rPr>
          <w:rFonts w:ascii="Times New Roman"/>
          <w:b w:val="false"/>
          <w:i w:val="false"/>
          <w:color w:val="000000"/>
          <w:sz w:val="28"/>
        </w:rPr>
        <w:t>
      3.2.3 документ оператора магистральной железнодорожной сети, подтверждающий выполненные объемы перевозок по сообщению и содержащий сведения о количестве перевезенных пассажиров, вагонов по типам, пассажирообороте, населенности вагонов с учетом прицепных и беспересадочных вагонов, а также сумме доходов от продажи проездных документов в данном поезде.</w:t>
      </w:r>
      <w:r>
        <w:br/>
      </w:r>
      <w:r>
        <w:rPr>
          <w:rFonts w:ascii="Times New Roman"/>
          <w:b w:val="false"/>
          <w:i w:val="false"/>
          <w:color w:val="000000"/>
          <w:sz w:val="28"/>
        </w:rPr>
        <w:t>
      </w:t>
      </w:r>
      <w:r>
        <w:rPr>
          <w:rFonts w:ascii="Times New Roman"/>
          <w:b w:val="false"/>
          <w:i w:val="false"/>
          <w:color w:val="ff0000"/>
          <w:sz w:val="28"/>
        </w:rPr>
        <w:t>Сноска. Пункт 3.2.3. в редакции приказа Министра транспорта и коммуникаций РК</w:t>
      </w:r>
      <w:r>
        <w:rPr>
          <w:rFonts w:ascii="Times New Roman"/>
          <w:b w:val="false"/>
          <w:i w:val="false"/>
          <w:color w:val="ff0000"/>
          <w:sz w:val="28"/>
        </w:rPr>
        <w:t xml:space="preserve"> от 03.11.2009 </w:t>
      </w:r>
      <w:r>
        <w:rPr>
          <w:rFonts w:ascii="Times New Roman"/>
          <w:b w:val="false"/>
          <w:i w:val="false"/>
          <w:color w:val="000000"/>
          <w:sz w:val="28"/>
        </w:rPr>
        <w:t>№ 462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п.4</w:t>
      </w:r>
      <w:r>
        <w:rPr>
          <w:rFonts w:ascii="Times New Roman"/>
          <w:b w:val="false"/>
          <w:i w:val="false"/>
          <w:color w:val="ff0000"/>
          <w:sz w:val="28"/>
        </w:rPr>
        <w:t xml:space="preserve">); с изменениями, внесенными приказом Министра транспорта и коммуникаций РК от 13.11.2010 </w:t>
      </w:r>
      <w:r>
        <w:rPr>
          <w:rFonts w:ascii="Times New Roman"/>
          <w:b w:val="false"/>
          <w:i w:val="false"/>
          <w:color w:val="000000"/>
          <w:sz w:val="28"/>
        </w:rPr>
        <w:t>№ 523</w:t>
      </w:r>
      <w:r>
        <w:rPr>
          <w:rFonts w:ascii="Times New Roman"/>
          <w:b w:val="false"/>
          <w:i w:val="false"/>
          <w:color w:val="ff0000"/>
          <w:sz w:val="28"/>
        </w:rPr>
        <w:t xml:space="preserve"> (вводится в действие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3.2.4. акт сверки взаиморасчетов на первое число месяца, следующего за отчетным между перевозчиком и оператором магистральной железнодорожной сети, локомотивной тяги.</w:t>
      </w:r>
      <w:r>
        <w:br/>
      </w:r>
      <w:r>
        <w:rPr>
          <w:rFonts w:ascii="Times New Roman"/>
          <w:b w:val="false"/>
          <w:i w:val="false"/>
          <w:color w:val="000000"/>
          <w:sz w:val="28"/>
        </w:rPr>
        <w:t>
      </w:t>
      </w:r>
      <w:r>
        <w:rPr>
          <w:rFonts w:ascii="Times New Roman"/>
          <w:b w:val="false"/>
          <w:i w:val="false"/>
          <w:color w:val="ff0000"/>
          <w:sz w:val="28"/>
        </w:rPr>
        <w:t>Сноска. Глава 3 дополнена пунктом 3.2.4. в соответствии с приказом Министра транспорта и коммуникаций РК</w:t>
      </w:r>
      <w:r>
        <w:rPr>
          <w:rFonts w:ascii="Times New Roman"/>
          <w:b w:val="false"/>
          <w:i w:val="false"/>
          <w:color w:val="ff0000"/>
          <w:sz w:val="28"/>
        </w:rPr>
        <w:t xml:space="preserve"> от 03.11.2009 </w:t>
      </w:r>
      <w:r>
        <w:rPr>
          <w:rFonts w:ascii="Times New Roman"/>
          <w:b w:val="false"/>
          <w:i w:val="false"/>
          <w:color w:val="000000"/>
          <w:sz w:val="28"/>
        </w:rPr>
        <w:t>№ 462</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п.4</w:t>
      </w:r>
      <w:r>
        <w:rPr>
          <w:rFonts w:ascii="Times New Roman"/>
          <w:b w:val="false"/>
          <w:i w:val="false"/>
          <w:color w:val="ff0000"/>
          <w:sz w:val="28"/>
        </w:rPr>
        <w:t xml:space="preserve">); с изменениями, внесенными приказом Министра транспорта и коммуникаций РК от 13.11.2010 </w:t>
      </w:r>
      <w:r>
        <w:rPr>
          <w:rFonts w:ascii="Times New Roman"/>
          <w:b w:val="false"/>
          <w:i w:val="false"/>
          <w:color w:val="000000"/>
          <w:sz w:val="28"/>
        </w:rPr>
        <w:t>№ 523</w:t>
      </w:r>
      <w:r>
        <w:rPr>
          <w:rFonts w:ascii="Times New Roman"/>
          <w:b w:val="false"/>
          <w:i w:val="false"/>
          <w:color w:val="ff0000"/>
          <w:sz w:val="28"/>
        </w:rPr>
        <w:t xml:space="preserve"> (вводится в действие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3.2.5. ежемесячные отчеты по расходам и доходам при выполнении железнодорожных пассажирских перевозок.</w:t>
      </w:r>
      <w:r>
        <w:br/>
      </w:r>
      <w:r>
        <w:rPr>
          <w:rFonts w:ascii="Times New Roman"/>
          <w:b w:val="false"/>
          <w:i w:val="false"/>
          <w:color w:val="000000"/>
          <w:sz w:val="28"/>
        </w:rPr>
        <w:t>
      </w:t>
      </w:r>
      <w:r>
        <w:rPr>
          <w:rFonts w:ascii="Times New Roman"/>
          <w:b w:val="false"/>
          <w:i w:val="false"/>
          <w:color w:val="ff0000"/>
          <w:sz w:val="28"/>
        </w:rPr>
        <w:t>Сноска. Глава 3 дополнена пунктом 3.2.5. в соответствии с приказом Министра транспорта и коммуникаций РК</w:t>
      </w:r>
      <w:r>
        <w:rPr>
          <w:rFonts w:ascii="Times New Roman"/>
          <w:b w:val="false"/>
          <w:i w:val="false"/>
          <w:color w:val="ff0000"/>
          <w:sz w:val="28"/>
        </w:rPr>
        <w:t xml:space="preserve"> от 03.11.2009 </w:t>
      </w:r>
      <w:r>
        <w:rPr>
          <w:rFonts w:ascii="Times New Roman"/>
          <w:b w:val="false"/>
          <w:i w:val="false"/>
          <w:color w:val="000000"/>
          <w:sz w:val="28"/>
        </w:rPr>
        <w:t>№ 462</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3.2.6. реестр прямых расходов перевозчика по организации перевозок пассажиров железнодорожным транспортом.</w:t>
      </w:r>
      <w:r>
        <w:br/>
      </w:r>
      <w:r>
        <w:rPr>
          <w:rFonts w:ascii="Times New Roman"/>
          <w:b w:val="false"/>
          <w:i w:val="false"/>
          <w:color w:val="000000"/>
          <w:sz w:val="28"/>
        </w:rPr>
        <w:t>
      </w:t>
      </w:r>
      <w:r>
        <w:rPr>
          <w:rFonts w:ascii="Times New Roman"/>
          <w:b w:val="false"/>
          <w:i w:val="false"/>
          <w:color w:val="ff0000"/>
          <w:sz w:val="28"/>
        </w:rPr>
        <w:t>Сноска. Глава 3 дополнена пунктом 3.2.6. в соответствии с приказом Министра транспорта и коммуникаций РК</w:t>
      </w:r>
      <w:r>
        <w:rPr>
          <w:rFonts w:ascii="Times New Roman"/>
          <w:b w:val="false"/>
          <w:i w:val="false"/>
          <w:color w:val="ff0000"/>
          <w:sz w:val="28"/>
        </w:rPr>
        <w:t xml:space="preserve"> от 03.11.2009 </w:t>
      </w:r>
      <w:r>
        <w:rPr>
          <w:rFonts w:ascii="Times New Roman"/>
          <w:b w:val="false"/>
          <w:i w:val="false"/>
          <w:color w:val="000000"/>
          <w:sz w:val="28"/>
        </w:rPr>
        <w:t>№ 462</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3.2.7. Акт сверки от соответствующей организации по выручке от продажи проездных документов.</w:t>
      </w:r>
      <w:r>
        <w:br/>
      </w: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3.2.7. в соответствии с приказом Министра транспорта и коммуникаций РК от 13.11.2010 </w:t>
      </w:r>
      <w:r>
        <w:rPr>
          <w:rFonts w:ascii="Times New Roman"/>
          <w:b w:val="false"/>
          <w:i w:val="false"/>
          <w:color w:val="000000"/>
          <w:sz w:val="28"/>
        </w:rPr>
        <w:t>№ 523</w:t>
      </w:r>
      <w:r>
        <w:rPr>
          <w:rFonts w:ascii="Times New Roman"/>
          <w:b w:val="false"/>
          <w:i w:val="false"/>
          <w:color w:val="ff0000"/>
          <w:sz w:val="28"/>
        </w:rPr>
        <w:t xml:space="preserve"> (вводится в действие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3.3. В случае несогласия с представленными документами Стороны производят уточнение данных в срок не более тридцати календарных дней.</w:t>
      </w:r>
      <w:r>
        <w:br/>
      </w:r>
      <w:r>
        <w:rPr>
          <w:rFonts w:ascii="Times New Roman"/>
          <w:b w:val="false"/>
          <w:i w:val="false"/>
          <w:color w:val="000000"/>
          <w:sz w:val="28"/>
        </w:rPr>
        <w:t>
</w:t>
      </w:r>
      <w:r>
        <w:rPr>
          <w:rFonts w:ascii="Times New Roman"/>
          <w:b w:val="false"/>
          <w:i w:val="false"/>
          <w:color w:val="000000"/>
          <w:sz w:val="28"/>
        </w:rPr>
        <w:t>
      3.4. Последующая выплата субсидий осуществляется Заказчиком ежемесячно в соответствии с планом финансирования по платежам и паспортом бюджетной программы по осуществленным и подтвержденным перевозкам. Удержание выплаченного авансового платежа производится в декабре месяце.</w:t>
      </w:r>
      <w:r>
        <w:br/>
      </w:r>
      <w:r>
        <w:rPr>
          <w:rFonts w:ascii="Times New Roman"/>
          <w:b w:val="false"/>
          <w:i w:val="false"/>
          <w:color w:val="000000"/>
          <w:sz w:val="28"/>
        </w:rPr>
        <w:t>
</w:t>
      </w:r>
      <w:r>
        <w:rPr>
          <w:rFonts w:ascii="Times New Roman"/>
          <w:b w:val="false"/>
          <w:i w:val="false"/>
          <w:color w:val="000000"/>
          <w:sz w:val="28"/>
        </w:rPr>
        <w:t>
      3.5. Оплата за декабрь месяц осуществляется Заказчиком на основании отчета Исполнителя, составленного на основе планируемых объемов расходов и доходов, связанных с выполнением перевозок. Фактический отчет за декабрь Исполнитель представляет в срок, установленный по согласованию сторон, и в соответствии с пунктом 3.2 настоящего Договора.</w:t>
      </w:r>
    </w:p>
    <w:bookmarkEnd w:id="31"/>
    <w:bookmarkStart w:name="z108" w:id="32"/>
    <w:p>
      <w:pPr>
        <w:spacing w:after="0"/>
        <w:ind w:left="0"/>
        <w:jc w:val="left"/>
      </w:pPr>
      <w:r>
        <w:rPr>
          <w:rFonts w:ascii="Times New Roman"/>
          <w:b/>
          <w:i w:val="false"/>
          <w:color w:val="000000"/>
        </w:rPr>
        <w:t xml:space="preserve"> 
4. ОТВЕТСТВЕННОСТЬ СТОРОН</w:t>
      </w:r>
    </w:p>
    <w:bookmarkEnd w:id="32"/>
    <w:bookmarkStart w:name="z109" w:id="33"/>
    <w:p>
      <w:pPr>
        <w:spacing w:after="0"/>
        <w:ind w:left="0"/>
        <w:jc w:val="both"/>
      </w:pPr>
      <w:r>
        <w:rPr>
          <w:rFonts w:ascii="Times New Roman"/>
          <w:b w:val="false"/>
          <w:i w:val="false"/>
          <w:color w:val="000000"/>
          <w:sz w:val="28"/>
        </w:rPr>
        <w:t>
      4.1. Стороны несут ответственность за неисполнение или ненадлежащее исполнение обязательств по настоящему Договору в соответствии с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w:t>
      </w:r>
      <w:r>
        <w:rPr>
          <w:rFonts w:ascii="Times New Roman"/>
          <w:b w:val="false"/>
          <w:i w:val="false"/>
          <w:color w:val="000000"/>
          <w:sz w:val="28"/>
        </w:rPr>
        <w:t> </w:t>
      </w:r>
      <w:r>
        <w:rPr>
          <w:rFonts w:ascii="Times New Roman"/>
          <w:b w:val="false"/>
          <w:i w:val="false"/>
          <w:color w:val="000000"/>
          <w:sz w:val="28"/>
        </w:rPr>
        <w:t>Казахстан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4.1-1. Заказчик в случае не выполнения исполнителем условий Договора в части составности поездов, количества прицепных и беспересадочных вагонов обеспечивает удержание выплаты субсидий на сумму, пропорциональную объему невыполненных перевозок по году (за соответствующий период).</w:t>
      </w:r>
      <w:r>
        <w:br/>
      </w:r>
      <w:r>
        <w:rPr>
          <w:rFonts w:ascii="Times New Roman"/>
          <w:b w:val="false"/>
          <w:i w:val="false"/>
          <w:color w:val="000000"/>
          <w:sz w:val="28"/>
        </w:rPr>
        <w:t>
      </w:t>
      </w:r>
      <w:r>
        <w:rPr>
          <w:rFonts w:ascii="Times New Roman"/>
          <w:b w:val="false"/>
          <w:i w:val="false"/>
          <w:color w:val="ff0000"/>
          <w:sz w:val="28"/>
        </w:rPr>
        <w:t>Сноска. Пункт</w:t>
      </w:r>
      <w:r>
        <w:rPr>
          <w:rFonts w:ascii="Times New Roman"/>
          <w:b w:val="false"/>
          <w:i w:val="false"/>
          <w:color w:val="000000"/>
          <w:sz w:val="28"/>
        </w:rPr>
        <w:t> </w:t>
      </w:r>
      <w:r>
        <w:rPr>
          <w:rFonts w:ascii="Times New Roman"/>
          <w:b w:val="false"/>
          <w:i w:val="false"/>
          <w:color w:val="ff0000"/>
          <w:sz w:val="28"/>
        </w:rPr>
        <w:t>4.1-1.</w:t>
      </w:r>
      <w:r>
        <w:rPr>
          <w:rFonts w:ascii="Times New Roman"/>
          <w:b w:val="false"/>
          <w:i w:val="false"/>
          <w:color w:val="000000"/>
          <w:sz w:val="28"/>
        </w:rPr>
        <w:t> </w:t>
      </w:r>
      <w:r>
        <w:rPr>
          <w:rFonts w:ascii="Times New Roman"/>
          <w:b w:val="false"/>
          <w:i w:val="false"/>
          <w:color w:val="ff0000"/>
          <w:sz w:val="28"/>
        </w:rPr>
        <w:t xml:space="preserve">с изменениями, внесенными приказом Министра транспорта и коммуникаций РК от 13.11.2010 </w:t>
      </w:r>
      <w:r>
        <w:rPr>
          <w:rFonts w:ascii="Times New Roman"/>
          <w:b w:val="false"/>
          <w:i w:val="false"/>
          <w:color w:val="000000"/>
          <w:sz w:val="28"/>
        </w:rPr>
        <w:t>№ 523</w:t>
      </w:r>
      <w:r>
        <w:rPr>
          <w:rFonts w:ascii="Times New Roman"/>
          <w:b w:val="false"/>
          <w:i w:val="false"/>
          <w:color w:val="ff0000"/>
          <w:sz w:val="28"/>
        </w:rPr>
        <w:t xml:space="preserve"> (вводится в действие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4.1-2. Исполнитель в случае не выполнения условий Договора в части составности поездов, количества прицепных и беспересадочных вагонов обеспечивает возврат выплаченных субсидий Заказчику в соответствии с пунктом 3.5. настоящего Договора.</w:t>
      </w:r>
      <w:r>
        <w:br/>
      </w:r>
      <w:r>
        <w:rPr>
          <w:rFonts w:ascii="Times New Roman"/>
          <w:b w:val="false"/>
          <w:i w:val="false"/>
          <w:color w:val="000000"/>
          <w:sz w:val="28"/>
        </w:rPr>
        <w:t>
      </w:t>
      </w:r>
      <w:r>
        <w:rPr>
          <w:rFonts w:ascii="Times New Roman"/>
          <w:b w:val="false"/>
          <w:i w:val="false"/>
          <w:color w:val="ff0000"/>
          <w:sz w:val="28"/>
        </w:rPr>
        <w:t>Сноска. Глава 4 дополнена пунктом 4.1.-2. в соответствии с приказом Министра транспорта и коммуникаций РК</w:t>
      </w:r>
      <w:r>
        <w:rPr>
          <w:rFonts w:ascii="Times New Roman"/>
          <w:b w:val="false"/>
          <w:i w:val="false"/>
          <w:color w:val="ff0000"/>
          <w:sz w:val="28"/>
        </w:rPr>
        <w:t xml:space="preserve"> от 03.11.2009 </w:t>
      </w:r>
      <w:r>
        <w:rPr>
          <w:rFonts w:ascii="Times New Roman"/>
          <w:b w:val="false"/>
          <w:i w:val="false"/>
          <w:color w:val="000000"/>
          <w:sz w:val="28"/>
        </w:rPr>
        <w:t>№ 462</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п.4</w:t>
      </w:r>
      <w:r>
        <w:rPr>
          <w:rFonts w:ascii="Times New Roman"/>
          <w:b w:val="false"/>
          <w:i w:val="false"/>
          <w:color w:val="ff0000"/>
          <w:sz w:val="28"/>
        </w:rPr>
        <w:t xml:space="preserve">); с изменениями, внесенными приказом Министра транспорта и коммуникаций РК от 13.11.2010 </w:t>
      </w:r>
      <w:r>
        <w:rPr>
          <w:rFonts w:ascii="Times New Roman"/>
          <w:b w:val="false"/>
          <w:i w:val="false"/>
          <w:color w:val="000000"/>
          <w:sz w:val="28"/>
        </w:rPr>
        <w:t>№ 523</w:t>
      </w:r>
      <w:r>
        <w:rPr>
          <w:rFonts w:ascii="Times New Roman"/>
          <w:b w:val="false"/>
          <w:i w:val="false"/>
          <w:color w:val="ff0000"/>
          <w:sz w:val="28"/>
        </w:rPr>
        <w:t xml:space="preserve"> (вводится в действие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4.2. Сторона, нарушившая свои обязательства по настоящему Договору, обязуется в срок не более трех календарных дней известить об этом другую Сторону и сделать все от нее зависящее для устранения нарушения. В случае не устранения нарушения своих обязательств, виновная Сторона несет ответственность в соответствии с пунктом 4.1. настоящего Договора.</w:t>
      </w:r>
      <w:r>
        <w:br/>
      </w:r>
      <w:r>
        <w:rPr>
          <w:rFonts w:ascii="Times New Roman"/>
          <w:b w:val="false"/>
          <w:i w:val="false"/>
          <w:color w:val="000000"/>
          <w:sz w:val="28"/>
        </w:rPr>
        <w:t>
      4.3. Заказчик в случае не выполнения Исполнителем условий Договора в установленные сроки в соответствии с пунктом 3.2. настоящего договора обеспечивает удержание в виде неустойки за каждый день просрочки в размере 0,1 % от месячной суммы субсидирования в соответствии с планом финансирования по платежам.</w:t>
      </w:r>
      <w:r>
        <w:br/>
      </w:r>
      <w:r>
        <w:rPr>
          <w:rFonts w:ascii="Times New Roman"/>
          <w:b w:val="false"/>
          <w:i w:val="false"/>
          <w:color w:val="000000"/>
          <w:sz w:val="28"/>
        </w:rPr>
        <w:t>
      </w:t>
      </w:r>
      <w:r>
        <w:rPr>
          <w:rFonts w:ascii="Times New Roman"/>
          <w:b w:val="false"/>
          <w:i w:val="false"/>
          <w:color w:val="ff0000"/>
          <w:sz w:val="28"/>
        </w:rPr>
        <w:t>Сноска. Глава 4 дополнена пунктом 4.3. в соответствии с приказом Министра транспорта и коммуникаций РК</w:t>
      </w:r>
      <w:r>
        <w:rPr>
          <w:rFonts w:ascii="Times New Roman"/>
          <w:b w:val="false"/>
          <w:i w:val="false"/>
          <w:color w:val="ff0000"/>
          <w:sz w:val="28"/>
        </w:rPr>
        <w:t xml:space="preserve"> от 03.11.2009 </w:t>
      </w:r>
      <w:r>
        <w:rPr>
          <w:rFonts w:ascii="Times New Roman"/>
          <w:b w:val="false"/>
          <w:i w:val="false"/>
          <w:color w:val="000000"/>
          <w:sz w:val="28"/>
        </w:rPr>
        <w:t>№ 462</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п.4</w:t>
      </w:r>
      <w:r>
        <w:rPr>
          <w:rFonts w:ascii="Times New Roman"/>
          <w:b w:val="false"/>
          <w:i w:val="false"/>
          <w:color w:val="ff0000"/>
          <w:sz w:val="28"/>
        </w:rPr>
        <w:t>).</w:t>
      </w:r>
    </w:p>
    <w:bookmarkEnd w:id="33"/>
    <w:bookmarkStart w:name="z112" w:id="34"/>
    <w:p>
      <w:pPr>
        <w:spacing w:after="0"/>
        <w:ind w:left="0"/>
        <w:jc w:val="left"/>
      </w:pPr>
      <w:r>
        <w:rPr>
          <w:rFonts w:ascii="Times New Roman"/>
          <w:b/>
          <w:i w:val="false"/>
          <w:color w:val="000000"/>
        </w:rPr>
        <w:t xml:space="preserve"> 
5. ФОРС-МАЖОРНЫЕ ОБСТОЯТЕЛЬСТВА</w:t>
      </w:r>
    </w:p>
    <w:bookmarkEnd w:id="34"/>
    <w:bookmarkStart w:name="z113" w:id="35"/>
    <w:p>
      <w:pPr>
        <w:spacing w:after="0"/>
        <w:ind w:left="0"/>
        <w:jc w:val="both"/>
      </w:pPr>
      <w:r>
        <w:rPr>
          <w:rFonts w:ascii="Times New Roman"/>
          <w:b w:val="false"/>
          <w:i w:val="false"/>
          <w:color w:val="000000"/>
          <w:sz w:val="28"/>
        </w:rPr>
        <w:t>
      5.1. В случае возникновения форс-мажорных обстоятельств каждая Сторона должна в срок не более трех календарных дней немедленно уведомить об этом другую Сторону.</w:t>
      </w:r>
      <w:r>
        <w:br/>
      </w:r>
      <w:r>
        <w:rPr>
          <w:rFonts w:ascii="Times New Roman"/>
          <w:b w:val="false"/>
          <w:i w:val="false"/>
          <w:color w:val="000000"/>
          <w:sz w:val="28"/>
        </w:rPr>
        <w:t>
</w:t>
      </w:r>
      <w:r>
        <w:rPr>
          <w:rFonts w:ascii="Times New Roman"/>
          <w:b w:val="false"/>
          <w:i w:val="false"/>
          <w:color w:val="000000"/>
          <w:sz w:val="28"/>
        </w:rPr>
        <w:t>
      5.2. Под "форс-мажорными" обстоятельствами понимаются стихийные бедствия, действия государственных органов, препятствующих исполнению Договора, военные действия, объявления чрезвычайного положения, мобилизационных мероприятий, погодные и природные условия и любые другие обстоятельства, которые в независимости от Сторон будут препятствовать выполнению Сторонами своих обязательств по Договору.</w:t>
      </w:r>
      <w:r>
        <w:br/>
      </w:r>
      <w:r>
        <w:rPr>
          <w:rFonts w:ascii="Times New Roman"/>
          <w:b w:val="false"/>
          <w:i w:val="false"/>
          <w:color w:val="000000"/>
          <w:sz w:val="28"/>
        </w:rPr>
        <w:t>
</w:t>
      </w:r>
      <w:r>
        <w:rPr>
          <w:rFonts w:ascii="Times New Roman"/>
          <w:b w:val="false"/>
          <w:i w:val="false"/>
          <w:color w:val="000000"/>
          <w:sz w:val="28"/>
        </w:rPr>
        <w:t>
      5.3. В случае если форс-мажорные обстоятельства действуют и не прекращаются в течение тридцати календарных дней, Стороны письменно согласовывают свои дальнейшие действия по Договору.</w:t>
      </w:r>
    </w:p>
    <w:bookmarkEnd w:id="35"/>
    <w:bookmarkStart w:name="z116" w:id="36"/>
    <w:p>
      <w:pPr>
        <w:spacing w:after="0"/>
        <w:ind w:left="0"/>
        <w:jc w:val="left"/>
      </w:pPr>
      <w:r>
        <w:rPr>
          <w:rFonts w:ascii="Times New Roman"/>
          <w:b/>
          <w:i w:val="false"/>
          <w:color w:val="000000"/>
        </w:rPr>
        <w:t xml:space="preserve"> 
6. Срок действия, условия изменения и расторжения</w:t>
      </w:r>
      <w:r>
        <w:br/>
      </w:r>
      <w:r>
        <w:rPr>
          <w:rFonts w:ascii="Times New Roman"/>
          <w:b/>
          <w:i w:val="false"/>
          <w:color w:val="000000"/>
        </w:rPr>
        <w:t>
договора, порядок рассмотрения споров</w:t>
      </w:r>
    </w:p>
    <w:bookmarkEnd w:id="36"/>
    <w:bookmarkStart w:name="z117" w:id="37"/>
    <w:p>
      <w:pPr>
        <w:spacing w:after="0"/>
        <w:ind w:left="0"/>
        <w:jc w:val="both"/>
      </w:pPr>
      <w:r>
        <w:rPr>
          <w:rFonts w:ascii="Times New Roman"/>
          <w:b w:val="false"/>
          <w:i w:val="false"/>
          <w:color w:val="000000"/>
          <w:sz w:val="28"/>
        </w:rPr>
        <w:t>
      6.1. Договор вступает в силу с "___" "_________" 20__ года и действует до 31 декабря 20__ года. Истечение срока действия договора не освобождает стороны от исполнения обязательств в части взаиморасчетов.</w:t>
      </w:r>
      <w:r>
        <w:br/>
      </w:r>
      <w:r>
        <w:rPr>
          <w:rFonts w:ascii="Times New Roman"/>
          <w:b w:val="false"/>
          <w:i w:val="false"/>
          <w:color w:val="000000"/>
          <w:sz w:val="28"/>
        </w:rPr>
        <w:t>
      </w:t>
      </w:r>
      <w:r>
        <w:rPr>
          <w:rFonts w:ascii="Times New Roman"/>
          <w:b w:val="false"/>
          <w:i w:val="false"/>
          <w:color w:val="ff0000"/>
          <w:sz w:val="28"/>
        </w:rPr>
        <w:t>Сноска. Пункт 6.1. в редакции приказа Министра транспорта и коммуникаций РК</w:t>
      </w:r>
      <w:r>
        <w:rPr>
          <w:rFonts w:ascii="Times New Roman"/>
          <w:b w:val="false"/>
          <w:i w:val="false"/>
          <w:color w:val="ff0000"/>
          <w:sz w:val="28"/>
        </w:rPr>
        <w:t xml:space="preserve"> от 03.11.2009 </w:t>
      </w:r>
      <w:r>
        <w:rPr>
          <w:rFonts w:ascii="Times New Roman"/>
          <w:b w:val="false"/>
          <w:i w:val="false"/>
          <w:color w:val="000000"/>
          <w:sz w:val="28"/>
        </w:rPr>
        <w:t>№ 462</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6.1.-1. Договор может быть пролонгирован путем заключения соответствующего дополнительного соглашения к настоящему Договору.</w:t>
      </w:r>
      <w:r>
        <w:br/>
      </w:r>
      <w:r>
        <w:rPr>
          <w:rFonts w:ascii="Times New Roman"/>
          <w:b w:val="false"/>
          <w:i w:val="false"/>
          <w:color w:val="000000"/>
          <w:sz w:val="28"/>
        </w:rPr>
        <w:t>
</w:t>
      </w:r>
      <w:r>
        <w:rPr>
          <w:rFonts w:ascii="Times New Roman"/>
          <w:b w:val="false"/>
          <w:i w:val="false"/>
          <w:color w:val="ff0000"/>
          <w:sz w:val="28"/>
        </w:rPr>
        <w:t>      Сноска. Глава 6 дополнена пунктом 6.1.-1. в соответствии с приказом Министра транспорта и коммуникаций РК</w:t>
      </w:r>
      <w:r>
        <w:rPr>
          <w:rFonts w:ascii="Times New Roman"/>
          <w:b w:val="false"/>
          <w:i w:val="false"/>
          <w:color w:val="ff0000"/>
          <w:sz w:val="28"/>
        </w:rPr>
        <w:t xml:space="preserve"> от 03.11.2009 </w:t>
      </w:r>
      <w:r>
        <w:rPr>
          <w:rFonts w:ascii="Times New Roman"/>
          <w:b w:val="false"/>
          <w:i w:val="false"/>
          <w:color w:val="000000"/>
          <w:sz w:val="28"/>
        </w:rPr>
        <w:t>№ 462</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6.2. Договор может быть расторгнут по взаимному соглашению Сторон или по требованию одной из Сторон, в случае неисполнения обязательств другой Стороной.</w:t>
      </w:r>
      <w:r>
        <w:br/>
      </w:r>
      <w:r>
        <w:rPr>
          <w:rFonts w:ascii="Times New Roman"/>
          <w:b w:val="false"/>
          <w:i w:val="false"/>
          <w:color w:val="000000"/>
          <w:sz w:val="28"/>
        </w:rPr>
        <w:t>
</w:t>
      </w:r>
      <w:r>
        <w:rPr>
          <w:rFonts w:ascii="Times New Roman"/>
          <w:b w:val="false"/>
          <w:i w:val="false"/>
          <w:color w:val="000000"/>
          <w:sz w:val="28"/>
        </w:rPr>
        <w:t>
      6.3. Односторонний отказ от исполнения Договора или одностороннее расторжение Договора осуществляется в соответствии с гражданским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6.3.-1. При досрочном расторжении Договора, сторона, инициирующая расторжение, обязана уведомить об этом другую сторону не менее чем за месяц до расторжения Договора.</w:t>
      </w:r>
      <w:r>
        <w:br/>
      </w:r>
      <w:r>
        <w:rPr>
          <w:rFonts w:ascii="Times New Roman"/>
          <w:b w:val="false"/>
          <w:i w:val="false"/>
          <w:color w:val="000000"/>
          <w:sz w:val="28"/>
        </w:rPr>
        <w:t>
      </w:t>
      </w:r>
      <w:r>
        <w:rPr>
          <w:rFonts w:ascii="Times New Roman"/>
          <w:b w:val="false"/>
          <w:i w:val="false"/>
          <w:color w:val="ff0000"/>
          <w:sz w:val="28"/>
        </w:rPr>
        <w:t>Сноска. Глава 6 дополнена пунктом 6.3.-1. в соответствии с приказом Министра транспорта и коммуникаций РК</w:t>
      </w:r>
      <w:r>
        <w:rPr>
          <w:rFonts w:ascii="Times New Roman"/>
          <w:b w:val="false"/>
          <w:i w:val="false"/>
          <w:color w:val="ff0000"/>
          <w:sz w:val="28"/>
        </w:rPr>
        <w:t xml:space="preserve"> от 03.11.2009 </w:t>
      </w:r>
      <w:r>
        <w:rPr>
          <w:rFonts w:ascii="Times New Roman"/>
          <w:b w:val="false"/>
          <w:i w:val="false"/>
          <w:color w:val="000000"/>
          <w:sz w:val="28"/>
        </w:rPr>
        <w:t>№ 462</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п.4</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6.4. Стороны будут разрешать возникшие споры и разногласия путем переговоров, при невозможности разрешения разногласий путем переговоров - в судебном порядке,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6.5. Все изменения и дополнения к настоящему Договору, составляются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в письменной форме на государственном и (или) русском языке в двух экземплярах по одному для каждой из Сторон, имеющих одинаковую юридическую силу и подписываются обеими Сторонами.</w:t>
      </w:r>
      <w:r>
        <w:br/>
      </w:r>
      <w:r>
        <w:rPr>
          <w:rFonts w:ascii="Times New Roman"/>
          <w:b w:val="false"/>
          <w:i w:val="false"/>
          <w:color w:val="000000"/>
          <w:sz w:val="28"/>
        </w:rPr>
        <w:t>
</w:t>
      </w:r>
      <w:r>
        <w:rPr>
          <w:rFonts w:ascii="Times New Roman"/>
          <w:b w:val="false"/>
          <w:i w:val="false"/>
          <w:color w:val="000000"/>
          <w:sz w:val="28"/>
        </w:rPr>
        <w:t>
      В связи с сезонностью перевозок и изменением графика движения поездов, а также в зависимости от пассажиропотока по взаимному согласию сторон допускается пересмотр составности поездов, количеством прицепных и беспересадочных вагонов и периодичности курсирования путем составления дополнительного соглашения.</w:t>
      </w:r>
      <w:r>
        <w:br/>
      </w:r>
      <w:r>
        <w:rPr>
          <w:rFonts w:ascii="Times New Roman"/>
          <w:b w:val="false"/>
          <w:i w:val="false"/>
          <w:color w:val="000000"/>
          <w:sz w:val="28"/>
        </w:rPr>
        <w:t>
      </w:t>
      </w:r>
      <w:r>
        <w:rPr>
          <w:rFonts w:ascii="Times New Roman"/>
          <w:b w:val="false"/>
          <w:i w:val="false"/>
          <w:color w:val="ff0000"/>
          <w:sz w:val="28"/>
        </w:rPr>
        <w:t xml:space="preserve">Сноска. Пункт 6.5. с изменениями, внесенными приказами Министра транспорта и коммуникаций РК от 11.05.2010 </w:t>
      </w:r>
      <w:r>
        <w:rPr>
          <w:rFonts w:ascii="Times New Roman"/>
          <w:b w:val="false"/>
          <w:i w:val="false"/>
          <w:color w:val="000000"/>
          <w:sz w:val="28"/>
        </w:rPr>
        <w:t>№ 228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от 13.11.2010 </w:t>
      </w:r>
      <w:r>
        <w:rPr>
          <w:rFonts w:ascii="Times New Roman"/>
          <w:b w:val="false"/>
          <w:i w:val="false"/>
          <w:color w:val="000000"/>
          <w:sz w:val="28"/>
        </w:rPr>
        <w:t>№ 523</w:t>
      </w:r>
      <w:r>
        <w:rPr>
          <w:rFonts w:ascii="Times New Roman"/>
          <w:b w:val="false"/>
          <w:i w:val="false"/>
          <w:color w:val="ff0000"/>
          <w:sz w:val="28"/>
        </w:rPr>
        <w:t xml:space="preserve"> (вводится в действие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6.6. Настоящий Договор совершен в городе Астана "___"_________20__ года в двух экземплярах, по одному экземпляру для каждой из Сторон, имеющих одинаковую юридическую силу.</w:t>
      </w:r>
      <w:r>
        <w:br/>
      </w:r>
      <w:r>
        <w:rPr>
          <w:rFonts w:ascii="Times New Roman"/>
          <w:b w:val="false"/>
          <w:i w:val="false"/>
          <w:color w:val="000000"/>
          <w:sz w:val="28"/>
        </w:rPr>
        <w:t>
      </w:t>
      </w:r>
      <w:r>
        <w:rPr>
          <w:rFonts w:ascii="Times New Roman"/>
          <w:b w:val="false"/>
          <w:i w:val="false"/>
          <w:color w:val="ff0000"/>
          <w:sz w:val="28"/>
        </w:rPr>
        <w:t>Сноска. Пункт 6.6.</w:t>
      </w:r>
      <w:r>
        <w:rPr>
          <w:rFonts w:ascii="Times New Roman"/>
          <w:b w:val="false"/>
          <w:i w:val="false"/>
          <w:color w:val="ff0000"/>
          <w:sz w:val="28"/>
        </w:rPr>
        <w:t xml:space="preserve"> с изменениями, внесенными приказом Министра транспорта и коммуникаций РК</w:t>
      </w:r>
      <w:r>
        <w:rPr>
          <w:rFonts w:ascii="Times New Roman"/>
          <w:b w:val="false"/>
          <w:i w:val="false"/>
          <w:color w:val="ff0000"/>
          <w:sz w:val="28"/>
        </w:rPr>
        <w:t xml:space="preserve"> от 03.11.2009 </w:t>
      </w:r>
      <w:r>
        <w:rPr>
          <w:rFonts w:ascii="Times New Roman"/>
          <w:b w:val="false"/>
          <w:i w:val="false"/>
          <w:color w:val="000000"/>
          <w:sz w:val="28"/>
        </w:rPr>
        <w:t>№ 462</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п.4</w:t>
      </w:r>
      <w:r>
        <w:rPr>
          <w:rFonts w:ascii="Times New Roman"/>
          <w:b w:val="false"/>
          <w:i w:val="false"/>
          <w:color w:val="ff0000"/>
          <w:sz w:val="28"/>
        </w:rPr>
        <w:t>).</w:t>
      </w:r>
    </w:p>
    <w:bookmarkEnd w:id="37"/>
    <w:bookmarkStart w:name="z124" w:id="38"/>
    <w:p>
      <w:pPr>
        <w:spacing w:after="0"/>
        <w:ind w:left="0"/>
        <w:jc w:val="left"/>
      </w:pPr>
      <w:r>
        <w:rPr>
          <w:rFonts w:ascii="Times New Roman"/>
          <w:b/>
          <w:i w:val="false"/>
          <w:color w:val="000000"/>
        </w:rPr>
        <w:t xml:space="preserve"> 
Реквизиты и подписи Сторон</w:t>
      </w:r>
    </w:p>
    <w:bookmarkEnd w:id="38"/>
    <w:p>
      <w:pPr>
        <w:spacing w:after="0"/>
        <w:ind w:left="0"/>
        <w:jc w:val="both"/>
      </w:pPr>
      <w:r>
        <w:rPr>
          <w:rFonts w:ascii="Times New Roman"/>
          <w:b w:val="false"/>
          <w:i w:val="false"/>
          <w:color w:val="000000"/>
          <w:sz w:val="28"/>
        </w:rPr>
        <w:t>              Заказчик                             Исполнитель</w:t>
      </w:r>
      <w:r>
        <w:br/>
      </w:r>
      <w:r>
        <w:rPr>
          <w:rFonts w:ascii="Times New Roman"/>
          <w:b w:val="false"/>
          <w:i w:val="false"/>
          <w:color w:val="000000"/>
          <w:sz w:val="28"/>
        </w:rPr>
        <w:t>
      _______________________              ________________________</w:t>
      </w:r>
      <w:r>
        <w:br/>
      </w:r>
      <w:r>
        <w:rPr>
          <w:rFonts w:ascii="Times New Roman"/>
          <w:b w:val="false"/>
          <w:i w:val="false"/>
          <w:color w:val="000000"/>
          <w:sz w:val="28"/>
        </w:rPr>
        <w:t>
       (полное наименование)                 (полное наименование)</w:t>
      </w:r>
      <w:r>
        <w:br/>
      </w:r>
      <w:r>
        <w:rPr>
          <w:rFonts w:ascii="Times New Roman"/>
          <w:b w:val="false"/>
          <w:i w:val="false"/>
          <w:color w:val="000000"/>
          <w:sz w:val="28"/>
        </w:rPr>
        <w:t>
   _______________________________         _________________________</w:t>
      </w:r>
      <w:r>
        <w:br/>
      </w:r>
      <w:r>
        <w:rPr>
          <w:rFonts w:ascii="Times New Roman"/>
          <w:b w:val="false"/>
          <w:i w:val="false"/>
          <w:color w:val="000000"/>
          <w:sz w:val="28"/>
        </w:rPr>
        <w:t>
            (адрес)                                (адрес)</w:t>
      </w:r>
      <w:r>
        <w:br/>
      </w:r>
      <w:r>
        <w:rPr>
          <w:rFonts w:ascii="Times New Roman"/>
          <w:b w:val="false"/>
          <w:i w:val="false"/>
          <w:color w:val="000000"/>
          <w:sz w:val="28"/>
        </w:rPr>
        <w:t>
   _______________________________         _________________________</w:t>
      </w:r>
      <w:r>
        <w:br/>
      </w:r>
      <w:r>
        <w:rPr>
          <w:rFonts w:ascii="Times New Roman"/>
          <w:b w:val="false"/>
          <w:i w:val="false"/>
          <w:color w:val="000000"/>
          <w:sz w:val="28"/>
        </w:rPr>
        <w:t>
         (телефон, факс)                        (телефон, факс)</w:t>
      </w:r>
      <w:r>
        <w:br/>
      </w:r>
      <w:r>
        <w:rPr>
          <w:rFonts w:ascii="Times New Roman"/>
          <w:b w:val="false"/>
          <w:i w:val="false"/>
          <w:color w:val="000000"/>
          <w:sz w:val="28"/>
        </w:rPr>
        <w:t>
   РНН ___________________________         РНН _____________________</w:t>
      </w:r>
      <w:r>
        <w:br/>
      </w:r>
      <w:r>
        <w:rPr>
          <w:rFonts w:ascii="Times New Roman"/>
          <w:b w:val="false"/>
          <w:i w:val="false"/>
          <w:color w:val="000000"/>
          <w:sz w:val="28"/>
        </w:rPr>
        <w:t>
   _______________________________         _________________________</w:t>
      </w:r>
      <w:r>
        <w:br/>
      </w:r>
      <w:r>
        <w:rPr>
          <w:rFonts w:ascii="Times New Roman"/>
          <w:b w:val="false"/>
          <w:i w:val="false"/>
          <w:color w:val="000000"/>
          <w:sz w:val="28"/>
        </w:rPr>
        <w:t>
            (реквизиты)                           (реквизиты)</w:t>
      </w:r>
      <w:r>
        <w:br/>
      </w:r>
      <w:r>
        <w:rPr>
          <w:rFonts w:ascii="Times New Roman"/>
          <w:b w:val="false"/>
          <w:i w:val="false"/>
          <w:color w:val="000000"/>
          <w:sz w:val="28"/>
        </w:rPr>
        <w:t>
   _______________________________         _________________________</w:t>
      </w:r>
      <w:r>
        <w:br/>
      </w:r>
      <w:r>
        <w:rPr>
          <w:rFonts w:ascii="Times New Roman"/>
          <w:b w:val="false"/>
          <w:i w:val="false"/>
          <w:color w:val="000000"/>
          <w:sz w:val="28"/>
        </w:rPr>
        <w:t>
             (Ф.И.О.)                              (Ф.И.О.)</w:t>
      </w:r>
      <w:r>
        <w:br/>
      </w:r>
      <w:r>
        <w:rPr>
          <w:rFonts w:ascii="Times New Roman"/>
          <w:b w:val="false"/>
          <w:i w:val="false"/>
          <w:color w:val="000000"/>
          <w:sz w:val="28"/>
        </w:rPr>
        <w:t>
   _______________________________         _________________________</w:t>
      </w:r>
      <w:r>
        <w:br/>
      </w:r>
      <w:r>
        <w:rPr>
          <w:rFonts w:ascii="Times New Roman"/>
          <w:b w:val="false"/>
          <w:i w:val="false"/>
          <w:color w:val="000000"/>
          <w:sz w:val="28"/>
        </w:rPr>
        <w:t>
            (подпись)                             (подпись)</w:t>
      </w:r>
      <w:r>
        <w:br/>
      </w:r>
      <w:r>
        <w:rPr>
          <w:rFonts w:ascii="Times New Roman"/>
          <w:b w:val="false"/>
          <w:i w:val="false"/>
          <w:color w:val="000000"/>
          <w:sz w:val="28"/>
        </w:rPr>
        <w:t>
   "____" _____________________ г.         "____" ________________ г.</w:t>
      </w:r>
      <w:r>
        <w:br/>
      </w:r>
      <w:r>
        <w:rPr>
          <w:rFonts w:ascii="Times New Roman"/>
          <w:b w:val="false"/>
          <w:i w:val="false"/>
          <w:color w:val="000000"/>
          <w:sz w:val="28"/>
        </w:rPr>
        <w:t>
                м.п.                                   м.п.</w:t>
      </w:r>
    </w:p>
    <w:bookmarkStart w:name="z13" w:id="3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Инструкции по проведению конкурса на основе   </w:t>
      </w:r>
      <w:r>
        <w:br/>
      </w:r>
      <w:r>
        <w:rPr>
          <w:rFonts w:ascii="Times New Roman"/>
          <w:b w:val="false"/>
          <w:i w:val="false"/>
          <w:color w:val="000000"/>
          <w:sz w:val="28"/>
        </w:rPr>
        <w:t xml:space="preserve">
открытого тендера по определению перевозчиков, </w:t>
      </w:r>
      <w:r>
        <w:br/>
      </w:r>
      <w:r>
        <w:rPr>
          <w:rFonts w:ascii="Times New Roman"/>
          <w:b w:val="false"/>
          <w:i w:val="false"/>
          <w:color w:val="000000"/>
          <w:sz w:val="28"/>
        </w:rPr>
        <w:t xml:space="preserve">
осуществляющих железнодорожные пассажирские   </w:t>
      </w:r>
      <w:r>
        <w:br/>
      </w:r>
      <w:r>
        <w:rPr>
          <w:rFonts w:ascii="Times New Roman"/>
          <w:b w:val="false"/>
          <w:i w:val="false"/>
          <w:color w:val="000000"/>
          <w:sz w:val="28"/>
        </w:rPr>
        <w:t xml:space="preserve">
перевозки по социально значимым межобластным  </w:t>
      </w:r>
      <w:r>
        <w:br/>
      </w:r>
      <w:r>
        <w:rPr>
          <w:rFonts w:ascii="Times New Roman"/>
          <w:b w:val="false"/>
          <w:i w:val="false"/>
          <w:color w:val="000000"/>
          <w:sz w:val="28"/>
        </w:rPr>
        <w:t xml:space="preserve">
сообщениям, убытки которых подлежат     </w:t>
      </w:r>
      <w:r>
        <w:br/>
      </w:r>
      <w:r>
        <w:rPr>
          <w:rFonts w:ascii="Times New Roman"/>
          <w:b w:val="false"/>
          <w:i w:val="false"/>
          <w:color w:val="000000"/>
          <w:sz w:val="28"/>
        </w:rPr>
        <w:t xml:space="preserve">
субсидированию из республиканского бюджета  </w:t>
      </w:r>
    </w:p>
    <w:bookmarkEnd w:id="39"/>
    <w:p>
      <w:pPr>
        <w:spacing w:after="0"/>
        <w:ind w:left="0"/>
        <w:jc w:val="both"/>
      </w:pPr>
      <w:r>
        <w:rPr>
          <w:rFonts w:ascii="Times New Roman"/>
          <w:b w:val="false"/>
          <w:i w:val="false"/>
          <w:color w:val="ff0000"/>
          <w:sz w:val="28"/>
        </w:rPr>
        <w:t xml:space="preserve">      Сноска. Приложение в редакции приказа Министра транспорта и коммуникаций РК от 03.11.2009 </w:t>
      </w:r>
      <w:r>
        <w:rPr>
          <w:rFonts w:ascii="Times New Roman"/>
          <w:b w:val="false"/>
          <w:i w:val="false"/>
          <w:color w:val="ff0000"/>
          <w:sz w:val="28"/>
        </w:rPr>
        <w:t>№ 462</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п.4</w:t>
      </w:r>
      <w:r>
        <w:rPr>
          <w:rFonts w:ascii="Times New Roman"/>
          <w:b w:val="false"/>
          <w:i w:val="false"/>
          <w:color w:val="ff0000"/>
          <w:sz w:val="28"/>
        </w:rPr>
        <w:t>).   </w:t>
      </w:r>
    </w:p>
    <w:bookmarkStart w:name="z168" w:id="40"/>
    <w:p>
      <w:pPr>
        <w:spacing w:after="0"/>
        <w:ind w:left="0"/>
        <w:jc w:val="both"/>
      </w:pPr>
      <w:r>
        <w:rPr>
          <w:rFonts w:ascii="Times New Roman"/>
          <w:b w:val="false"/>
          <w:i w:val="false"/>
          <w:color w:val="000000"/>
          <w:sz w:val="28"/>
        </w:rPr>
        <w:t>               
</w:t>
      </w:r>
      <w:r>
        <w:rPr>
          <w:rFonts w:ascii="Times New Roman"/>
          <w:b/>
          <w:i w:val="false"/>
          <w:color w:val="000000"/>
          <w:sz w:val="28"/>
        </w:rPr>
        <w:t>Сведения о наличии собственного штата</w:t>
      </w:r>
      <w:r>
        <w:br/>
      </w:r>
      <w:r>
        <w:rPr>
          <w:rFonts w:ascii="Times New Roman"/>
          <w:b w:val="false"/>
          <w:i w:val="false"/>
          <w:color w:val="000000"/>
          <w:sz w:val="28"/>
        </w:rPr>
        <w:t>
                    </w:t>
      </w:r>
      <w:r>
        <w:rPr>
          <w:rFonts w:ascii="Times New Roman"/>
          <w:b/>
          <w:i w:val="false"/>
          <w:color w:val="000000"/>
          <w:sz w:val="28"/>
        </w:rPr>
        <w:t>работников поездных бригад</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1"/>
        <w:gridCol w:w="3429"/>
        <w:gridCol w:w="2436"/>
        <w:gridCol w:w="4626"/>
        <w:gridCol w:w="1778"/>
      </w:tblGrid>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Стаж работы в</w:t>
            </w:r>
            <w:r>
              <w:br/>
            </w:r>
            <w:r>
              <w:rPr>
                <w:rFonts w:ascii="Times New Roman"/>
                <w:b w:val="false"/>
                <w:i w:val="false"/>
                <w:color w:val="000000"/>
                <w:sz w:val="20"/>
              </w:rPr>
              <w:t>
</w:t>
            </w:r>
            <w:r>
              <w:rPr>
                <w:rFonts w:ascii="Times New Roman"/>
                <w:b w:val="false"/>
                <w:i w:val="false"/>
                <w:color w:val="000000"/>
                <w:sz w:val="20"/>
              </w:rPr>
              <w:t>сфере оказания</w:t>
            </w:r>
            <w:r>
              <w:br/>
            </w:r>
            <w:r>
              <w:rPr>
                <w:rFonts w:ascii="Times New Roman"/>
                <w:b w:val="false"/>
                <w:i w:val="false"/>
                <w:color w:val="000000"/>
                <w:sz w:val="20"/>
              </w:rPr>
              <w:t>
</w:t>
            </w:r>
            <w:r>
              <w:rPr>
                <w:rFonts w:ascii="Times New Roman"/>
                <w:b w:val="false"/>
                <w:i w:val="false"/>
                <w:color w:val="000000"/>
                <w:sz w:val="20"/>
              </w:rPr>
              <w:t>услуг</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Квалификация </w:t>
            </w:r>
            <w:r>
              <w:rPr>
                <w:rFonts w:ascii="Times New Roman"/>
                <w:b w:val="false"/>
                <w:i w:val="false"/>
                <w:color w:val="000000"/>
                <w:sz w:val="20"/>
              </w:rPr>
              <w:t>(специальность</w:t>
            </w:r>
            <w:r>
              <w:br/>
            </w:r>
            <w:r>
              <w:rPr>
                <w:rFonts w:ascii="Times New Roman"/>
                <w:b w:val="false"/>
                <w:i w:val="false"/>
                <w:color w:val="000000"/>
                <w:sz w:val="20"/>
              </w:rPr>
              <w:t>
</w:t>
            </w:r>
            <w:r>
              <w:rPr>
                <w:rFonts w:ascii="Times New Roman"/>
                <w:b w:val="false"/>
                <w:i w:val="false"/>
                <w:color w:val="000000"/>
                <w:sz w:val="20"/>
              </w:rPr>
              <w:t>по диплому, свидетельству и</w:t>
            </w:r>
            <w:r>
              <w:br/>
            </w:r>
            <w:r>
              <w:rPr>
                <w:rFonts w:ascii="Times New Roman"/>
                <w:b w:val="false"/>
                <w:i w:val="false"/>
                <w:color w:val="000000"/>
                <w:sz w:val="20"/>
              </w:rPr>
              <w:t>
</w:t>
            </w:r>
            <w:r>
              <w:rPr>
                <w:rFonts w:ascii="Times New Roman"/>
                <w:b w:val="false"/>
                <w:i w:val="false"/>
                <w:color w:val="000000"/>
                <w:sz w:val="20"/>
              </w:rPr>
              <w:t>др. документам об</w:t>
            </w:r>
            <w:r>
              <w:br/>
            </w:r>
            <w:r>
              <w:rPr>
                <w:rFonts w:ascii="Times New Roman"/>
                <w:b w:val="false"/>
                <w:i w:val="false"/>
                <w:color w:val="000000"/>
                <w:sz w:val="20"/>
              </w:rPr>
              <w:t>
</w:t>
            </w:r>
            <w:r>
              <w:rPr>
                <w:rFonts w:ascii="Times New Roman"/>
                <w:b w:val="false"/>
                <w:i w:val="false"/>
                <w:color w:val="000000"/>
                <w:sz w:val="20"/>
              </w:rPr>
              <w:t>образовании)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Занимаемая</w:t>
            </w:r>
            <w:r>
              <w:br/>
            </w:r>
            <w:r>
              <w:rPr>
                <w:rFonts w:ascii="Times New Roman"/>
                <w:b w:val="false"/>
                <w:i w:val="false"/>
                <w:color w:val="000000"/>
                <w:sz w:val="20"/>
              </w:rPr>
              <w:t>
</w:t>
            </w:r>
            <w:r>
              <w:rPr>
                <w:rFonts w:ascii="Times New Roman"/>
                <w:b w:val="false"/>
                <w:i w:val="false"/>
                <w:color w:val="000000"/>
                <w:sz w:val="20"/>
              </w:rPr>
              <w:t>должность</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Инструкции по проведению конкурса на основе</w:t>
      </w:r>
      <w:r>
        <w:br/>
      </w:r>
      <w:r>
        <w:rPr>
          <w:rFonts w:ascii="Times New Roman"/>
          <w:b w:val="false"/>
          <w:i w:val="false"/>
          <w:color w:val="000000"/>
          <w:sz w:val="28"/>
        </w:rPr>
        <w:t>
открытого тендера по определению перевозчиков,</w:t>
      </w:r>
      <w:r>
        <w:br/>
      </w:r>
      <w:r>
        <w:rPr>
          <w:rFonts w:ascii="Times New Roman"/>
          <w:b w:val="false"/>
          <w:i w:val="false"/>
          <w:color w:val="000000"/>
          <w:sz w:val="28"/>
        </w:rPr>
        <w:t>
осуществляющих железнодорожные пассажирские</w:t>
      </w:r>
      <w:r>
        <w:br/>
      </w:r>
      <w:r>
        <w:rPr>
          <w:rFonts w:ascii="Times New Roman"/>
          <w:b w:val="false"/>
          <w:i w:val="false"/>
          <w:color w:val="000000"/>
          <w:sz w:val="28"/>
        </w:rPr>
        <w:t>
перевозки по социально значимым межобластным</w:t>
      </w:r>
      <w:r>
        <w:br/>
      </w:r>
      <w:r>
        <w:rPr>
          <w:rFonts w:ascii="Times New Roman"/>
          <w:b w:val="false"/>
          <w:i w:val="false"/>
          <w:color w:val="000000"/>
          <w:sz w:val="28"/>
        </w:rPr>
        <w:t>
сообщениям, убытки которых подлежат</w:t>
      </w:r>
      <w:r>
        <w:br/>
      </w:r>
      <w:r>
        <w:rPr>
          <w:rFonts w:ascii="Times New Roman"/>
          <w:b w:val="false"/>
          <w:i w:val="false"/>
          <w:color w:val="000000"/>
          <w:sz w:val="28"/>
        </w:rPr>
        <w:t>
субсидированию из республиканского бюджета</w:t>
      </w:r>
    </w:p>
    <w:p>
      <w:pPr>
        <w:spacing w:after="0"/>
        <w:ind w:left="0"/>
        <w:jc w:val="both"/>
      </w:pPr>
      <w:r>
        <w:rPr>
          <w:rFonts w:ascii="Times New Roman"/>
          <w:b w:val="false"/>
          <w:i w:val="false"/>
          <w:color w:val="ff0000"/>
          <w:sz w:val="28"/>
        </w:rPr>
        <w:t xml:space="preserve">      Сноска. Инструкция дополнена приложением 6 в соответствии с приказом Министра транспорта и коммуникаций РК от 03.11.2009 </w:t>
      </w:r>
      <w:r>
        <w:rPr>
          <w:rFonts w:ascii="Times New Roman"/>
          <w:b w:val="false"/>
          <w:i w:val="false"/>
          <w:color w:val="ff0000"/>
          <w:sz w:val="28"/>
        </w:rPr>
        <w:t>№ 462</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bookmarkStart w:name="z169" w:id="41"/>
    <w:p>
      <w:pPr>
        <w:spacing w:after="0"/>
        <w:ind w:left="0"/>
        <w:jc w:val="both"/>
      </w:pPr>
      <w:r>
        <w:rPr>
          <w:rFonts w:ascii="Times New Roman"/>
          <w:b w:val="false"/>
          <w:i w:val="false"/>
          <w:color w:val="000000"/>
          <w:sz w:val="28"/>
        </w:rPr>
        <w:t>                        
</w:t>
      </w:r>
      <w:r>
        <w:rPr>
          <w:rFonts w:ascii="Times New Roman"/>
          <w:b/>
          <w:i w:val="false"/>
          <w:color w:val="000000"/>
          <w:sz w:val="28"/>
        </w:rPr>
        <w:t>Банковская гарантия</w:t>
      </w:r>
    </w:p>
    <w:bookmarkEnd w:id="41"/>
    <w:p>
      <w:pPr>
        <w:spacing w:after="0"/>
        <w:ind w:left="0"/>
        <w:jc w:val="both"/>
      </w:pPr>
      <w:r>
        <w:rPr>
          <w:rFonts w:ascii="Times New Roman"/>
          <w:b w:val="false"/>
          <w:i w:val="false"/>
          <w:color w:val="000000"/>
          <w:sz w:val="28"/>
        </w:rPr>
        <w:t>Наименование банка ______________________________________________</w:t>
      </w:r>
      <w:r>
        <w:br/>
      </w:r>
      <w:r>
        <w:rPr>
          <w:rFonts w:ascii="Times New Roman"/>
          <w:b w:val="false"/>
          <w:i w:val="false"/>
          <w:color w:val="000000"/>
          <w:sz w:val="28"/>
        </w:rPr>
        <w:t>
                       (наименование и реквизиты банка)</w:t>
      </w:r>
      <w:r>
        <w:br/>
      </w:r>
      <w:r>
        <w:rPr>
          <w:rFonts w:ascii="Times New Roman"/>
          <w:b w:val="false"/>
          <w:i w:val="false"/>
          <w:color w:val="000000"/>
          <w:sz w:val="28"/>
        </w:rPr>
        <w:t>
Кому ____________________________________________________________</w:t>
      </w:r>
      <w:r>
        <w:br/>
      </w:r>
      <w:r>
        <w:rPr>
          <w:rFonts w:ascii="Times New Roman"/>
          <w:b w:val="false"/>
          <w:i w:val="false"/>
          <w:color w:val="000000"/>
          <w:sz w:val="28"/>
        </w:rPr>
        <w:t>
          (наименование и реквизиты организатора конкурса)</w:t>
      </w:r>
    </w:p>
    <w:bookmarkStart w:name="z170" w:id="42"/>
    <w:p>
      <w:pPr>
        <w:spacing w:after="0"/>
        <w:ind w:left="0"/>
        <w:jc w:val="both"/>
      </w:pPr>
      <w:r>
        <w:rPr>
          <w:rFonts w:ascii="Times New Roman"/>
          <w:b w:val="false"/>
          <w:i w:val="false"/>
          <w:color w:val="000000"/>
          <w:sz w:val="28"/>
        </w:rPr>
        <w:t>                  
</w:t>
      </w:r>
      <w:r>
        <w:rPr>
          <w:rFonts w:ascii="Times New Roman"/>
          <w:b/>
          <w:i w:val="false"/>
          <w:color w:val="000000"/>
          <w:sz w:val="28"/>
        </w:rPr>
        <w:t>Гарантийное обязательство N ____</w:t>
      </w:r>
    </w:p>
    <w:bookmarkEnd w:id="42"/>
    <w:p>
      <w:pPr>
        <w:spacing w:after="0"/>
        <w:ind w:left="0"/>
        <w:jc w:val="both"/>
      </w:pPr>
      <w:r>
        <w:rPr>
          <w:rFonts w:ascii="Times New Roman"/>
          <w:b w:val="false"/>
          <w:i w:val="false"/>
          <w:color w:val="000000"/>
          <w:sz w:val="28"/>
        </w:rPr>
        <w:t>_________________                           "__" _________ ____ г.</w:t>
      </w:r>
      <w:r>
        <w:br/>
      </w:r>
      <w:r>
        <w:rPr>
          <w:rFonts w:ascii="Times New Roman"/>
          <w:b w:val="false"/>
          <w:i w:val="false"/>
          <w:color w:val="000000"/>
          <w:sz w:val="28"/>
        </w:rPr>
        <w:t>
(местонахождение)</w:t>
      </w:r>
    </w:p>
    <w:p>
      <w:pPr>
        <w:spacing w:after="0"/>
        <w:ind w:left="0"/>
        <w:jc w:val="both"/>
      </w:pPr>
      <w:r>
        <w:rPr>
          <w:rFonts w:ascii="Times New Roman"/>
          <w:b w:val="false"/>
          <w:i w:val="false"/>
          <w:color w:val="000000"/>
          <w:sz w:val="28"/>
        </w:rPr>
        <w:t>      Мы были проинформированы, что _____________________________</w:t>
      </w:r>
      <w:r>
        <w:br/>
      </w:r>
      <w:r>
        <w:rPr>
          <w:rFonts w:ascii="Times New Roman"/>
          <w:b w:val="false"/>
          <w:i w:val="false"/>
          <w:color w:val="000000"/>
          <w:sz w:val="28"/>
        </w:rPr>
        <w:t>
                                      (наименование перевозчика)</w:t>
      </w:r>
      <w:r>
        <w:br/>
      </w:r>
      <w:r>
        <w:rPr>
          <w:rFonts w:ascii="Times New Roman"/>
          <w:b w:val="false"/>
          <w:i w:val="false"/>
          <w:color w:val="000000"/>
          <w:sz w:val="28"/>
        </w:rPr>
        <w:t>
в дальнейшем "Поставщик", принимает участие в конкурсе на основе</w:t>
      </w:r>
      <w:r>
        <w:br/>
      </w:r>
      <w:r>
        <w:rPr>
          <w:rFonts w:ascii="Times New Roman"/>
          <w:b w:val="false"/>
          <w:i w:val="false"/>
          <w:color w:val="000000"/>
          <w:sz w:val="28"/>
        </w:rPr>
        <w:t>
открытого тендера по определению перевозчиков, осуществляющих</w:t>
      </w:r>
      <w:r>
        <w:br/>
      </w:r>
      <w:r>
        <w:rPr>
          <w:rFonts w:ascii="Times New Roman"/>
          <w:b w:val="false"/>
          <w:i w:val="false"/>
          <w:color w:val="000000"/>
          <w:sz w:val="28"/>
        </w:rPr>
        <w:t>
железнодорожные пассажирские перевозки по социально значимым</w:t>
      </w:r>
      <w:r>
        <w:br/>
      </w:r>
      <w:r>
        <w:rPr>
          <w:rFonts w:ascii="Times New Roman"/>
          <w:b w:val="false"/>
          <w:i w:val="false"/>
          <w:color w:val="000000"/>
          <w:sz w:val="28"/>
        </w:rPr>
        <w:t>
межобластным сообщениям, убытки которых подлежат субсидированию из</w:t>
      </w:r>
      <w:r>
        <w:br/>
      </w:r>
      <w:r>
        <w:rPr>
          <w:rFonts w:ascii="Times New Roman"/>
          <w:b w:val="false"/>
          <w:i w:val="false"/>
          <w:color w:val="000000"/>
          <w:sz w:val="28"/>
        </w:rPr>
        <w:t>
республиканского бюджета, организованным Министерством транспорта</w:t>
      </w:r>
      <w:r>
        <w:br/>
      </w:r>
      <w:r>
        <w:rPr>
          <w:rFonts w:ascii="Times New Roman"/>
          <w:b w:val="false"/>
          <w:i w:val="false"/>
          <w:color w:val="000000"/>
          <w:sz w:val="28"/>
        </w:rPr>
        <w:t>
и коммуникаций Республики Казахстан, на общую</w:t>
      </w:r>
      <w:r>
        <w:br/>
      </w:r>
      <w:r>
        <w:rPr>
          <w:rFonts w:ascii="Times New Roman"/>
          <w:b w:val="false"/>
          <w:i w:val="false"/>
          <w:color w:val="000000"/>
          <w:sz w:val="28"/>
        </w:rPr>
        <w:t>
сумму ______________________ тенге.</w:t>
      </w:r>
      <w:r>
        <w:br/>
      </w:r>
      <w:r>
        <w:rPr>
          <w:rFonts w:ascii="Times New Roman"/>
          <w:b w:val="false"/>
          <w:i w:val="false"/>
          <w:color w:val="000000"/>
          <w:sz w:val="28"/>
        </w:rPr>
        <w:t>
           (прописью)</w:t>
      </w:r>
      <w:r>
        <w:br/>
      </w:r>
      <w:r>
        <w:rPr>
          <w:rFonts w:ascii="Times New Roman"/>
          <w:b w:val="false"/>
          <w:i w:val="false"/>
          <w:color w:val="000000"/>
          <w:sz w:val="28"/>
        </w:rPr>
        <w:t>
      Конкурсной документацией от "__" _________ ______ г.</w:t>
      </w:r>
      <w:r>
        <w:br/>
      </w:r>
      <w:r>
        <w:rPr>
          <w:rFonts w:ascii="Times New Roman"/>
          <w:b w:val="false"/>
          <w:i w:val="false"/>
          <w:color w:val="000000"/>
          <w:sz w:val="28"/>
        </w:rPr>
        <w:t>
по проведению вышеназванного конкурса предусмотрено внесение</w:t>
      </w:r>
      <w:r>
        <w:br/>
      </w:r>
      <w:r>
        <w:rPr>
          <w:rFonts w:ascii="Times New Roman"/>
          <w:b w:val="false"/>
          <w:i w:val="false"/>
          <w:color w:val="000000"/>
          <w:sz w:val="28"/>
        </w:rPr>
        <w:t>
потенциальными поставщиками обеспечения конкурсной заявки в виде</w:t>
      </w:r>
      <w:r>
        <w:br/>
      </w:r>
      <w:r>
        <w:rPr>
          <w:rFonts w:ascii="Times New Roman"/>
          <w:b w:val="false"/>
          <w:i w:val="false"/>
          <w:color w:val="000000"/>
          <w:sz w:val="28"/>
        </w:rPr>
        <w:t>
банковской гарантии.</w:t>
      </w:r>
      <w:r>
        <w:br/>
      </w:r>
      <w:r>
        <w:rPr>
          <w:rFonts w:ascii="Times New Roman"/>
          <w:b w:val="false"/>
          <w:i w:val="false"/>
          <w:color w:val="000000"/>
          <w:sz w:val="28"/>
        </w:rPr>
        <w:t>
      В связи с этим мы _________________ настоящим берем на себя</w:t>
      </w:r>
      <w:r>
        <w:br/>
      </w:r>
      <w:r>
        <w:rPr>
          <w:rFonts w:ascii="Times New Roman"/>
          <w:b w:val="false"/>
          <w:i w:val="false"/>
          <w:color w:val="000000"/>
          <w:sz w:val="28"/>
        </w:rPr>
        <w:t>
                      (наименование банка)</w:t>
      </w:r>
      <w:r>
        <w:br/>
      </w:r>
      <w:r>
        <w:rPr>
          <w:rFonts w:ascii="Times New Roman"/>
          <w:b w:val="false"/>
          <w:i w:val="false"/>
          <w:color w:val="000000"/>
          <w:sz w:val="28"/>
        </w:rPr>
        <w:t>
безотзывное обязательство выплатить Вам по Вашему требованию сумму,</w:t>
      </w:r>
      <w:r>
        <w:br/>
      </w:r>
      <w:r>
        <w:rPr>
          <w:rFonts w:ascii="Times New Roman"/>
          <w:b w:val="false"/>
          <w:i w:val="false"/>
          <w:color w:val="000000"/>
          <w:sz w:val="28"/>
        </w:rPr>
        <w:t>
равную ___________________________________________________________</w:t>
      </w:r>
      <w:r>
        <w:br/>
      </w:r>
      <w:r>
        <w:rPr>
          <w:rFonts w:ascii="Times New Roman"/>
          <w:b w:val="false"/>
          <w:i w:val="false"/>
          <w:color w:val="000000"/>
          <w:sz w:val="28"/>
        </w:rPr>
        <w:t>
              (сумма в цифрах и прописью)</w:t>
      </w:r>
      <w:r>
        <w:br/>
      </w:r>
      <w:r>
        <w:rPr>
          <w:rFonts w:ascii="Times New Roman"/>
          <w:b w:val="false"/>
          <w:i w:val="false"/>
          <w:color w:val="000000"/>
          <w:sz w:val="28"/>
        </w:rPr>
        <w:t>
по получении Вашего письменного требования на оплату, а также</w:t>
      </w:r>
      <w:r>
        <w:br/>
      </w:r>
      <w:r>
        <w:rPr>
          <w:rFonts w:ascii="Times New Roman"/>
          <w:b w:val="false"/>
          <w:i w:val="false"/>
          <w:color w:val="000000"/>
          <w:sz w:val="28"/>
        </w:rPr>
        <w:t>
письменного подтверждения того, что Поставщик:</w:t>
      </w:r>
      <w:r>
        <w:br/>
      </w:r>
      <w:r>
        <w:rPr>
          <w:rFonts w:ascii="Times New Roman"/>
          <w:b w:val="false"/>
          <w:i w:val="false"/>
          <w:color w:val="000000"/>
          <w:sz w:val="28"/>
        </w:rPr>
        <w:t>
      - отозвал или изменил конкурсную заявку после истечения</w:t>
      </w:r>
      <w:r>
        <w:br/>
      </w:r>
      <w:r>
        <w:rPr>
          <w:rFonts w:ascii="Times New Roman"/>
          <w:b w:val="false"/>
          <w:i w:val="false"/>
          <w:color w:val="000000"/>
          <w:sz w:val="28"/>
        </w:rPr>
        <w:t>
окончательного срока представления конкурсных заявок;</w:t>
      </w:r>
      <w:r>
        <w:br/>
      </w:r>
      <w:r>
        <w:rPr>
          <w:rFonts w:ascii="Times New Roman"/>
          <w:b w:val="false"/>
          <w:i w:val="false"/>
          <w:color w:val="000000"/>
          <w:sz w:val="28"/>
        </w:rPr>
        <w:t>
      - не подписал, в установленные сроки договор;</w:t>
      </w:r>
      <w:r>
        <w:br/>
      </w:r>
      <w:r>
        <w:rPr>
          <w:rFonts w:ascii="Times New Roman"/>
          <w:b w:val="false"/>
          <w:i w:val="false"/>
          <w:color w:val="000000"/>
          <w:sz w:val="28"/>
        </w:rPr>
        <w:t>
      - не внес обеспечение исполнения договора о субсидировании</w:t>
      </w:r>
      <w:r>
        <w:br/>
      </w:r>
      <w:r>
        <w:rPr>
          <w:rFonts w:ascii="Times New Roman"/>
          <w:b w:val="false"/>
          <w:i w:val="false"/>
          <w:color w:val="000000"/>
          <w:sz w:val="28"/>
        </w:rPr>
        <w:t>
после подписания договора о субсидировании в форме, объеме и на</w:t>
      </w:r>
      <w:r>
        <w:br/>
      </w:r>
      <w:r>
        <w:rPr>
          <w:rFonts w:ascii="Times New Roman"/>
          <w:b w:val="false"/>
          <w:i w:val="false"/>
          <w:color w:val="000000"/>
          <w:sz w:val="28"/>
        </w:rPr>
        <w:t>
условиях, предусмотренных в тендерной документации.</w:t>
      </w:r>
      <w:r>
        <w:br/>
      </w:r>
      <w:r>
        <w:rPr>
          <w:rFonts w:ascii="Times New Roman"/>
          <w:b w:val="false"/>
          <w:i w:val="false"/>
          <w:color w:val="000000"/>
          <w:sz w:val="28"/>
        </w:rPr>
        <w:t>
      Данное гарантийное обязательство вступает в силу со дня</w:t>
      </w:r>
      <w:r>
        <w:br/>
      </w:r>
      <w:r>
        <w:rPr>
          <w:rFonts w:ascii="Times New Roman"/>
          <w:b w:val="false"/>
          <w:i w:val="false"/>
          <w:color w:val="000000"/>
          <w:sz w:val="28"/>
        </w:rPr>
        <w:t>
вскрытия конвертов с конкурсными заявками.</w:t>
      </w:r>
      <w:r>
        <w:br/>
      </w:r>
      <w:r>
        <w:rPr>
          <w:rFonts w:ascii="Times New Roman"/>
          <w:b w:val="false"/>
          <w:i w:val="false"/>
          <w:color w:val="000000"/>
          <w:sz w:val="28"/>
        </w:rPr>
        <w:t>
      Данное гарантийное обязательство действует до окончательного</w:t>
      </w:r>
      <w:r>
        <w:br/>
      </w:r>
      <w:r>
        <w:rPr>
          <w:rFonts w:ascii="Times New Roman"/>
          <w:b w:val="false"/>
          <w:i w:val="false"/>
          <w:color w:val="000000"/>
          <w:sz w:val="28"/>
        </w:rPr>
        <w:t>
срока действия конкурсной заявки Перевозчика на участие в конкурсе и</w:t>
      </w:r>
      <w:r>
        <w:br/>
      </w:r>
      <w:r>
        <w:rPr>
          <w:rFonts w:ascii="Times New Roman"/>
          <w:b w:val="false"/>
          <w:i w:val="false"/>
          <w:color w:val="000000"/>
          <w:sz w:val="28"/>
        </w:rPr>
        <w:t>
истекает полностью и автоматически, независимо от того, будет ли нам</w:t>
      </w:r>
      <w:r>
        <w:br/>
      </w:r>
      <w:r>
        <w:rPr>
          <w:rFonts w:ascii="Times New Roman"/>
          <w:b w:val="false"/>
          <w:i w:val="false"/>
          <w:color w:val="000000"/>
          <w:sz w:val="28"/>
        </w:rPr>
        <w:t>
возвращен этот документ или нет, если Ваше письменное требование не</w:t>
      </w:r>
      <w:r>
        <w:br/>
      </w:r>
      <w:r>
        <w:rPr>
          <w:rFonts w:ascii="Times New Roman"/>
          <w:b w:val="false"/>
          <w:i w:val="false"/>
          <w:color w:val="000000"/>
          <w:sz w:val="28"/>
        </w:rPr>
        <w:t xml:space="preserve">
будет получено нами не позднее </w:t>
      </w:r>
      <w:r>
        <w:rPr>
          <w:rFonts w:ascii="Times New Roman"/>
          <w:b w:val="false"/>
          <w:i w:val="false"/>
          <w:color w:val="000000"/>
          <w:sz w:val="28"/>
          <w:u w:val="single"/>
        </w:rPr>
        <w:t>ч. м. г.</w:t>
      </w:r>
      <w:r>
        <w:rPr>
          <w:rFonts w:ascii="Times New Roman"/>
          <w:b w:val="false"/>
          <w:i w:val="false"/>
          <w:color w:val="000000"/>
          <w:sz w:val="28"/>
        </w:rPr>
        <w:t xml:space="preserve"> если срок действия конкурсной</w:t>
      </w:r>
      <w:r>
        <w:br/>
      </w:r>
      <w:r>
        <w:rPr>
          <w:rFonts w:ascii="Times New Roman"/>
          <w:b w:val="false"/>
          <w:i w:val="false"/>
          <w:color w:val="000000"/>
          <w:sz w:val="28"/>
        </w:rPr>
        <w:t>
заявки продлен, то данное гарантийное обязательство продлевается на</w:t>
      </w:r>
      <w:r>
        <w:br/>
      </w:r>
      <w:r>
        <w:rPr>
          <w:rFonts w:ascii="Times New Roman"/>
          <w:b w:val="false"/>
          <w:i w:val="false"/>
          <w:color w:val="000000"/>
          <w:sz w:val="28"/>
        </w:rPr>
        <w:t>
такой же срок.</w:t>
      </w:r>
      <w:r>
        <w:br/>
      </w:r>
      <w:r>
        <w:rPr>
          <w:rFonts w:ascii="Times New Roman"/>
          <w:b w:val="false"/>
          <w:i w:val="false"/>
          <w:color w:val="000000"/>
          <w:sz w:val="28"/>
        </w:rPr>
        <w:t>
      Все права и обязанности, возникающие в связи с настоящим</w:t>
      </w:r>
      <w:r>
        <w:br/>
      </w:r>
      <w:r>
        <w:rPr>
          <w:rFonts w:ascii="Times New Roman"/>
          <w:b w:val="false"/>
          <w:i w:val="false"/>
          <w:color w:val="000000"/>
          <w:sz w:val="28"/>
        </w:rPr>
        <w:t>
гарантийным обязательством, регулируются законодательством Республики</w:t>
      </w:r>
      <w:r>
        <w:br/>
      </w: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Подпись и печать гаранта                   Дата и адрес</w:t>
      </w:r>
    </w:p>
    <w:p>
      <w:pPr>
        <w:spacing w:after="0"/>
        <w:ind w:left="0"/>
        <w:jc w:val="both"/>
      </w:pPr>
      <w:r>
        <w:rPr>
          <w:rFonts w:ascii="Times New Roman"/>
          <w:b w:val="false"/>
          <w:i w:val="false"/>
          <w:color w:val="000000"/>
          <w:sz w:val="28"/>
        </w:rPr>
        <w:t>(в лице первого руководителя банка (филиала банка)</w:t>
      </w:r>
      <w:r>
        <w:br/>
      </w:r>
      <w:r>
        <w:rPr>
          <w:rFonts w:ascii="Times New Roman"/>
          <w:b w:val="false"/>
          <w:i w:val="false"/>
          <w:color w:val="000000"/>
          <w:sz w:val="28"/>
        </w:rPr>
        <w:t>
или его заместителя и главного бухгалтера банка)</w:t>
      </w:r>
    </w:p>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к Инструкции по проведению конкурса на</w:t>
      </w:r>
      <w:r>
        <w:br/>
      </w:r>
      <w:r>
        <w:rPr>
          <w:rFonts w:ascii="Times New Roman"/>
          <w:b w:val="false"/>
          <w:i w:val="false"/>
          <w:color w:val="000000"/>
          <w:sz w:val="28"/>
        </w:rPr>
        <w:t>
основе открытого тендера по определению</w:t>
      </w:r>
      <w:r>
        <w:br/>
      </w:r>
      <w:r>
        <w:rPr>
          <w:rFonts w:ascii="Times New Roman"/>
          <w:b w:val="false"/>
          <w:i w:val="false"/>
          <w:color w:val="000000"/>
          <w:sz w:val="28"/>
        </w:rPr>
        <w:t>
перевозчиков, осуществляющих железнодорожные</w:t>
      </w:r>
      <w:r>
        <w:br/>
      </w:r>
      <w:r>
        <w:rPr>
          <w:rFonts w:ascii="Times New Roman"/>
          <w:b w:val="false"/>
          <w:i w:val="false"/>
          <w:color w:val="000000"/>
          <w:sz w:val="28"/>
        </w:rPr>
        <w:t>
пассажирские перевозки по социально значимым</w:t>
      </w:r>
      <w:r>
        <w:br/>
      </w:r>
      <w:r>
        <w:rPr>
          <w:rFonts w:ascii="Times New Roman"/>
          <w:b w:val="false"/>
          <w:i w:val="false"/>
          <w:color w:val="000000"/>
          <w:sz w:val="28"/>
        </w:rPr>
        <w:t>
межобластным сообщениям, убытки которых</w:t>
      </w:r>
      <w:r>
        <w:br/>
      </w:r>
      <w:r>
        <w:rPr>
          <w:rFonts w:ascii="Times New Roman"/>
          <w:b w:val="false"/>
          <w:i w:val="false"/>
          <w:color w:val="000000"/>
          <w:sz w:val="28"/>
        </w:rPr>
        <w:t>
подлежат субсидированию из республиканского</w:t>
      </w:r>
      <w:r>
        <w:br/>
      </w:r>
      <w:r>
        <w:rPr>
          <w:rFonts w:ascii="Times New Roman"/>
          <w:b w:val="false"/>
          <w:i w:val="false"/>
          <w:color w:val="000000"/>
          <w:sz w:val="28"/>
        </w:rPr>
        <w:t>
бюджета</w:t>
      </w:r>
    </w:p>
    <w:p>
      <w:pPr>
        <w:spacing w:after="0"/>
        <w:ind w:left="0"/>
        <w:jc w:val="both"/>
      </w:pPr>
      <w:r>
        <w:rPr>
          <w:rFonts w:ascii="Times New Roman"/>
          <w:b w:val="false"/>
          <w:i w:val="false"/>
          <w:color w:val="ff0000"/>
          <w:sz w:val="28"/>
        </w:rPr>
        <w:t xml:space="preserve">      Сноска. Приложением 7 в редакции приказа Министра транспорта и коммуникаций РК от 13.11.2010 </w:t>
      </w:r>
      <w:r>
        <w:rPr>
          <w:rFonts w:ascii="Times New Roman"/>
          <w:b w:val="false"/>
          <w:i w:val="false"/>
          <w:color w:val="ff0000"/>
          <w:sz w:val="28"/>
        </w:rPr>
        <w:t>№ 523</w:t>
      </w:r>
      <w:r>
        <w:rPr>
          <w:rFonts w:ascii="Times New Roman"/>
          <w:b w:val="false"/>
          <w:i w:val="false"/>
          <w:color w:val="ff0000"/>
          <w:sz w:val="28"/>
        </w:rPr>
        <w:t xml:space="preserve"> (вводится в действие после его первого официального опубликования).</w:t>
      </w:r>
    </w:p>
    <w:bookmarkStart w:name="z172" w:id="43"/>
    <w:p>
      <w:pPr>
        <w:spacing w:after="0"/>
        <w:ind w:left="0"/>
        <w:jc w:val="both"/>
      </w:pPr>
      <w:r>
        <w:rPr>
          <w:rFonts w:ascii="Times New Roman"/>
          <w:b w:val="false"/>
          <w:i w:val="false"/>
          <w:color w:val="000000"/>
          <w:sz w:val="28"/>
        </w:rPr>
        <w:t>       
</w:t>
      </w:r>
      <w:r>
        <w:rPr>
          <w:rFonts w:ascii="Times New Roman"/>
          <w:b/>
          <w:i w:val="false"/>
          <w:color w:val="000000"/>
          <w:sz w:val="28"/>
        </w:rPr>
        <w:t>Основные условия осуществления перевозок пассажиров по</w:t>
      </w:r>
      <w:r>
        <w:br/>
      </w:r>
      <w:r>
        <w:rPr>
          <w:rFonts w:ascii="Times New Roman"/>
          <w:b w:val="false"/>
          <w:i w:val="false"/>
          <w:color w:val="000000"/>
          <w:sz w:val="28"/>
        </w:rPr>
        <w:t>
   </w:t>
      </w:r>
      <w:r>
        <w:rPr>
          <w:rFonts w:ascii="Times New Roman"/>
          <w:b/>
          <w:i w:val="false"/>
          <w:color w:val="000000"/>
          <w:sz w:val="28"/>
        </w:rPr>
        <w:t>социально значимым сообщениям на 20__ год в соответствии</w:t>
      </w:r>
      <w:r>
        <w:br/>
      </w:r>
      <w:r>
        <w:rPr>
          <w:rFonts w:ascii="Times New Roman"/>
          <w:b w:val="false"/>
          <w:i w:val="false"/>
          <w:color w:val="000000"/>
          <w:sz w:val="28"/>
        </w:rPr>
        <w:t>
     </w:t>
      </w:r>
      <w:r>
        <w:rPr>
          <w:rFonts w:ascii="Times New Roman"/>
          <w:b/>
          <w:i w:val="false"/>
          <w:color w:val="000000"/>
          <w:sz w:val="28"/>
        </w:rPr>
        <w:t>с выставленным на тендер или пролангацню договоров</w:t>
      </w:r>
      <w:r>
        <w:br/>
      </w:r>
      <w:r>
        <w:rPr>
          <w:rFonts w:ascii="Times New Roman"/>
          <w:b w:val="false"/>
          <w:i w:val="false"/>
          <w:color w:val="000000"/>
          <w:sz w:val="28"/>
        </w:rPr>
        <w:t>
          </w:t>
      </w:r>
      <w:r>
        <w:rPr>
          <w:rFonts w:ascii="Times New Roman"/>
          <w:b/>
          <w:i w:val="false"/>
          <w:color w:val="000000"/>
          <w:sz w:val="28"/>
        </w:rPr>
        <w:t>маршрутам в социально значимых сообщениях</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1230"/>
        <w:gridCol w:w="2204"/>
        <w:gridCol w:w="926"/>
        <w:gridCol w:w="2225"/>
        <w:gridCol w:w="1332"/>
        <w:gridCol w:w="2347"/>
        <w:gridCol w:w="1576"/>
        <w:gridCol w:w="1759"/>
      </w:tblGrid>
      <w:tr>
        <w:trPr>
          <w:trHeight w:val="3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поезда</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rPr>
                <w:rFonts w:ascii="Times New Roman"/>
                <w:b w:val="false"/>
                <w:i w:val="false"/>
                <w:color w:val="000000"/>
                <w:sz w:val="20"/>
              </w:rPr>
              <w:t>нование</w:t>
            </w:r>
            <w:r>
              <w:br/>
            </w:r>
            <w:r>
              <w:rPr>
                <w:rFonts w:ascii="Times New Roman"/>
                <w:b w:val="false"/>
                <w:i w:val="false"/>
                <w:color w:val="000000"/>
                <w:sz w:val="20"/>
              </w:rPr>
              <w:t>
</w:t>
            </w:r>
            <w:r>
              <w:rPr>
                <w:rFonts w:ascii="Times New Roman"/>
                <w:b w:val="false"/>
                <w:i w:val="false"/>
                <w:color w:val="000000"/>
                <w:sz w:val="20"/>
              </w:rPr>
              <w:t>маршрута (ов)</w:t>
            </w:r>
            <w:r>
              <w:br/>
            </w:r>
            <w:r>
              <w:rPr>
                <w:rFonts w:ascii="Times New Roman"/>
                <w:b w:val="false"/>
                <w:i w:val="false"/>
                <w:color w:val="000000"/>
                <w:sz w:val="20"/>
              </w:rPr>
              <w:t>
</w:t>
            </w:r>
            <w:r>
              <w:rPr>
                <w:rFonts w:ascii="Times New Roman"/>
                <w:b w:val="false"/>
                <w:i w:val="false"/>
                <w:color w:val="000000"/>
                <w:sz w:val="20"/>
              </w:rPr>
              <w:t>социально</w:t>
            </w:r>
            <w:r>
              <w:br/>
            </w:r>
            <w:r>
              <w:rPr>
                <w:rFonts w:ascii="Times New Roman"/>
                <w:b w:val="false"/>
                <w:i w:val="false"/>
                <w:color w:val="000000"/>
                <w:sz w:val="20"/>
              </w:rPr>
              <w:t>
</w:t>
            </w:r>
            <w:r>
              <w:rPr>
                <w:rFonts w:ascii="Times New Roman"/>
                <w:b w:val="false"/>
                <w:i w:val="false"/>
                <w:color w:val="000000"/>
                <w:sz w:val="20"/>
              </w:rPr>
              <w:t>значимых</w:t>
            </w:r>
            <w:r>
              <w:br/>
            </w:r>
            <w:r>
              <w:rPr>
                <w:rFonts w:ascii="Times New Roman"/>
                <w:b w:val="false"/>
                <w:i w:val="false"/>
                <w:color w:val="000000"/>
                <w:sz w:val="20"/>
              </w:rPr>
              <w:t>
</w:t>
            </w:r>
            <w:r>
              <w:rPr>
                <w:rFonts w:ascii="Times New Roman"/>
                <w:b w:val="false"/>
                <w:i w:val="false"/>
                <w:color w:val="000000"/>
                <w:sz w:val="20"/>
              </w:rPr>
              <w:t>сообщений</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стоя-</w:t>
            </w:r>
            <w:r>
              <w:br/>
            </w:r>
            <w:r>
              <w:rPr>
                <w:rFonts w:ascii="Times New Roman"/>
                <w:b w:val="false"/>
                <w:i w:val="false"/>
                <w:color w:val="000000"/>
                <w:sz w:val="20"/>
              </w:rPr>
              <w:t>
</w:t>
            </w:r>
            <w:r>
              <w:rPr>
                <w:rFonts w:ascii="Times New Roman"/>
                <w:b w:val="false"/>
                <w:i w:val="false"/>
                <w:color w:val="000000"/>
                <w:sz w:val="20"/>
              </w:rPr>
              <w:t>ние</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w:t>
            </w:r>
            <w:r>
              <w:rPr>
                <w:rFonts w:ascii="Times New Roman"/>
                <w:b w:val="false"/>
                <w:i w:val="false"/>
                <w:color w:val="000000"/>
                <w:sz w:val="20"/>
              </w:rPr>
              <w:t>одичность</w:t>
            </w:r>
            <w:r>
              <w:br/>
            </w:r>
            <w:r>
              <w:rPr>
                <w:rFonts w:ascii="Times New Roman"/>
                <w:b w:val="false"/>
                <w:i w:val="false"/>
                <w:color w:val="000000"/>
                <w:sz w:val="20"/>
              </w:rPr>
              <w:t>
</w:t>
            </w:r>
            <w:r>
              <w:rPr>
                <w:rFonts w:ascii="Times New Roman"/>
                <w:b w:val="false"/>
                <w:i w:val="false"/>
                <w:color w:val="000000"/>
                <w:sz w:val="20"/>
              </w:rPr>
              <w:t>курсирования</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вагона</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Средне-годовая</w:t>
            </w:r>
            <w:r>
              <w:br/>
            </w:r>
            <w:r>
              <w:rPr>
                <w:rFonts w:ascii="Times New Roman"/>
                <w:b w:val="false"/>
                <w:i w:val="false"/>
                <w:color w:val="000000"/>
                <w:sz w:val="20"/>
              </w:rPr>
              <w:t>
</w:t>
            </w:r>
            <w:r>
              <w:rPr>
                <w:rFonts w:ascii="Times New Roman"/>
                <w:b w:val="false"/>
                <w:i w:val="false"/>
                <w:color w:val="000000"/>
                <w:sz w:val="20"/>
              </w:rPr>
              <w:t>минимальное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вагонов в</w:t>
            </w:r>
            <w:r>
              <w:br/>
            </w:r>
            <w:r>
              <w:rPr>
                <w:rFonts w:ascii="Times New Roman"/>
                <w:b w:val="false"/>
                <w:i w:val="false"/>
                <w:color w:val="000000"/>
                <w:sz w:val="20"/>
              </w:rPr>
              <w:t>
</w:t>
            </w:r>
            <w:r>
              <w:rPr>
                <w:rFonts w:ascii="Times New Roman"/>
                <w:b w:val="false"/>
                <w:i w:val="false"/>
                <w:color w:val="000000"/>
                <w:sz w:val="20"/>
              </w:rPr>
              <w:t>составе(ядро), ед.</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тво</w:t>
            </w:r>
            <w:r>
              <w:br/>
            </w:r>
            <w:r>
              <w:rPr>
                <w:rFonts w:ascii="Times New Roman"/>
                <w:b w:val="false"/>
                <w:i w:val="false"/>
                <w:color w:val="000000"/>
                <w:sz w:val="20"/>
              </w:rPr>
              <w:t>
</w:t>
            </w:r>
            <w:r>
              <w:rPr>
                <w:rFonts w:ascii="Times New Roman"/>
                <w:b w:val="false"/>
                <w:i w:val="false"/>
                <w:color w:val="000000"/>
                <w:sz w:val="20"/>
              </w:rPr>
              <w:t>составов,</w:t>
            </w:r>
            <w:r>
              <w:br/>
            </w:r>
            <w:r>
              <w:rPr>
                <w:rFonts w:ascii="Times New Roman"/>
                <w:b w:val="false"/>
                <w:i w:val="false"/>
                <w:color w:val="000000"/>
                <w:sz w:val="20"/>
              </w:rPr>
              <w:t>
</w:t>
            </w:r>
            <w:r>
              <w:rPr>
                <w:rFonts w:ascii="Times New Roman"/>
                <w:b w:val="false"/>
                <w:i w:val="false"/>
                <w:color w:val="000000"/>
                <w:sz w:val="20"/>
              </w:rPr>
              <w:t>ед.</w:t>
            </w:r>
          </w:p>
        </w:tc>
        <w:tc>
          <w:tcPr>
            <w:tcW w:w="1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расчетных</w:t>
            </w:r>
            <w:r>
              <w:br/>
            </w:r>
            <w:r>
              <w:rPr>
                <w:rFonts w:ascii="Times New Roman"/>
                <w:b w:val="false"/>
                <w:i w:val="false"/>
                <w:color w:val="000000"/>
                <w:sz w:val="20"/>
              </w:rPr>
              <w:t>
</w:t>
            </w:r>
            <w:r>
              <w:rPr>
                <w:rFonts w:ascii="Times New Roman"/>
                <w:b w:val="false"/>
                <w:i w:val="false"/>
                <w:color w:val="000000"/>
                <w:sz w:val="20"/>
              </w:rPr>
              <w:t>(плановых)</w:t>
            </w:r>
            <w:r>
              <w:br/>
            </w:r>
            <w:r>
              <w:rPr>
                <w:rFonts w:ascii="Times New Roman"/>
                <w:b w:val="false"/>
                <w:i w:val="false"/>
                <w:color w:val="000000"/>
                <w:sz w:val="20"/>
              </w:rPr>
              <w:t>
</w:t>
            </w:r>
            <w:r>
              <w:rPr>
                <w:rFonts w:ascii="Times New Roman"/>
                <w:b w:val="false"/>
                <w:i w:val="false"/>
                <w:color w:val="000000"/>
                <w:sz w:val="20"/>
              </w:rPr>
              <w:t>убытков,</w:t>
            </w:r>
            <w:r>
              <w:br/>
            </w:r>
            <w:r>
              <w:rPr>
                <w:rFonts w:ascii="Times New Roman"/>
                <w:b w:val="false"/>
                <w:i w:val="false"/>
                <w:color w:val="000000"/>
                <w:sz w:val="20"/>
              </w:rPr>
              <w:t>
</w:t>
            </w:r>
            <w:r>
              <w:rPr>
                <w:rFonts w:ascii="Times New Roman"/>
                <w:b w:val="false"/>
                <w:i w:val="false"/>
                <w:color w:val="000000"/>
                <w:sz w:val="20"/>
              </w:rPr>
              <w:t>тыс. тенге</w:t>
            </w:r>
          </w:p>
        </w:tc>
      </w:tr>
      <w:tr>
        <w:trPr>
          <w:trHeight w:val="30" w:hRule="atLeast"/>
        </w:trPr>
        <w:tc>
          <w:tcPr>
            <w:tcW w:w="6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купе</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5"/>
        <w:gridCol w:w="2036"/>
        <w:gridCol w:w="2583"/>
        <w:gridCol w:w="3008"/>
        <w:gridCol w:w="2159"/>
        <w:gridCol w:w="2139"/>
      </w:tblGrid>
      <w:tr>
        <w:trPr>
          <w:trHeight w:val="3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w:t>
            </w:r>
            <w:r>
              <w:rPr>
                <w:rFonts w:ascii="Times New Roman"/>
                <w:b w:val="false"/>
                <w:i w:val="false"/>
                <w:color w:val="000000"/>
                <w:sz w:val="20"/>
              </w:rPr>
              <w:t>общение</w:t>
            </w:r>
            <w:r>
              <w:br/>
            </w:r>
            <w:r>
              <w:rPr>
                <w:rFonts w:ascii="Times New Roman"/>
                <w:b w:val="false"/>
                <w:i w:val="false"/>
                <w:color w:val="000000"/>
                <w:sz w:val="20"/>
              </w:rPr>
              <w:t>
</w:t>
            </w:r>
            <w:r>
              <w:rPr>
                <w:rFonts w:ascii="Times New Roman"/>
                <w:b w:val="false"/>
                <w:i w:val="false"/>
                <w:color w:val="000000"/>
                <w:sz w:val="20"/>
              </w:rPr>
              <w:t>прицепных и</w:t>
            </w:r>
            <w:r>
              <w:br/>
            </w:r>
            <w:r>
              <w:rPr>
                <w:rFonts w:ascii="Times New Roman"/>
                <w:b w:val="false"/>
                <w:i w:val="false"/>
                <w:color w:val="000000"/>
                <w:sz w:val="20"/>
              </w:rPr>
              <w:t>
</w:t>
            </w:r>
            <w:r>
              <w:rPr>
                <w:rFonts w:ascii="Times New Roman"/>
                <w:b w:val="false"/>
                <w:i w:val="false"/>
                <w:color w:val="000000"/>
                <w:sz w:val="20"/>
              </w:rPr>
              <w:t>беспереса-</w:t>
            </w:r>
            <w:r>
              <w:br/>
            </w:r>
            <w:r>
              <w:rPr>
                <w:rFonts w:ascii="Times New Roman"/>
                <w:b w:val="false"/>
                <w:i w:val="false"/>
                <w:color w:val="000000"/>
                <w:sz w:val="20"/>
              </w:rPr>
              <w:t>
</w:t>
            </w:r>
            <w:r>
              <w:rPr>
                <w:rFonts w:ascii="Times New Roman"/>
                <w:b w:val="false"/>
                <w:i w:val="false"/>
                <w:color w:val="000000"/>
                <w:sz w:val="20"/>
              </w:rPr>
              <w:t>дочных</w:t>
            </w:r>
            <w:r>
              <w:br/>
            </w:r>
            <w:r>
              <w:rPr>
                <w:rFonts w:ascii="Times New Roman"/>
                <w:b w:val="false"/>
                <w:i w:val="false"/>
                <w:color w:val="000000"/>
                <w:sz w:val="20"/>
              </w:rPr>
              <w:t>
</w:t>
            </w:r>
            <w:r>
              <w:rPr>
                <w:rFonts w:ascii="Times New Roman"/>
                <w:b w:val="false"/>
                <w:i w:val="false"/>
                <w:color w:val="000000"/>
                <w:sz w:val="20"/>
              </w:rPr>
              <w:t>вагонов,</w:t>
            </w:r>
            <w:r>
              <w:br/>
            </w:r>
            <w:r>
              <w:rPr>
                <w:rFonts w:ascii="Times New Roman"/>
                <w:b w:val="false"/>
                <w:i w:val="false"/>
                <w:color w:val="000000"/>
                <w:sz w:val="20"/>
              </w:rPr>
              <w:t>
</w:t>
            </w:r>
            <w:r>
              <w:rPr>
                <w:rFonts w:ascii="Times New Roman"/>
                <w:b w:val="false"/>
                <w:i w:val="false"/>
                <w:color w:val="000000"/>
                <w:sz w:val="20"/>
              </w:rPr>
              <w:t>маршрут</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прицепных и</w:t>
            </w:r>
            <w:r>
              <w:br/>
            </w:r>
            <w:r>
              <w:rPr>
                <w:rFonts w:ascii="Times New Roman"/>
                <w:b w:val="false"/>
                <w:i w:val="false"/>
                <w:color w:val="000000"/>
                <w:sz w:val="20"/>
              </w:rPr>
              <w:t>
</w:t>
            </w:r>
            <w:r>
              <w:rPr>
                <w:rFonts w:ascii="Times New Roman"/>
                <w:b w:val="false"/>
                <w:i w:val="false"/>
                <w:color w:val="000000"/>
                <w:sz w:val="20"/>
              </w:rPr>
              <w:t>беспере-</w:t>
            </w:r>
            <w:r>
              <w:br/>
            </w:r>
            <w:r>
              <w:rPr>
                <w:rFonts w:ascii="Times New Roman"/>
                <w:b w:val="false"/>
                <w:i w:val="false"/>
                <w:color w:val="000000"/>
                <w:sz w:val="20"/>
              </w:rPr>
              <w:t>
</w:t>
            </w:r>
            <w:r>
              <w:rPr>
                <w:rFonts w:ascii="Times New Roman"/>
                <w:b w:val="false"/>
                <w:i w:val="false"/>
                <w:color w:val="000000"/>
                <w:sz w:val="20"/>
              </w:rPr>
              <w:t>садочных</w:t>
            </w:r>
            <w:r>
              <w:br/>
            </w:r>
            <w:r>
              <w:rPr>
                <w:rFonts w:ascii="Times New Roman"/>
                <w:b w:val="false"/>
                <w:i w:val="false"/>
                <w:color w:val="000000"/>
                <w:sz w:val="20"/>
              </w:rPr>
              <w:t>
</w:t>
            </w:r>
            <w:r>
              <w:rPr>
                <w:rFonts w:ascii="Times New Roman"/>
                <w:b w:val="false"/>
                <w:i w:val="false"/>
                <w:color w:val="000000"/>
                <w:sz w:val="20"/>
              </w:rPr>
              <w:t>вагонов, ед.</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w:t>
            </w:r>
            <w:r>
              <w:rPr>
                <w:rFonts w:ascii="Times New Roman"/>
                <w:b w:val="false"/>
                <w:i w:val="false"/>
                <w:color w:val="000000"/>
                <w:sz w:val="20"/>
              </w:rPr>
              <w:t>дичность</w:t>
            </w:r>
            <w:r>
              <w:br/>
            </w:r>
            <w:r>
              <w:rPr>
                <w:rFonts w:ascii="Times New Roman"/>
                <w:b w:val="false"/>
                <w:i w:val="false"/>
                <w:color w:val="000000"/>
                <w:sz w:val="20"/>
              </w:rPr>
              <w:t>
</w:t>
            </w:r>
            <w:r>
              <w:rPr>
                <w:rFonts w:ascii="Times New Roman"/>
                <w:b w:val="false"/>
                <w:i w:val="false"/>
                <w:color w:val="000000"/>
                <w:sz w:val="20"/>
              </w:rPr>
              <w:t>курсирования</w:t>
            </w:r>
            <w:r>
              <w:br/>
            </w:r>
            <w:r>
              <w:rPr>
                <w:rFonts w:ascii="Times New Roman"/>
                <w:b w:val="false"/>
                <w:i w:val="false"/>
                <w:color w:val="000000"/>
                <w:sz w:val="20"/>
              </w:rPr>
              <w:t>
</w:t>
            </w:r>
            <w:r>
              <w:rPr>
                <w:rFonts w:ascii="Times New Roman"/>
                <w:b w:val="false"/>
                <w:i w:val="false"/>
                <w:color w:val="000000"/>
                <w:sz w:val="20"/>
              </w:rPr>
              <w:t>прицепных и</w:t>
            </w:r>
            <w:r>
              <w:br/>
            </w:r>
            <w:r>
              <w:rPr>
                <w:rFonts w:ascii="Times New Roman"/>
                <w:b w:val="false"/>
                <w:i w:val="false"/>
                <w:color w:val="000000"/>
                <w:sz w:val="20"/>
              </w:rPr>
              <w:t>
</w:t>
            </w:r>
            <w:r>
              <w:rPr>
                <w:rFonts w:ascii="Times New Roman"/>
                <w:b w:val="false"/>
                <w:i w:val="false"/>
                <w:color w:val="000000"/>
                <w:sz w:val="20"/>
              </w:rPr>
              <w:t>беспересадочных</w:t>
            </w:r>
            <w:r>
              <w:br/>
            </w:r>
            <w:r>
              <w:rPr>
                <w:rFonts w:ascii="Times New Roman"/>
                <w:b w:val="false"/>
                <w:i w:val="false"/>
                <w:color w:val="000000"/>
                <w:sz w:val="20"/>
              </w:rPr>
              <w:t>
</w:t>
            </w:r>
            <w:r>
              <w:rPr>
                <w:rFonts w:ascii="Times New Roman"/>
                <w:b w:val="false"/>
                <w:i w:val="false"/>
                <w:color w:val="000000"/>
                <w:sz w:val="20"/>
              </w:rPr>
              <w:t>вагонов</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Суммы </w:t>
            </w:r>
            <w:r>
              <w:rPr>
                <w:rFonts w:ascii="Times New Roman"/>
                <w:b w:val="false"/>
                <w:i w:val="false"/>
                <w:color w:val="000000"/>
                <w:sz w:val="20"/>
              </w:rPr>
              <w:t>расчетных</w:t>
            </w:r>
            <w:r>
              <w:br/>
            </w:r>
            <w:r>
              <w:rPr>
                <w:rFonts w:ascii="Times New Roman"/>
                <w:b w:val="false"/>
                <w:i w:val="false"/>
                <w:color w:val="000000"/>
                <w:sz w:val="20"/>
              </w:rPr>
              <w:t>
</w:t>
            </w:r>
            <w:r>
              <w:rPr>
                <w:rFonts w:ascii="Times New Roman"/>
                <w:b w:val="false"/>
                <w:i w:val="false"/>
                <w:color w:val="000000"/>
                <w:sz w:val="20"/>
              </w:rPr>
              <w:t>(плановых) убытков</w:t>
            </w:r>
            <w:r>
              <w:br/>
            </w:r>
            <w:r>
              <w:rPr>
                <w:rFonts w:ascii="Times New Roman"/>
                <w:b w:val="false"/>
                <w:i w:val="false"/>
                <w:color w:val="000000"/>
                <w:sz w:val="20"/>
              </w:rPr>
              <w:t>
</w:t>
            </w:r>
            <w:r>
              <w:rPr>
                <w:rFonts w:ascii="Times New Roman"/>
                <w:b w:val="false"/>
                <w:i w:val="false"/>
                <w:color w:val="000000"/>
                <w:sz w:val="20"/>
              </w:rPr>
              <w:t>на прицепные и</w:t>
            </w:r>
            <w:r>
              <w:br/>
            </w:r>
            <w:r>
              <w:rPr>
                <w:rFonts w:ascii="Times New Roman"/>
                <w:b w:val="false"/>
                <w:i w:val="false"/>
                <w:color w:val="000000"/>
                <w:sz w:val="20"/>
              </w:rPr>
              <w:t>
</w:t>
            </w:r>
            <w:r>
              <w:rPr>
                <w:rFonts w:ascii="Times New Roman"/>
                <w:b w:val="false"/>
                <w:i w:val="false"/>
                <w:color w:val="000000"/>
                <w:sz w:val="20"/>
              </w:rPr>
              <w:t>беспересадочные</w:t>
            </w:r>
            <w:r>
              <w:br/>
            </w:r>
            <w:r>
              <w:rPr>
                <w:rFonts w:ascii="Times New Roman"/>
                <w:b w:val="false"/>
                <w:i w:val="false"/>
                <w:color w:val="000000"/>
                <w:sz w:val="20"/>
              </w:rPr>
              <w:t>
</w:t>
            </w:r>
            <w:r>
              <w:rPr>
                <w:rFonts w:ascii="Times New Roman"/>
                <w:b w:val="false"/>
                <w:i w:val="false"/>
                <w:color w:val="000000"/>
                <w:sz w:val="20"/>
              </w:rPr>
              <w:t>вагоны, тыс. тенге</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тарифов на</w:t>
            </w:r>
            <w:r>
              <w:br/>
            </w:r>
            <w:r>
              <w:rPr>
                <w:rFonts w:ascii="Times New Roman"/>
                <w:b w:val="false"/>
                <w:i w:val="false"/>
                <w:color w:val="000000"/>
                <w:sz w:val="20"/>
              </w:rPr>
              <w:t>
</w:t>
            </w:r>
            <w:r>
              <w:rPr>
                <w:rFonts w:ascii="Times New Roman"/>
                <w:b w:val="false"/>
                <w:i w:val="false"/>
                <w:color w:val="000000"/>
                <w:sz w:val="20"/>
              </w:rPr>
              <w:t>перевозку</w:t>
            </w:r>
            <w:r>
              <w:br/>
            </w:r>
            <w:r>
              <w:rPr>
                <w:rFonts w:ascii="Times New Roman"/>
                <w:b w:val="false"/>
                <w:i w:val="false"/>
                <w:color w:val="000000"/>
                <w:sz w:val="20"/>
              </w:rPr>
              <w:t>
</w:t>
            </w:r>
            <w:r>
              <w:rPr>
                <w:rFonts w:ascii="Times New Roman"/>
                <w:b w:val="false"/>
                <w:i w:val="false"/>
                <w:color w:val="000000"/>
                <w:sz w:val="20"/>
              </w:rPr>
              <w:t>пассажиров по</w:t>
            </w:r>
            <w:r>
              <w:br/>
            </w:r>
            <w:r>
              <w:rPr>
                <w:rFonts w:ascii="Times New Roman"/>
                <w:b w:val="false"/>
                <w:i w:val="false"/>
                <w:color w:val="000000"/>
                <w:sz w:val="20"/>
              </w:rPr>
              <w:t>
</w:t>
            </w:r>
            <w:r>
              <w:rPr>
                <w:rFonts w:ascii="Times New Roman"/>
                <w:b w:val="false"/>
                <w:i w:val="false"/>
                <w:color w:val="000000"/>
                <w:sz w:val="20"/>
              </w:rPr>
              <w:t>заявленным</w:t>
            </w:r>
            <w:r>
              <w:br/>
            </w:r>
            <w:r>
              <w:rPr>
                <w:rFonts w:ascii="Times New Roman"/>
                <w:b w:val="false"/>
                <w:i w:val="false"/>
                <w:color w:val="000000"/>
                <w:sz w:val="20"/>
              </w:rPr>
              <w:t>
</w:t>
            </w:r>
            <w:r>
              <w:rPr>
                <w:rFonts w:ascii="Times New Roman"/>
                <w:b w:val="false"/>
                <w:i w:val="false"/>
                <w:color w:val="000000"/>
                <w:sz w:val="20"/>
              </w:rPr>
              <w:t>социально</w:t>
            </w:r>
            <w:r>
              <w:br/>
            </w:r>
            <w:r>
              <w:rPr>
                <w:rFonts w:ascii="Times New Roman"/>
                <w:b w:val="false"/>
                <w:i w:val="false"/>
                <w:color w:val="000000"/>
                <w:sz w:val="20"/>
              </w:rPr>
              <w:t>
</w:t>
            </w:r>
            <w:r>
              <w:rPr>
                <w:rFonts w:ascii="Times New Roman"/>
                <w:b w:val="false"/>
                <w:i w:val="false"/>
                <w:color w:val="000000"/>
                <w:sz w:val="20"/>
              </w:rPr>
              <w:t>значимым</w:t>
            </w:r>
            <w:r>
              <w:br/>
            </w:r>
            <w:r>
              <w:rPr>
                <w:rFonts w:ascii="Times New Roman"/>
                <w:b w:val="false"/>
                <w:i w:val="false"/>
                <w:color w:val="000000"/>
                <w:sz w:val="20"/>
              </w:rPr>
              <w:t>
</w:t>
            </w:r>
            <w:r>
              <w:rPr>
                <w:rFonts w:ascii="Times New Roman"/>
                <w:b w:val="false"/>
                <w:i w:val="false"/>
                <w:color w:val="000000"/>
                <w:sz w:val="20"/>
              </w:rPr>
              <w:t>сообщениям,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w:t>
            </w:r>
            <w:r>
              <w:rPr>
                <w:rFonts w:ascii="Times New Roman"/>
                <w:b w:val="false"/>
                <w:i w:val="false"/>
                <w:color w:val="000000"/>
                <w:sz w:val="20"/>
              </w:rPr>
              <w:t>руемый</w:t>
            </w:r>
            <w:r>
              <w:br/>
            </w:r>
            <w:r>
              <w:rPr>
                <w:rFonts w:ascii="Times New Roman"/>
                <w:b w:val="false"/>
                <w:i w:val="false"/>
                <w:color w:val="000000"/>
                <w:sz w:val="20"/>
              </w:rPr>
              <w:t>
</w:t>
            </w:r>
            <w:r>
              <w:rPr>
                <w:rFonts w:ascii="Times New Roman"/>
                <w:b w:val="false"/>
                <w:i w:val="false"/>
                <w:color w:val="000000"/>
                <w:sz w:val="20"/>
              </w:rPr>
              <w:t>пассажи-</w:t>
            </w:r>
            <w:r>
              <w:br/>
            </w:r>
            <w:r>
              <w:rPr>
                <w:rFonts w:ascii="Times New Roman"/>
                <w:b w:val="false"/>
                <w:i w:val="false"/>
                <w:color w:val="000000"/>
                <w:sz w:val="20"/>
              </w:rPr>
              <w:t>
</w:t>
            </w:r>
            <w:r>
              <w:rPr>
                <w:rFonts w:ascii="Times New Roman"/>
                <w:b w:val="false"/>
                <w:i w:val="false"/>
                <w:color w:val="000000"/>
                <w:sz w:val="20"/>
              </w:rPr>
              <w:t>раооборот с</w:t>
            </w:r>
            <w:r>
              <w:br/>
            </w:r>
            <w:r>
              <w:rPr>
                <w:rFonts w:ascii="Times New Roman"/>
                <w:b w:val="false"/>
                <w:i w:val="false"/>
                <w:color w:val="000000"/>
                <w:sz w:val="20"/>
              </w:rPr>
              <w:t>
</w:t>
            </w:r>
            <w:r>
              <w:rPr>
                <w:rFonts w:ascii="Times New Roman"/>
                <w:b w:val="false"/>
                <w:i w:val="false"/>
                <w:color w:val="000000"/>
                <w:sz w:val="20"/>
              </w:rPr>
              <w:t>учетом</w:t>
            </w:r>
            <w:r>
              <w:br/>
            </w:r>
            <w:r>
              <w:rPr>
                <w:rFonts w:ascii="Times New Roman"/>
                <w:b w:val="false"/>
                <w:i w:val="false"/>
                <w:color w:val="000000"/>
                <w:sz w:val="20"/>
              </w:rPr>
              <w:t>
</w:t>
            </w:r>
            <w:r>
              <w:rPr>
                <w:rFonts w:ascii="Times New Roman"/>
                <w:b w:val="false"/>
                <w:i w:val="false"/>
                <w:color w:val="000000"/>
                <w:sz w:val="20"/>
              </w:rPr>
              <w:t>прицепных и</w:t>
            </w:r>
            <w:r>
              <w:br/>
            </w:r>
            <w:r>
              <w:rPr>
                <w:rFonts w:ascii="Times New Roman"/>
                <w:b w:val="false"/>
                <w:i w:val="false"/>
                <w:color w:val="000000"/>
                <w:sz w:val="20"/>
              </w:rPr>
              <w:t>
</w:t>
            </w:r>
            <w:r>
              <w:rPr>
                <w:rFonts w:ascii="Times New Roman"/>
                <w:b w:val="false"/>
                <w:i w:val="false"/>
                <w:color w:val="000000"/>
                <w:sz w:val="20"/>
              </w:rPr>
              <w:t>беспере-</w:t>
            </w:r>
            <w:r>
              <w:br/>
            </w:r>
            <w:r>
              <w:rPr>
                <w:rFonts w:ascii="Times New Roman"/>
                <w:b w:val="false"/>
                <w:i w:val="false"/>
                <w:color w:val="000000"/>
                <w:sz w:val="20"/>
              </w:rPr>
              <w:t>
</w:t>
            </w:r>
            <w:r>
              <w:rPr>
                <w:rFonts w:ascii="Times New Roman"/>
                <w:b w:val="false"/>
                <w:i w:val="false"/>
                <w:color w:val="000000"/>
                <w:sz w:val="20"/>
              </w:rPr>
              <w:t>садочных</w:t>
            </w:r>
            <w:r>
              <w:br/>
            </w:r>
            <w:r>
              <w:rPr>
                <w:rFonts w:ascii="Times New Roman"/>
                <w:b w:val="false"/>
                <w:i w:val="false"/>
                <w:color w:val="000000"/>
                <w:sz w:val="20"/>
              </w:rPr>
              <w:t>
</w:t>
            </w:r>
            <w:r>
              <w:rPr>
                <w:rFonts w:ascii="Times New Roman"/>
                <w:b w:val="false"/>
                <w:i w:val="false"/>
                <w:color w:val="000000"/>
                <w:sz w:val="20"/>
              </w:rPr>
              <w:t>вагонов,</w:t>
            </w:r>
            <w:r>
              <w:br/>
            </w:r>
            <w:r>
              <w:rPr>
                <w:rFonts w:ascii="Times New Roman"/>
                <w:b w:val="false"/>
                <w:i w:val="false"/>
                <w:color w:val="000000"/>
                <w:sz w:val="20"/>
              </w:rPr>
              <w:t>
</w:t>
            </w:r>
            <w:r>
              <w:rPr>
                <w:rFonts w:ascii="Times New Roman"/>
                <w:b w:val="false"/>
                <w:i w:val="false"/>
                <w:color w:val="000000"/>
                <w:sz w:val="20"/>
              </w:rPr>
              <w:t>тыс.пасс.км</w:t>
            </w:r>
          </w:p>
        </w:tc>
      </w:tr>
      <w:tr>
        <w:trPr>
          <w:trHeight w:val="30" w:hRule="atLeast"/>
        </w:trPr>
        <w:tc>
          <w:tcPr>
            <w:tcW w:w="1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2077"/>
        <w:gridCol w:w="1855"/>
        <w:gridCol w:w="2179"/>
        <w:gridCol w:w="1572"/>
        <w:gridCol w:w="1673"/>
        <w:gridCol w:w="242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Размеры сборов и плат на услуги, оказываемые пассажирам</w:t>
            </w:r>
            <w:r>
              <w:br/>
            </w:r>
            <w:r>
              <w:rPr>
                <w:rFonts w:ascii="Times New Roman"/>
                <w:b w:val="false"/>
                <w:i w:val="false"/>
                <w:color w:val="000000"/>
                <w:sz w:val="20"/>
              </w:rPr>
              <w:t>
</w:t>
            </w:r>
            <w:r>
              <w:rPr>
                <w:rFonts w:ascii="Times New Roman"/>
                <w:b w:val="false"/>
                <w:i w:val="false"/>
                <w:color w:val="000000"/>
                <w:sz w:val="20"/>
              </w:rPr>
              <w:t>на станциях и в пассажирских поездах, тенге</w:t>
            </w:r>
          </w:p>
        </w:tc>
      </w:tr>
      <w:tr>
        <w:trPr>
          <w:trHeight w:val="30" w:hRule="atLeast"/>
        </w:trPr>
        <w:tc>
          <w:tcPr>
            <w:tcW w:w="2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w:t>
            </w:r>
            <w:r>
              <w:rPr>
                <w:rFonts w:ascii="Times New Roman"/>
                <w:b w:val="false"/>
                <w:i w:val="false"/>
                <w:color w:val="000000"/>
                <w:sz w:val="20"/>
              </w:rPr>
              <w:t>авление</w:t>
            </w:r>
            <w:r>
              <w:br/>
            </w:r>
            <w:r>
              <w:rPr>
                <w:rFonts w:ascii="Times New Roman"/>
                <w:b w:val="false"/>
                <w:i w:val="false"/>
                <w:color w:val="000000"/>
                <w:sz w:val="20"/>
              </w:rPr>
              <w:t>
</w:t>
            </w:r>
            <w:r>
              <w:rPr>
                <w:rFonts w:ascii="Times New Roman"/>
                <w:b w:val="false"/>
                <w:i w:val="false"/>
                <w:color w:val="000000"/>
                <w:sz w:val="20"/>
              </w:rPr>
              <w:t>постельного</w:t>
            </w:r>
            <w:r>
              <w:br/>
            </w:r>
            <w:r>
              <w:rPr>
                <w:rFonts w:ascii="Times New Roman"/>
                <w:b w:val="false"/>
                <w:i w:val="false"/>
                <w:color w:val="000000"/>
                <w:sz w:val="20"/>
              </w:rPr>
              <w:t>
</w:t>
            </w:r>
            <w:r>
              <w:rPr>
                <w:rFonts w:ascii="Times New Roman"/>
                <w:b w:val="false"/>
                <w:i w:val="false"/>
                <w:color w:val="000000"/>
                <w:sz w:val="20"/>
              </w:rPr>
              <w:t>белья за один</w:t>
            </w:r>
            <w:r>
              <w:br/>
            </w:r>
            <w:r>
              <w:rPr>
                <w:rFonts w:ascii="Times New Roman"/>
                <w:b w:val="false"/>
                <w:i w:val="false"/>
                <w:color w:val="000000"/>
                <w:sz w:val="20"/>
              </w:rPr>
              <w:t>
</w:t>
            </w:r>
            <w:r>
              <w:rPr>
                <w:rFonts w:ascii="Times New Roman"/>
                <w:b w:val="false"/>
                <w:i w:val="false"/>
                <w:color w:val="000000"/>
                <w:sz w:val="20"/>
              </w:rPr>
              <w:t>комплект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предваритель</w:t>
            </w:r>
            <w:r>
              <w:rPr>
                <w:rFonts w:ascii="Times New Roman"/>
                <w:b w:val="false"/>
                <w:i w:val="false"/>
                <w:color w:val="000000"/>
                <w:sz w:val="20"/>
              </w:rPr>
              <w:t>ная продажа</w:t>
            </w:r>
            <w:r>
              <w:br/>
            </w:r>
            <w:r>
              <w:rPr>
                <w:rFonts w:ascii="Times New Roman"/>
                <w:b w:val="false"/>
                <w:i w:val="false"/>
                <w:color w:val="000000"/>
                <w:sz w:val="20"/>
              </w:rPr>
              <w:t>
</w:t>
            </w:r>
            <w:r>
              <w:rPr>
                <w:rFonts w:ascii="Times New Roman"/>
                <w:b w:val="false"/>
                <w:i w:val="false"/>
                <w:color w:val="000000"/>
                <w:sz w:val="20"/>
              </w:rPr>
              <w:t>билетов "туда",</w:t>
            </w:r>
            <w:r>
              <w:br/>
            </w:r>
            <w:r>
              <w:rPr>
                <w:rFonts w:ascii="Times New Roman"/>
                <w:b w:val="false"/>
                <w:i w:val="false"/>
                <w:color w:val="000000"/>
                <w:sz w:val="20"/>
              </w:rPr>
              <w:t>
</w:t>
            </w:r>
            <w:r>
              <w:rPr>
                <w:rFonts w:ascii="Times New Roman"/>
                <w:b w:val="false"/>
                <w:i w:val="false"/>
                <w:color w:val="000000"/>
                <w:sz w:val="20"/>
              </w:rPr>
              <w:t>"обратно"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Бронирование мест</w:t>
            </w:r>
          </w:p>
        </w:tc>
        <w:tc>
          <w:tcPr>
            <w:tcW w:w="1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w:t>
            </w:r>
            <w:r>
              <w:br/>
            </w:r>
            <w:r>
              <w:rPr>
                <w:rFonts w:ascii="Times New Roman"/>
                <w:b w:val="false"/>
                <w:i w:val="false"/>
                <w:color w:val="000000"/>
                <w:sz w:val="20"/>
              </w:rPr>
              <w:t>
</w:t>
            </w:r>
            <w:r>
              <w:rPr>
                <w:rFonts w:ascii="Times New Roman"/>
                <w:b w:val="false"/>
                <w:i w:val="false"/>
                <w:color w:val="000000"/>
                <w:sz w:val="20"/>
              </w:rPr>
              <w:t>билета в</w:t>
            </w:r>
            <w:r>
              <w:br/>
            </w:r>
            <w:r>
              <w:rPr>
                <w:rFonts w:ascii="Times New Roman"/>
                <w:b w:val="false"/>
                <w:i w:val="false"/>
                <w:color w:val="000000"/>
                <w:sz w:val="20"/>
              </w:rPr>
              <w:t>
</w:t>
            </w:r>
            <w:r>
              <w:rPr>
                <w:rFonts w:ascii="Times New Roman"/>
                <w:b w:val="false"/>
                <w:i w:val="false"/>
                <w:color w:val="000000"/>
                <w:sz w:val="20"/>
              </w:rPr>
              <w:t>связи с</w:t>
            </w:r>
            <w:r>
              <w:br/>
            </w:r>
            <w:r>
              <w:rPr>
                <w:rFonts w:ascii="Times New Roman"/>
                <w:b w:val="false"/>
                <w:i w:val="false"/>
                <w:color w:val="000000"/>
                <w:sz w:val="20"/>
              </w:rPr>
              <w:t>
</w:t>
            </w:r>
            <w:r>
              <w:rPr>
                <w:rFonts w:ascii="Times New Roman"/>
                <w:b w:val="false"/>
                <w:i w:val="false"/>
                <w:color w:val="000000"/>
                <w:sz w:val="20"/>
              </w:rPr>
              <w:t>отказом от</w:t>
            </w:r>
            <w:r>
              <w:br/>
            </w:r>
            <w:r>
              <w:rPr>
                <w:rFonts w:ascii="Times New Roman"/>
                <w:b w:val="false"/>
                <w:i w:val="false"/>
                <w:color w:val="000000"/>
                <w:sz w:val="20"/>
              </w:rPr>
              <w:t>
</w:t>
            </w:r>
            <w:r>
              <w:rPr>
                <w:rFonts w:ascii="Times New Roman"/>
                <w:b w:val="false"/>
                <w:i w:val="false"/>
                <w:color w:val="000000"/>
                <w:sz w:val="20"/>
              </w:rPr>
              <w:t>поездки</w:t>
            </w:r>
          </w:p>
        </w:tc>
        <w:tc>
          <w:tcPr>
            <w:tcW w:w="24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перео</w:t>
            </w:r>
            <w:r>
              <w:rPr>
                <w:rFonts w:ascii="Times New Roman"/>
                <w:b w:val="false"/>
                <w:i w:val="false"/>
                <w:color w:val="000000"/>
                <w:sz w:val="20"/>
              </w:rPr>
              <w:t>формление</w:t>
            </w:r>
            <w:r>
              <w:br/>
            </w:r>
            <w:r>
              <w:rPr>
                <w:rFonts w:ascii="Times New Roman"/>
                <w:b w:val="false"/>
                <w:i w:val="false"/>
                <w:color w:val="000000"/>
                <w:sz w:val="20"/>
              </w:rPr>
              <w:t>
</w:t>
            </w:r>
            <w:r>
              <w:rPr>
                <w:rFonts w:ascii="Times New Roman"/>
                <w:b w:val="false"/>
                <w:i w:val="false"/>
                <w:color w:val="000000"/>
                <w:sz w:val="20"/>
              </w:rPr>
              <w:t>билетов на</w:t>
            </w:r>
            <w:r>
              <w:br/>
            </w:r>
            <w:r>
              <w:rPr>
                <w:rFonts w:ascii="Times New Roman"/>
                <w:b w:val="false"/>
                <w:i w:val="false"/>
                <w:color w:val="000000"/>
                <w:sz w:val="20"/>
              </w:rPr>
              <w:t>
</w:t>
            </w:r>
            <w:r>
              <w:rPr>
                <w:rFonts w:ascii="Times New Roman"/>
                <w:b w:val="false"/>
                <w:i w:val="false"/>
                <w:color w:val="000000"/>
                <w:sz w:val="20"/>
              </w:rPr>
              <w:t>ранее</w:t>
            </w:r>
            <w:r>
              <w:br/>
            </w:r>
            <w:r>
              <w:rPr>
                <w:rFonts w:ascii="Times New Roman"/>
                <w:b w:val="false"/>
                <w:i w:val="false"/>
                <w:color w:val="000000"/>
                <w:sz w:val="20"/>
              </w:rPr>
              <w:t>
</w:t>
            </w:r>
            <w:r>
              <w:rPr>
                <w:rFonts w:ascii="Times New Roman"/>
                <w:b w:val="false"/>
                <w:i w:val="false"/>
                <w:color w:val="000000"/>
                <w:sz w:val="20"/>
              </w:rPr>
              <w:t>отправляющийся</w:t>
            </w:r>
            <w:r>
              <w:br/>
            </w:r>
            <w:r>
              <w:rPr>
                <w:rFonts w:ascii="Times New Roman"/>
                <w:b w:val="false"/>
                <w:i w:val="false"/>
                <w:color w:val="000000"/>
                <w:sz w:val="20"/>
              </w:rPr>
              <w:t>
</w:t>
            </w:r>
            <w:r>
              <w:rPr>
                <w:rFonts w:ascii="Times New Roman"/>
                <w:b w:val="false"/>
                <w:i w:val="false"/>
                <w:color w:val="000000"/>
                <w:sz w:val="20"/>
              </w:rPr>
              <w:t>поезд или</w:t>
            </w:r>
            <w:r>
              <w:br/>
            </w:r>
            <w:r>
              <w:rPr>
                <w:rFonts w:ascii="Times New Roman"/>
                <w:b w:val="false"/>
                <w:i w:val="false"/>
                <w:color w:val="000000"/>
                <w:sz w:val="20"/>
              </w:rPr>
              <w:t>
</w:t>
            </w:r>
            <w:r>
              <w:rPr>
                <w:rFonts w:ascii="Times New Roman"/>
                <w:b w:val="false"/>
                <w:i w:val="false"/>
                <w:color w:val="000000"/>
                <w:sz w:val="20"/>
              </w:rPr>
              <w:t>вагон более</w:t>
            </w:r>
            <w:r>
              <w:br/>
            </w:r>
            <w:r>
              <w:rPr>
                <w:rFonts w:ascii="Times New Roman"/>
                <w:b w:val="false"/>
                <w:i w:val="false"/>
                <w:color w:val="000000"/>
                <w:sz w:val="20"/>
              </w:rPr>
              <w:t>
</w:t>
            </w:r>
            <w:r>
              <w:rPr>
                <w:rFonts w:ascii="Times New Roman"/>
                <w:b w:val="false"/>
                <w:i w:val="false"/>
                <w:color w:val="000000"/>
                <w:sz w:val="20"/>
              </w:rPr>
              <w:t>высокой</w:t>
            </w:r>
            <w:r>
              <w:br/>
            </w:r>
            <w:r>
              <w:rPr>
                <w:rFonts w:ascii="Times New Roman"/>
                <w:b w:val="false"/>
                <w:i w:val="false"/>
                <w:color w:val="000000"/>
                <w:sz w:val="20"/>
              </w:rPr>
              <w:t>
</w:t>
            </w:r>
            <w:r>
              <w:rPr>
                <w:rFonts w:ascii="Times New Roman"/>
                <w:b w:val="false"/>
                <w:i w:val="false"/>
                <w:color w:val="000000"/>
                <w:sz w:val="20"/>
              </w:rPr>
              <w:t>категории</w:t>
            </w:r>
          </w:p>
        </w:tc>
      </w:tr>
      <w:tr>
        <w:trPr>
          <w:trHeight w:val="30" w:hRule="atLeast"/>
        </w:trPr>
        <w:tc>
          <w:tcPr>
            <w:tcW w:w="0" w:type="auto"/>
            <w:vMerge/>
            <w:tcBorders>
              <w:top w:val="nil"/>
              <w:left w:val="single" w:color="cfcfcf" w:sz="5"/>
              <w:bottom w:val="single" w:color="cfcfcf" w:sz="5"/>
              <w:right w:val="single" w:color="cfcfcf" w:sz="5"/>
            </w:tcBorders>
          </w:tcP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w:t>
            </w:r>
            <w:r>
              <w:rPr>
                <w:rFonts w:ascii="Times New Roman"/>
                <w:b w:val="false"/>
                <w:i w:val="false"/>
                <w:color w:val="000000"/>
                <w:sz w:val="20"/>
              </w:rPr>
              <w:t>станций</w:t>
            </w:r>
            <w:r>
              <w:br/>
            </w:r>
            <w:r>
              <w:rPr>
                <w:rFonts w:ascii="Times New Roman"/>
                <w:b w:val="false"/>
                <w:i w:val="false"/>
                <w:color w:val="000000"/>
                <w:sz w:val="20"/>
              </w:rPr>
              <w:t>
</w:t>
            </w:r>
            <w:r>
              <w:rPr>
                <w:rFonts w:ascii="Times New Roman"/>
                <w:b w:val="false"/>
                <w:i w:val="false"/>
                <w:color w:val="000000"/>
                <w:sz w:val="20"/>
              </w:rPr>
              <w:t>АО "НК" КТЖ"</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w:t>
            </w:r>
            <w:r>
              <w:rPr>
                <w:rFonts w:ascii="Times New Roman"/>
                <w:b w:val="false"/>
                <w:i w:val="false"/>
                <w:color w:val="000000"/>
                <w:sz w:val="20"/>
              </w:rPr>
              <w:t>станций</w:t>
            </w:r>
            <w:r>
              <w:br/>
            </w:r>
            <w:r>
              <w:rPr>
                <w:rFonts w:ascii="Times New Roman"/>
                <w:b w:val="false"/>
                <w:i w:val="false"/>
                <w:color w:val="000000"/>
                <w:sz w:val="20"/>
              </w:rPr>
              <w:t>
</w:t>
            </w:r>
            <w:r>
              <w:rPr>
                <w:rFonts w:ascii="Times New Roman"/>
                <w:b w:val="false"/>
                <w:i w:val="false"/>
                <w:color w:val="000000"/>
                <w:sz w:val="20"/>
              </w:rPr>
              <w:t>железных</w:t>
            </w:r>
            <w:r>
              <w:br/>
            </w:r>
            <w:r>
              <w:rPr>
                <w:rFonts w:ascii="Times New Roman"/>
                <w:b w:val="false"/>
                <w:i w:val="false"/>
                <w:color w:val="000000"/>
                <w:sz w:val="20"/>
              </w:rPr>
              <w:t>
</w:t>
            </w:r>
            <w:r>
              <w:rPr>
                <w:rFonts w:ascii="Times New Roman"/>
                <w:b w:val="false"/>
                <w:i w:val="false"/>
                <w:color w:val="000000"/>
                <w:sz w:val="20"/>
              </w:rPr>
              <w:t>дорог стран</w:t>
            </w:r>
            <w:r>
              <w:br/>
            </w:r>
            <w:r>
              <w:rPr>
                <w:rFonts w:ascii="Times New Roman"/>
                <w:b w:val="false"/>
                <w:i w:val="false"/>
                <w:color w:val="000000"/>
                <w:sz w:val="20"/>
              </w:rPr>
              <w:t>
</w:t>
            </w:r>
            <w:r>
              <w:rPr>
                <w:rFonts w:ascii="Times New Roman"/>
                <w:b w:val="false"/>
                <w:i w:val="false"/>
                <w:color w:val="000000"/>
                <w:sz w:val="20"/>
              </w:rPr>
              <w:t>СНГ</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пассажирские</w:t>
            </w:r>
            <w:r>
              <w:br/>
            </w:r>
            <w:r>
              <w:rPr>
                <w:rFonts w:ascii="Times New Roman"/>
                <w:b w:val="false"/>
                <w:i w:val="false"/>
                <w:color w:val="000000"/>
                <w:sz w:val="20"/>
              </w:rPr>
              <w:t>
</w:t>
            </w:r>
            <w:r>
              <w:rPr>
                <w:rFonts w:ascii="Times New Roman"/>
                <w:b w:val="false"/>
                <w:i w:val="false"/>
                <w:color w:val="000000"/>
                <w:sz w:val="20"/>
              </w:rPr>
              <w:t>поезда</w:t>
            </w:r>
            <w:r>
              <w:br/>
            </w:r>
            <w:r>
              <w:rPr>
                <w:rFonts w:ascii="Times New Roman"/>
                <w:b w:val="false"/>
                <w:i w:val="false"/>
                <w:color w:val="000000"/>
                <w:sz w:val="20"/>
              </w:rPr>
              <w:t>
</w:t>
            </w:r>
            <w:r>
              <w:rPr>
                <w:rFonts w:ascii="Times New Roman"/>
                <w:b w:val="false"/>
                <w:i w:val="false"/>
                <w:color w:val="000000"/>
                <w:sz w:val="20"/>
              </w:rPr>
              <w:t>стран СНГ</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rPr>
                <w:rFonts w:ascii="Times New Roman"/>
                <w:b w:val="false"/>
                <w:i w:val="false"/>
                <w:color w:val="000000"/>
                <w:sz w:val="20"/>
              </w:rPr>
              <w:t>между-</w:t>
            </w:r>
            <w:r>
              <w:br/>
            </w:r>
            <w:r>
              <w:rPr>
                <w:rFonts w:ascii="Times New Roman"/>
                <w:b w:val="false"/>
                <w:i w:val="false"/>
                <w:color w:val="000000"/>
                <w:sz w:val="20"/>
              </w:rPr>
              <w:t>
</w:t>
            </w:r>
            <w:r>
              <w:rPr>
                <w:rFonts w:ascii="Times New Roman"/>
                <w:b w:val="false"/>
                <w:i w:val="false"/>
                <w:color w:val="000000"/>
                <w:sz w:val="20"/>
              </w:rPr>
              <w:t>народные</w:t>
            </w:r>
            <w:r>
              <w:br/>
            </w:r>
            <w:r>
              <w:rPr>
                <w:rFonts w:ascii="Times New Roman"/>
                <w:b w:val="false"/>
                <w:i w:val="false"/>
                <w:color w:val="000000"/>
                <w:sz w:val="20"/>
              </w:rPr>
              <w:t>
</w:t>
            </w:r>
            <w:r>
              <w:rPr>
                <w:rFonts w:ascii="Times New Roman"/>
                <w:b w:val="false"/>
                <w:i w:val="false"/>
                <w:color w:val="000000"/>
                <w:sz w:val="20"/>
              </w:rPr>
              <w:t>поезда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Инструкции по проведению конкурса на основе</w:t>
      </w:r>
      <w:r>
        <w:br/>
      </w:r>
      <w:r>
        <w:rPr>
          <w:rFonts w:ascii="Times New Roman"/>
          <w:b w:val="false"/>
          <w:i w:val="false"/>
          <w:color w:val="000000"/>
          <w:sz w:val="28"/>
        </w:rPr>
        <w:t>
открытого тендера по определению перевозчиков,</w:t>
      </w:r>
      <w:r>
        <w:br/>
      </w:r>
      <w:r>
        <w:rPr>
          <w:rFonts w:ascii="Times New Roman"/>
          <w:b w:val="false"/>
          <w:i w:val="false"/>
          <w:color w:val="000000"/>
          <w:sz w:val="28"/>
        </w:rPr>
        <w:t>
осуществляющих железнодорожные пассажирские</w:t>
      </w:r>
      <w:r>
        <w:br/>
      </w:r>
      <w:r>
        <w:rPr>
          <w:rFonts w:ascii="Times New Roman"/>
          <w:b w:val="false"/>
          <w:i w:val="false"/>
          <w:color w:val="000000"/>
          <w:sz w:val="28"/>
        </w:rPr>
        <w:t>
перевозки по социально значимым межобластным</w:t>
      </w:r>
      <w:r>
        <w:br/>
      </w:r>
      <w:r>
        <w:rPr>
          <w:rFonts w:ascii="Times New Roman"/>
          <w:b w:val="false"/>
          <w:i w:val="false"/>
          <w:color w:val="000000"/>
          <w:sz w:val="28"/>
        </w:rPr>
        <w:t>
сообщениям, убытки которых подлежат субсидированию</w:t>
      </w:r>
      <w:r>
        <w:br/>
      </w:r>
      <w:r>
        <w:rPr>
          <w:rFonts w:ascii="Times New Roman"/>
          <w:b w:val="false"/>
          <w:i w:val="false"/>
          <w:color w:val="000000"/>
          <w:sz w:val="28"/>
        </w:rPr>
        <w:t xml:space="preserve">
из республиканского бюджета       </w:t>
      </w:r>
    </w:p>
    <w:p>
      <w:pPr>
        <w:spacing w:after="0"/>
        <w:ind w:left="0"/>
        <w:jc w:val="both"/>
      </w:pPr>
      <w:r>
        <w:rPr>
          <w:rFonts w:ascii="Times New Roman"/>
          <w:b w:val="false"/>
          <w:i w:val="false"/>
          <w:color w:val="ff0000"/>
          <w:sz w:val="28"/>
        </w:rPr>
        <w:t xml:space="preserve">      Сноска. Инструкция дополнена приложением 8 в соответствии с приказом Министра транспорта и коммуникаций РК от 03.11.2009 </w:t>
      </w:r>
      <w:r>
        <w:rPr>
          <w:rFonts w:ascii="Times New Roman"/>
          <w:b w:val="false"/>
          <w:i w:val="false"/>
          <w:color w:val="ff0000"/>
          <w:sz w:val="28"/>
        </w:rPr>
        <w:t>№ 462</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bookmarkStart w:name="z174" w:id="44"/>
    <w:p>
      <w:pPr>
        <w:spacing w:after="0"/>
        <w:ind w:left="0"/>
        <w:jc w:val="both"/>
      </w:pPr>
      <w:r>
        <w:rPr>
          <w:rFonts w:ascii="Times New Roman"/>
          <w:b w:val="false"/>
          <w:i w:val="false"/>
          <w:color w:val="000000"/>
          <w:sz w:val="28"/>
        </w:rPr>
        <w:t>         
</w:t>
      </w:r>
      <w:r>
        <w:rPr>
          <w:rFonts w:ascii="Times New Roman"/>
          <w:b/>
          <w:i w:val="false"/>
          <w:color w:val="000000"/>
          <w:sz w:val="28"/>
        </w:rPr>
        <w:t>Сведения об инвентарном парке подвижного состава</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973"/>
        <w:gridCol w:w="994"/>
        <w:gridCol w:w="1137"/>
        <w:gridCol w:w="769"/>
        <w:gridCol w:w="912"/>
        <w:gridCol w:w="789"/>
        <w:gridCol w:w="912"/>
        <w:gridCol w:w="810"/>
        <w:gridCol w:w="1525"/>
        <w:gridCol w:w="1362"/>
        <w:gridCol w:w="1342"/>
        <w:gridCol w:w="1588"/>
      </w:tblGrid>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ваго-</w:t>
            </w:r>
            <w:r>
              <w:br/>
            </w:r>
            <w:r>
              <w:rPr>
                <w:rFonts w:ascii="Times New Roman"/>
                <w:b w:val="false"/>
                <w:i w:val="false"/>
                <w:color w:val="000000"/>
                <w:sz w:val="20"/>
              </w:rPr>
              <w:t>
</w:t>
            </w:r>
            <w:r>
              <w:rPr>
                <w:rFonts w:ascii="Times New Roman"/>
                <w:b w:val="false"/>
                <w:i w:val="false"/>
                <w:color w:val="000000"/>
                <w:sz w:val="20"/>
              </w:rPr>
              <w:t>на</w:t>
            </w:r>
          </w:p>
        </w:tc>
        <w:tc>
          <w:tcPr>
            <w:tcW w:w="9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ваго-</w:t>
            </w:r>
            <w:r>
              <w:br/>
            </w:r>
            <w:r>
              <w:rPr>
                <w:rFonts w:ascii="Times New Roman"/>
                <w:b w:val="false"/>
                <w:i w:val="false"/>
                <w:color w:val="000000"/>
                <w:sz w:val="20"/>
              </w:rPr>
              <w:t>
</w:t>
            </w:r>
            <w:r>
              <w:rPr>
                <w:rFonts w:ascii="Times New Roman"/>
                <w:b w:val="false"/>
                <w:i w:val="false"/>
                <w:color w:val="000000"/>
                <w:sz w:val="20"/>
              </w:rPr>
              <w:t>на</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w:t>
            </w:r>
            <w:r>
              <w:br/>
            </w:r>
            <w:r>
              <w:rPr>
                <w:rFonts w:ascii="Times New Roman"/>
                <w:b w:val="false"/>
                <w:i w:val="false"/>
                <w:color w:val="000000"/>
                <w:sz w:val="20"/>
              </w:rPr>
              <w:t>
</w:t>
            </w:r>
            <w:r>
              <w:rPr>
                <w:rFonts w:ascii="Times New Roman"/>
                <w:b w:val="false"/>
                <w:i w:val="false"/>
                <w:color w:val="000000"/>
                <w:sz w:val="20"/>
              </w:rPr>
              <w:t>пос-</w:t>
            </w:r>
            <w:r>
              <w:br/>
            </w:r>
            <w:r>
              <w:rPr>
                <w:rFonts w:ascii="Times New Roman"/>
                <w:b w:val="false"/>
                <w:i w:val="false"/>
                <w:color w:val="000000"/>
                <w:sz w:val="20"/>
              </w:rPr>
              <w:t>
</w:t>
            </w:r>
            <w:r>
              <w:rPr>
                <w:rFonts w:ascii="Times New Roman"/>
                <w:b w:val="false"/>
                <w:i w:val="false"/>
                <w:color w:val="000000"/>
                <w:sz w:val="20"/>
              </w:rPr>
              <w:t>тройки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последний вид ремонта</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тех-ое</w:t>
            </w:r>
            <w:r>
              <w:br/>
            </w:r>
            <w:r>
              <w:rPr>
                <w:rFonts w:ascii="Times New Roman"/>
                <w:b w:val="false"/>
                <w:i w:val="false"/>
                <w:color w:val="000000"/>
                <w:sz w:val="20"/>
              </w:rPr>
              <w:t>
</w:t>
            </w:r>
            <w:r>
              <w:rPr>
                <w:rFonts w:ascii="Times New Roman"/>
                <w:b w:val="false"/>
                <w:i w:val="false"/>
                <w:color w:val="000000"/>
                <w:sz w:val="20"/>
              </w:rPr>
              <w:t>состояние</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приписка</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заявлен-</w:t>
            </w:r>
            <w:r>
              <w:br/>
            </w:r>
            <w:r>
              <w:rPr>
                <w:rFonts w:ascii="Times New Roman"/>
                <w:b w:val="false"/>
                <w:i w:val="false"/>
                <w:color w:val="000000"/>
                <w:sz w:val="20"/>
              </w:rPr>
              <w:t>
</w:t>
            </w:r>
            <w:r>
              <w:rPr>
                <w:rFonts w:ascii="Times New Roman"/>
                <w:b w:val="false"/>
                <w:i w:val="false"/>
                <w:color w:val="000000"/>
                <w:sz w:val="20"/>
              </w:rPr>
              <w:t>ные</w:t>
            </w:r>
            <w:r>
              <w:br/>
            </w:r>
            <w:r>
              <w:rPr>
                <w:rFonts w:ascii="Times New Roman"/>
                <w:b w:val="false"/>
                <w:i w:val="false"/>
                <w:color w:val="000000"/>
                <w:sz w:val="20"/>
              </w:rPr>
              <w:t>
</w:t>
            </w:r>
            <w:r>
              <w:rPr>
                <w:rFonts w:ascii="Times New Roman"/>
                <w:b w:val="false"/>
                <w:i w:val="false"/>
                <w:color w:val="000000"/>
                <w:sz w:val="20"/>
              </w:rPr>
              <w:t>сообще-</w:t>
            </w:r>
            <w:r>
              <w:br/>
            </w:r>
            <w:r>
              <w:rPr>
                <w:rFonts w:ascii="Times New Roman"/>
                <w:b w:val="false"/>
                <w:i w:val="false"/>
                <w:color w:val="000000"/>
                <w:sz w:val="20"/>
              </w:rPr>
              <w:t>
</w:t>
            </w:r>
            <w:r>
              <w:rPr>
                <w:rFonts w:ascii="Times New Roman"/>
                <w:b w:val="false"/>
                <w:i w:val="false"/>
                <w:color w:val="000000"/>
                <w:sz w:val="20"/>
              </w:rPr>
              <w:t>ния</w:t>
            </w:r>
          </w:p>
        </w:tc>
        <w:tc>
          <w:tcPr>
            <w:tcW w:w="1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примеча-</w:t>
            </w:r>
            <w:r>
              <w:br/>
            </w:r>
            <w:r>
              <w:rPr>
                <w:rFonts w:ascii="Times New Roman"/>
                <w:b w:val="false"/>
                <w:i w:val="false"/>
                <w:color w:val="000000"/>
                <w:sz w:val="20"/>
              </w:rPr>
              <w:t>
</w:t>
            </w:r>
            <w:r>
              <w:rPr>
                <w:rFonts w:ascii="Times New Roman"/>
                <w:b w:val="false"/>
                <w:i w:val="false"/>
                <w:color w:val="000000"/>
                <w:sz w:val="20"/>
              </w:rPr>
              <w:t>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КРПС</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45"/>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приложение 9 предусмотрено изменение приказом и.о. Министра транспорта и коммуникаций РК от 29.09.2010 </w:t>
      </w:r>
      <w:r>
        <w:rPr>
          <w:rFonts w:ascii="Times New Roman"/>
          <w:b w:val="false"/>
          <w:i w:val="false"/>
          <w:color w:val="000000"/>
          <w:sz w:val="28"/>
        </w:rPr>
        <w:t>№ 440</w:t>
      </w:r>
      <w:r>
        <w:rPr>
          <w:rFonts w:ascii="Times New Roman"/>
          <w:b w:val="false"/>
          <w:i w:val="false"/>
          <w:color w:val="ff0000"/>
          <w:sz w:val="28"/>
        </w:rPr>
        <w:t xml:space="preserve"> (вводится в действие с 01.01.2012).</w:t>
      </w:r>
    </w:p>
    <w:bookmarkEnd w:id="45"/>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Инструкции по проведению конкурса на основе</w:t>
      </w:r>
      <w:r>
        <w:br/>
      </w:r>
      <w:r>
        <w:rPr>
          <w:rFonts w:ascii="Times New Roman"/>
          <w:b w:val="false"/>
          <w:i w:val="false"/>
          <w:color w:val="000000"/>
          <w:sz w:val="28"/>
        </w:rPr>
        <w:t>
открытого тендера по определению перевозчиков,</w:t>
      </w:r>
      <w:r>
        <w:br/>
      </w:r>
      <w:r>
        <w:rPr>
          <w:rFonts w:ascii="Times New Roman"/>
          <w:b w:val="false"/>
          <w:i w:val="false"/>
          <w:color w:val="000000"/>
          <w:sz w:val="28"/>
        </w:rPr>
        <w:t>
осуществляющих железнодорожные пассажирские</w:t>
      </w:r>
      <w:r>
        <w:br/>
      </w:r>
      <w:r>
        <w:rPr>
          <w:rFonts w:ascii="Times New Roman"/>
          <w:b w:val="false"/>
          <w:i w:val="false"/>
          <w:color w:val="000000"/>
          <w:sz w:val="28"/>
        </w:rPr>
        <w:t>
перевозки по социально значимым межобластным</w:t>
      </w:r>
      <w:r>
        <w:br/>
      </w:r>
      <w:r>
        <w:rPr>
          <w:rFonts w:ascii="Times New Roman"/>
          <w:b w:val="false"/>
          <w:i w:val="false"/>
          <w:color w:val="000000"/>
          <w:sz w:val="28"/>
        </w:rPr>
        <w:t>
сообщениям, убытки которых подлежат</w:t>
      </w:r>
      <w:r>
        <w:br/>
      </w:r>
      <w:r>
        <w:rPr>
          <w:rFonts w:ascii="Times New Roman"/>
          <w:b w:val="false"/>
          <w:i w:val="false"/>
          <w:color w:val="000000"/>
          <w:sz w:val="28"/>
        </w:rPr>
        <w:t>
субсидированию из республиканского бюджета</w:t>
      </w:r>
    </w:p>
    <w:p>
      <w:pPr>
        <w:spacing w:after="0"/>
        <w:ind w:left="0"/>
        <w:jc w:val="both"/>
      </w:pPr>
      <w:r>
        <w:rPr>
          <w:rFonts w:ascii="Times New Roman"/>
          <w:b w:val="false"/>
          <w:i w:val="false"/>
          <w:color w:val="ff0000"/>
          <w:sz w:val="28"/>
        </w:rPr>
        <w:t xml:space="preserve">      Сноска. Инструкция дополнена приложением 9 в соответствии с приказом Министра транспорта и коммуникаций РК от 03.11.2009 </w:t>
      </w:r>
      <w:r>
        <w:rPr>
          <w:rFonts w:ascii="Times New Roman"/>
          <w:b w:val="false"/>
          <w:i w:val="false"/>
          <w:color w:val="ff0000"/>
          <w:sz w:val="28"/>
        </w:rPr>
        <w:t>№ 462</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bookmarkStart w:name="z176" w:id="46"/>
    <w:p>
      <w:pPr>
        <w:spacing w:after="0"/>
        <w:ind w:left="0"/>
        <w:jc w:val="both"/>
      </w:pPr>
      <w:r>
        <w:rPr>
          <w:rFonts w:ascii="Times New Roman"/>
          <w:b w:val="false"/>
          <w:i w:val="false"/>
          <w:color w:val="000000"/>
          <w:sz w:val="28"/>
        </w:rPr>
        <w:t>                           
</w:t>
      </w:r>
      <w:r>
        <w:rPr>
          <w:rFonts w:ascii="Times New Roman"/>
          <w:b/>
          <w:i w:val="false"/>
          <w:color w:val="000000"/>
          <w:sz w:val="28"/>
        </w:rPr>
        <w:t>ЗАЯВЛЕНИЕ</w:t>
      </w:r>
      <w:r>
        <w:br/>
      </w:r>
      <w:r>
        <w:rPr>
          <w:rFonts w:ascii="Times New Roman"/>
          <w:b w:val="false"/>
          <w:i w:val="false"/>
          <w:color w:val="000000"/>
          <w:sz w:val="28"/>
        </w:rPr>
        <w:t>
                  </w:t>
      </w:r>
      <w:r>
        <w:rPr>
          <w:rFonts w:ascii="Times New Roman"/>
          <w:b/>
          <w:i w:val="false"/>
          <w:color w:val="000000"/>
          <w:sz w:val="28"/>
        </w:rPr>
        <w:t>(для юридического лица)</w:t>
      </w:r>
    </w:p>
    <w:bookmarkEnd w:id="46"/>
    <w:p>
      <w:pPr>
        <w:spacing w:after="0"/>
        <w:ind w:left="0"/>
        <w:jc w:val="both"/>
      </w:pPr>
      <w:r>
        <w:rPr>
          <w:rFonts w:ascii="Times New Roman"/>
          <w:b w:val="false"/>
          <w:i w:val="false"/>
          <w:color w:val="000000"/>
          <w:sz w:val="28"/>
        </w:rPr>
        <w:t>      Прошу пролонгировать договор № __ от ________ г.</w:t>
      </w:r>
      <w:r>
        <w:br/>
      </w:r>
      <w:r>
        <w:rPr>
          <w:rFonts w:ascii="Times New Roman"/>
          <w:b w:val="false"/>
          <w:i w:val="false"/>
          <w:color w:val="000000"/>
          <w:sz w:val="28"/>
        </w:rPr>
        <w:t>
по маршруту _______________________________________________</w:t>
      </w:r>
      <w:r>
        <w:br/>
      </w:r>
      <w:r>
        <w:rPr>
          <w:rFonts w:ascii="Times New Roman"/>
          <w:b w:val="false"/>
          <w:i w:val="false"/>
          <w:color w:val="000000"/>
          <w:sz w:val="28"/>
        </w:rPr>
        <w:t>
                       (наименование маршрута)</w:t>
      </w:r>
    </w:p>
    <w:p>
      <w:pPr>
        <w:spacing w:after="0"/>
        <w:ind w:left="0"/>
        <w:jc w:val="both"/>
      </w:pPr>
      <w:r>
        <w:rPr>
          <w:rFonts w:ascii="Times New Roman"/>
          <w:b w:val="false"/>
          <w:i w:val="false"/>
          <w:color w:val="000000"/>
          <w:sz w:val="28"/>
        </w:rPr>
        <w:t>      Сведения о перевозчике:</w:t>
      </w:r>
    </w:p>
    <w:p>
      <w:pPr>
        <w:spacing w:after="0"/>
        <w:ind w:left="0"/>
        <w:jc w:val="both"/>
      </w:pPr>
      <w:r>
        <w:rPr>
          <w:rFonts w:ascii="Times New Roman"/>
          <w:b w:val="false"/>
          <w:i w:val="false"/>
          <w:color w:val="000000"/>
          <w:sz w:val="28"/>
        </w:rPr>
        <w:t>1. Форма собственности ____________________________________</w:t>
      </w:r>
      <w:r>
        <w:br/>
      </w:r>
      <w:r>
        <w:rPr>
          <w:rFonts w:ascii="Times New Roman"/>
          <w:b w:val="false"/>
          <w:i w:val="false"/>
          <w:color w:val="000000"/>
          <w:sz w:val="28"/>
        </w:rPr>
        <w:t>
2. Год создания ___________________________________________</w:t>
      </w:r>
      <w:r>
        <w:br/>
      </w:r>
      <w:r>
        <w:rPr>
          <w:rFonts w:ascii="Times New Roman"/>
          <w:b w:val="false"/>
          <w:i w:val="false"/>
          <w:color w:val="000000"/>
          <w:sz w:val="28"/>
        </w:rPr>
        <w:t>
3. Свидетельство о государственной регистрации юридического лица</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(номер, кем и когда выдано)</w:t>
      </w:r>
      <w:r>
        <w:br/>
      </w:r>
      <w:r>
        <w:rPr>
          <w:rFonts w:ascii="Times New Roman"/>
          <w:b w:val="false"/>
          <w:i w:val="false"/>
          <w:color w:val="000000"/>
          <w:sz w:val="28"/>
        </w:rPr>
        <w:t>
4. РНН ____________________________________________________</w:t>
      </w:r>
      <w:r>
        <w:br/>
      </w:r>
      <w:r>
        <w:rPr>
          <w:rFonts w:ascii="Times New Roman"/>
          <w:b w:val="false"/>
          <w:i w:val="false"/>
          <w:color w:val="000000"/>
          <w:sz w:val="28"/>
        </w:rPr>
        <w:t>
5. Банковские реквизиты 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(ИИК, БИК, наименование и местонахождение банка)</w:t>
      </w:r>
      <w:r>
        <w:br/>
      </w:r>
      <w:r>
        <w:rPr>
          <w:rFonts w:ascii="Times New Roman"/>
          <w:b w:val="false"/>
          <w:i w:val="false"/>
          <w:color w:val="000000"/>
          <w:sz w:val="28"/>
        </w:rPr>
        <w:t>
6. Юридический адрес и другие реквизиты ___________________</w:t>
      </w:r>
      <w:r>
        <w:br/>
      </w:r>
      <w:r>
        <w:rPr>
          <w:rFonts w:ascii="Times New Roman"/>
          <w:b w:val="false"/>
          <w:i w:val="false"/>
          <w:color w:val="000000"/>
          <w:sz w:val="28"/>
        </w:rPr>
        <w:t>
               (почтовый адрес, телефон, телефакс, телекс)</w:t>
      </w:r>
      <w:r>
        <w:br/>
      </w:r>
      <w:r>
        <w:rPr>
          <w:rFonts w:ascii="Times New Roman"/>
          <w:b w:val="false"/>
          <w:i w:val="false"/>
          <w:color w:val="000000"/>
          <w:sz w:val="28"/>
        </w:rPr>
        <w:t>
7. ________________________________________________________</w:t>
      </w:r>
      <w:r>
        <w:br/>
      </w:r>
      <w:r>
        <w:rPr>
          <w:rFonts w:ascii="Times New Roman"/>
          <w:b w:val="false"/>
          <w:i w:val="false"/>
          <w:color w:val="000000"/>
          <w:sz w:val="28"/>
        </w:rPr>
        <w:t>
           (Ф.И.О. первого руководителя организации)</w:t>
      </w:r>
      <w:r>
        <w:br/>
      </w:r>
      <w:r>
        <w:rPr>
          <w:rFonts w:ascii="Times New Roman"/>
          <w:b w:val="false"/>
          <w:i w:val="false"/>
          <w:color w:val="000000"/>
          <w:sz w:val="28"/>
        </w:rPr>
        <w:t>
8. Прилагаемые документы:</w:t>
      </w:r>
      <w:r>
        <w:br/>
      </w:r>
      <w:r>
        <w:rPr>
          <w:rFonts w:ascii="Times New Roman"/>
          <w:b w:val="false"/>
          <w:i w:val="false"/>
          <w:color w:val="000000"/>
          <w:sz w:val="28"/>
        </w:rPr>
        <w:t>
      1) ________________________________</w:t>
      </w:r>
      <w:r>
        <w:br/>
      </w:r>
      <w:r>
        <w:rPr>
          <w:rFonts w:ascii="Times New Roman"/>
          <w:b w:val="false"/>
          <w:i w:val="false"/>
          <w:color w:val="000000"/>
          <w:sz w:val="28"/>
        </w:rPr>
        <w:t>
      2) ________________________________</w:t>
      </w:r>
      <w:r>
        <w:br/>
      </w:r>
      <w:r>
        <w:rPr>
          <w:rFonts w:ascii="Times New Roman"/>
          <w:b w:val="false"/>
          <w:i w:val="false"/>
          <w:color w:val="000000"/>
          <w:sz w:val="28"/>
        </w:rPr>
        <w:t>
      3) ________________________________</w:t>
      </w:r>
    </w:p>
    <w:p>
      <w:pPr>
        <w:spacing w:after="0"/>
        <w:ind w:left="0"/>
        <w:jc w:val="both"/>
      </w:pPr>
      <w:r>
        <w:rPr>
          <w:rFonts w:ascii="Times New Roman"/>
          <w:b w:val="false"/>
          <w:i w:val="false"/>
          <w:color w:val="000000"/>
          <w:sz w:val="28"/>
        </w:rPr>
        <w:t>      Руководитель организации: Ф.И.О., подпись, дата.</w:t>
      </w:r>
    </w:p>
    <w:bookmarkStart w:name="z173" w:id="47"/>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приложение 10 предусмотрено изменение приказом и.о. Министра транспорта и коммуникаций РК от 29.09.2010 </w:t>
      </w:r>
      <w:r>
        <w:rPr>
          <w:rFonts w:ascii="Times New Roman"/>
          <w:b w:val="false"/>
          <w:i w:val="false"/>
          <w:color w:val="000000"/>
          <w:sz w:val="28"/>
        </w:rPr>
        <w:t>№ 440</w:t>
      </w:r>
      <w:r>
        <w:rPr>
          <w:rFonts w:ascii="Times New Roman"/>
          <w:b w:val="false"/>
          <w:i w:val="false"/>
          <w:color w:val="ff0000"/>
          <w:sz w:val="28"/>
        </w:rPr>
        <w:t xml:space="preserve"> (вводится в действие с 01.01.2012).</w:t>
      </w:r>
      <w:r>
        <w:rPr>
          <w:rFonts w:ascii="Times New Roman"/>
          <w:b w:val="false"/>
          <w:i w:val="false"/>
          <w:color w:val="000000"/>
          <w:sz w:val="28"/>
        </w:rPr>
        <w:t> </w:t>
      </w:r>
    </w:p>
    <w:bookmarkEnd w:id="47"/>
    <w:p>
      <w:pPr>
        <w:spacing w:after="0"/>
        <w:ind w:left="0"/>
        <w:jc w:val="both"/>
      </w:pPr>
      <w:r>
        <w:rPr>
          <w:rFonts w:ascii="Times New Roman"/>
          <w:b w:val="false"/>
          <w:i w:val="false"/>
          <w:color w:val="000000"/>
          <w:sz w:val="28"/>
        </w:rPr>
        <w:t xml:space="preserve">Приложение 10               </w:t>
      </w:r>
      <w:r>
        <w:br/>
      </w:r>
      <w:r>
        <w:rPr>
          <w:rFonts w:ascii="Times New Roman"/>
          <w:b w:val="false"/>
          <w:i w:val="false"/>
          <w:color w:val="000000"/>
          <w:sz w:val="28"/>
        </w:rPr>
        <w:t>
к Инструкции по проведению конкурса на основе</w:t>
      </w:r>
      <w:r>
        <w:br/>
      </w:r>
      <w:r>
        <w:rPr>
          <w:rFonts w:ascii="Times New Roman"/>
          <w:b w:val="false"/>
          <w:i w:val="false"/>
          <w:color w:val="000000"/>
          <w:sz w:val="28"/>
        </w:rPr>
        <w:t>
открытого тендера по определению перевозчиков,</w:t>
      </w:r>
      <w:r>
        <w:br/>
      </w:r>
      <w:r>
        <w:rPr>
          <w:rFonts w:ascii="Times New Roman"/>
          <w:b w:val="false"/>
          <w:i w:val="false"/>
          <w:color w:val="000000"/>
          <w:sz w:val="28"/>
        </w:rPr>
        <w:t>
осуществляющих железнодорожные пассажирские</w:t>
      </w:r>
      <w:r>
        <w:br/>
      </w:r>
      <w:r>
        <w:rPr>
          <w:rFonts w:ascii="Times New Roman"/>
          <w:b w:val="false"/>
          <w:i w:val="false"/>
          <w:color w:val="000000"/>
          <w:sz w:val="28"/>
        </w:rPr>
        <w:t>
перевозки по социально значимым межобластным</w:t>
      </w:r>
      <w:r>
        <w:br/>
      </w:r>
      <w:r>
        <w:rPr>
          <w:rFonts w:ascii="Times New Roman"/>
          <w:b w:val="false"/>
          <w:i w:val="false"/>
          <w:color w:val="000000"/>
          <w:sz w:val="28"/>
        </w:rPr>
        <w:t>
сообщениям, убытки которых подлежат</w:t>
      </w:r>
      <w:r>
        <w:br/>
      </w:r>
      <w:r>
        <w:rPr>
          <w:rFonts w:ascii="Times New Roman"/>
          <w:b w:val="false"/>
          <w:i w:val="false"/>
          <w:color w:val="000000"/>
          <w:sz w:val="28"/>
        </w:rPr>
        <w:t>
субсидированию из республиканского бюджета</w:t>
      </w:r>
    </w:p>
    <w:p>
      <w:pPr>
        <w:spacing w:after="0"/>
        <w:ind w:left="0"/>
        <w:jc w:val="both"/>
      </w:pPr>
      <w:r>
        <w:rPr>
          <w:rFonts w:ascii="Times New Roman"/>
          <w:b w:val="false"/>
          <w:i w:val="false"/>
          <w:color w:val="ff0000"/>
          <w:sz w:val="28"/>
        </w:rPr>
        <w:t xml:space="preserve">      Сноска. Инструкция дополнена приложением 10 в соответствии с приказом Министра транспорта и коммуникаций РК от 03.11.2009 </w:t>
      </w:r>
      <w:r>
        <w:rPr>
          <w:rFonts w:ascii="Times New Roman"/>
          <w:b w:val="false"/>
          <w:i w:val="false"/>
          <w:color w:val="ff0000"/>
          <w:sz w:val="28"/>
        </w:rPr>
        <w:t>№ 462</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п.4</w:t>
      </w:r>
      <w:r>
        <w:rPr>
          <w:rFonts w:ascii="Times New Roman"/>
          <w:b w:val="false"/>
          <w:i w:val="false"/>
          <w:color w:val="ff0000"/>
          <w:sz w:val="28"/>
        </w:rPr>
        <w:t>).</w:t>
      </w:r>
    </w:p>
    <w:bookmarkStart w:name="z178" w:id="48"/>
    <w:p>
      <w:pPr>
        <w:spacing w:after="0"/>
        <w:ind w:left="0"/>
        <w:jc w:val="both"/>
      </w:pPr>
      <w:r>
        <w:rPr>
          <w:rFonts w:ascii="Times New Roman"/>
          <w:b w:val="false"/>
          <w:i w:val="false"/>
          <w:color w:val="000000"/>
          <w:sz w:val="28"/>
        </w:rPr>
        <w:t>                          
</w:t>
      </w:r>
      <w:r>
        <w:rPr>
          <w:rFonts w:ascii="Times New Roman"/>
          <w:b/>
          <w:i w:val="false"/>
          <w:color w:val="000000"/>
          <w:sz w:val="28"/>
        </w:rPr>
        <w:t>ЗАЯВЛЕНИЕ</w:t>
      </w:r>
      <w:r>
        <w:br/>
      </w:r>
      <w:r>
        <w:rPr>
          <w:rFonts w:ascii="Times New Roman"/>
          <w:b w:val="false"/>
          <w:i w:val="false"/>
          <w:color w:val="000000"/>
          <w:sz w:val="28"/>
        </w:rPr>
        <w:t>
                 </w:t>
      </w:r>
      <w:r>
        <w:rPr>
          <w:rFonts w:ascii="Times New Roman"/>
          <w:b/>
          <w:i w:val="false"/>
          <w:color w:val="000000"/>
          <w:sz w:val="28"/>
        </w:rPr>
        <w:t>(для физического лица)</w:t>
      </w:r>
    </w:p>
    <w:bookmarkEnd w:id="48"/>
    <w:p>
      <w:pPr>
        <w:spacing w:after="0"/>
        <w:ind w:left="0"/>
        <w:jc w:val="both"/>
      </w:pPr>
      <w:r>
        <w:rPr>
          <w:rFonts w:ascii="Times New Roman"/>
          <w:b w:val="false"/>
          <w:i w:val="false"/>
          <w:color w:val="000000"/>
          <w:sz w:val="28"/>
        </w:rPr>
        <w:t>Прошу пролонгировать договор № __ от ________ г.</w:t>
      </w:r>
      <w:r>
        <w:br/>
      </w:r>
      <w:r>
        <w:rPr>
          <w:rFonts w:ascii="Times New Roman"/>
          <w:b w:val="false"/>
          <w:i w:val="false"/>
          <w:color w:val="000000"/>
          <w:sz w:val="28"/>
        </w:rPr>
        <w:t>
по маршруту _______________________________________________</w:t>
      </w:r>
      <w:r>
        <w:br/>
      </w:r>
      <w:r>
        <w:rPr>
          <w:rFonts w:ascii="Times New Roman"/>
          <w:b w:val="false"/>
          <w:i w:val="false"/>
          <w:color w:val="000000"/>
          <w:sz w:val="28"/>
        </w:rPr>
        <w:t>
                       (наименование маршрута)</w:t>
      </w:r>
    </w:p>
    <w:p>
      <w:pPr>
        <w:spacing w:after="0"/>
        <w:ind w:left="0"/>
        <w:jc w:val="both"/>
      </w:pPr>
      <w:r>
        <w:rPr>
          <w:rFonts w:ascii="Times New Roman"/>
          <w:b w:val="false"/>
          <w:i w:val="false"/>
          <w:color w:val="000000"/>
          <w:sz w:val="28"/>
        </w:rPr>
        <w:t>      Сведения о перевозчике:</w:t>
      </w:r>
    </w:p>
    <w:p>
      <w:pPr>
        <w:spacing w:after="0"/>
        <w:ind w:left="0"/>
        <w:jc w:val="both"/>
      </w:pPr>
      <w:r>
        <w:rPr>
          <w:rFonts w:ascii="Times New Roman"/>
          <w:b w:val="false"/>
          <w:i w:val="false"/>
          <w:color w:val="000000"/>
          <w:sz w:val="28"/>
        </w:rPr>
        <w:t>1. Документ, удостоверяющий личность</w:t>
      </w:r>
      <w:r>
        <w:br/>
      </w:r>
      <w:r>
        <w:rPr>
          <w:rFonts w:ascii="Times New Roman"/>
          <w:b w:val="false"/>
          <w:i w:val="false"/>
          <w:color w:val="000000"/>
          <w:sz w:val="28"/>
        </w:rPr>
        <w:t>
физического лица __________________________________________</w:t>
      </w:r>
      <w:r>
        <w:br/>
      </w:r>
      <w:r>
        <w:rPr>
          <w:rFonts w:ascii="Times New Roman"/>
          <w:b w:val="false"/>
          <w:i w:val="false"/>
          <w:color w:val="000000"/>
          <w:sz w:val="28"/>
        </w:rPr>
        <w:t>
                        (номер, кем и когда выдан)</w:t>
      </w:r>
      <w:r>
        <w:br/>
      </w:r>
      <w:r>
        <w:rPr>
          <w:rFonts w:ascii="Times New Roman"/>
          <w:b w:val="false"/>
          <w:i w:val="false"/>
          <w:color w:val="000000"/>
          <w:sz w:val="28"/>
        </w:rPr>
        <w:t>
2. РНН ____________________________________________________</w:t>
      </w:r>
      <w:r>
        <w:br/>
      </w:r>
      <w:r>
        <w:rPr>
          <w:rFonts w:ascii="Times New Roman"/>
          <w:b w:val="false"/>
          <w:i w:val="false"/>
          <w:color w:val="000000"/>
          <w:sz w:val="28"/>
        </w:rPr>
        <w:t>
3. Банковские реквизиты ___________________________________</w:t>
      </w:r>
      <w:r>
        <w:br/>
      </w:r>
      <w:r>
        <w:rPr>
          <w:rFonts w:ascii="Times New Roman"/>
          <w:b w:val="false"/>
          <w:i w:val="false"/>
          <w:color w:val="000000"/>
          <w:sz w:val="28"/>
        </w:rPr>
        <w:t>
                (ИИК, наименование и местонахождение банка)</w:t>
      </w:r>
      <w:r>
        <w:br/>
      </w:r>
      <w:r>
        <w:rPr>
          <w:rFonts w:ascii="Times New Roman"/>
          <w:b w:val="false"/>
          <w:i w:val="false"/>
          <w:color w:val="000000"/>
          <w:sz w:val="28"/>
        </w:rPr>
        <w:t>
4. Адрес и другие реквизиты _______________________________</w:t>
      </w:r>
      <w:r>
        <w:br/>
      </w:r>
      <w:r>
        <w:rPr>
          <w:rFonts w:ascii="Times New Roman"/>
          <w:b w:val="false"/>
          <w:i w:val="false"/>
          <w:color w:val="000000"/>
          <w:sz w:val="28"/>
        </w:rPr>
        <w:t>
                (почтовый адрес, телефон, телефакс, телекс)</w:t>
      </w:r>
      <w:r>
        <w:br/>
      </w:r>
      <w:r>
        <w:rPr>
          <w:rFonts w:ascii="Times New Roman"/>
          <w:b w:val="false"/>
          <w:i w:val="false"/>
          <w:color w:val="000000"/>
          <w:sz w:val="28"/>
        </w:rPr>
        <w:t>
5. Прилагаемые документы:</w:t>
      </w:r>
      <w:r>
        <w:br/>
      </w:r>
      <w:r>
        <w:rPr>
          <w:rFonts w:ascii="Times New Roman"/>
          <w:b w:val="false"/>
          <w:i w:val="false"/>
          <w:color w:val="000000"/>
          <w:sz w:val="28"/>
        </w:rPr>
        <w:t>
      1) __________________________</w:t>
      </w:r>
      <w:r>
        <w:br/>
      </w:r>
      <w:r>
        <w:rPr>
          <w:rFonts w:ascii="Times New Roman"/>
          <w:b w:val="false"/>
          <w:i w:val="false"/>
          <w:color w:val="000000"/>
          <w:sz w:val="28"/>
        </w:rPr>
        <w:t>
      2) __________________________</w:t>
      </w:r>
      <w:r>
        <w:br/>
      </w:r>
      <w:r>
        <w:rPr>
          <w:rFonts w:ascii="Times New Roman"/>
          <w:b w:val="false"/>
          <w:i w:val="false"/>
          <w:color w:val="000000"/>
          <w:sz w:val="28"/>
        </w:rPr>
        <w:t>
      3) __________________________</w:t>
      </w:r>
    </w:p>
    <w:p>
      <w:pPr>
        <w:spacing w:after="0"/>
        <w:ind w:left="0"/>
        <w:jc w:val="both"/>
      </w:pPr>
      <w:r>
        <w:rPr>
          <w:rFonts w:ascii="Times New Roman"/>
          <w:b w:val="false"/>
          <w:i w:val="false"/>
          <w:color w:val="000000"/>
          <w:sz w:val="28"/>
        </w:rPr>
        <w:t>      Ф.И.О., подпись, дата.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11          </w:t>
      </w:r>
      <w:r>
        <w:br/>
      </w:r>
      <w:r>
        <w:rPr>
          <w:rFonts w:ascii="Times New Roman"/>
          <w:b w:val="false"/>
          <w:i w:val="false"/>
          <w:color w:val="000000"/>
          <w:sz w:val="28"/>
        </w:rPr>
        <w:t>
к Инструкции по проведению конкурса</w:t>
      </w:r>
      <w:r>
        <w:br/>
      </w:r>
      <w:r>
        <w:rPr>
          <w:rFonts w:ascii="Times New Roman"/>
          <w:b w:val="false"/>
          <w:i w:val="false"/>
          <w:color w:val="000000"/>
          <w:sz w:val="28"/>
        </w:rPr>
        <w:t>
на основе открытого тендера по</w:t>
      </w:r>
      <w:r>
        <w:br/>
      </w:r>
      <w:r>
        <w:rPr>
          <w:rFonts w:ascii="Times New Roman"/>
          <w:b w:val="false"/>
          <w:i w:val="false"/>
          <w:color w:val="000000"/>
          <w:sz w:val="28"/>
        </w:rPr>
        <w:t>
определению перевозчиков осуществляющих</w:t>
      </w:r>
      <w:r>
        <w:br/>
      </w:r>
      <w:r>
        <w:rPr>
          <w:rFonts w:ascii="Times New Roman"/>
          <w:b w:val="false"/>
          <w:i w:val="false"/>
          <w:color w:val="000000"/>
          <w:sz w:val="28"/>
        </w:rPr>
        <w:t>
железнодорожные пассажирские перевозки</w:t>
      </w:r>
      <w:r>
        <w:br/>
      </w:r>
      <w:r>
        <w:rPr>
          <w:rFonts w:ascii="Times New Roman"/>
          <w:b w:val="false"/>
          <w:i w:val="false"/>
          <w:color w:val="000000"/>
          <w:sz w:val="28"/>
        </w:rPr>
        <w:t>
по социально значимым межобластным</w:t>
      </w:r>
      <w:r>
        <w:br/>
      </w:r>
      <w:r>
        <w:rPr>
          <w:rFonts w:ascii="Times New Roman"/>
          <w:b w:val="false"/>
          <w:i w:val="false"/>
          <w:color w:val="000000"/>
          <w:sz w:val="28"/>
        </w:rPr>
        <w:t>
сообщениям, убытки которых подлежат</w:t>
      </w:r>
      <w:r>
        <w:br/>
      </w:r>
      <w:r>
        <w:rPr>
          <w:rFonts w:ascii="Times New Roman"/>
          <w:b w:val="false"/>
          <w:i w:val="false"/>
          <w:color w:val="000000"/>
          <w:sz w:val="28"/>
        </w:rPr>
        <w:t>
субсидированию из республиканского бюджета</w:t>
      </w:r>
    </w:p>
    <w:p>
      <w:pPr>
        <w:spacing w:after="0"/>
        <w:ind w:left="0"/>
        <w:jc w:val="both"/>
      </w:pPr>
      <w:r>
        <w:rPr>
          <w:rFonts w:ascii="Times New Roman"/>
          <w:b w:val="false"/>
          <w:i w:val="false"/>
          <w:color w:val="ff0000"/>
          <w:sz w:val="28"/>
        </w:rPr>
        <w:t xml:space="preserve">      Сноска. Приложением 11 исключено приказом Министра транспорта и коммуникаций РК от 13.11.2010 </w:t>
      </w:r>
      <w:r>
        <w:rPr>
          <w:rFonts w:ascii="Times New Roman"/>
          <w:b w:val="false"/>
          <w:i w:val="false"/>
          <w:color w:val="ff0000"/>
          <w:sz w:val="28"/>
        </w:rPr>
        <w:t>№ 523</w:t>
      </w:r>
      <w:r>
        <w:rPr>
          <w:rFonts w:ascii="Times New Roman"/>
          <w:b w:val="false"/>
          <w:i w:val="false"/>
          <w:color w:val="ff0000"/>
          <w:sz w:val="28"/>
        </w:rPr>
        <w:t xml:space="preserve"> (вводится в действие после его первого официального опубликования).</w:t>
      </w:r>
    </w:p>
    <w:bookmarkStart w:name="z180" w:id="49"/>
    <w:p>
      <w:pPr>
        <w:spacing w:after="0"/>
        <w:ind w:left="0"/>
        <w:jc w:val="both"/>
      </w:pPr>
      <w:r>
        <w:rPr>
          <w:rFonts w:ascii="Times New Roman"/>
          <w:b w:val="false"/>
          <w:i w:val="false"/>
          <w:color w:val="000000"/>
          <w:sz w:val="28"/>
        </w:rPr>
        <w:t>         
</w:t>
      </w:r>
      <w:r>
        <w:rPr>
          <w:rFonts w:ascii="Times New Roman"/>
          <w:b/>
          <w:i w:val="false"/>
          <w:color w:val="000000"/>
          <w:sz w:val="28"/>
        </w:rPr>
        <w:t>Предложения по обеспечению условий и требовании к</w:t>
      </w:r>
      <w:r>
        <w:br/>
      </w:r>
      <w:r>
        <w:rPr>
          <w:rFonts w:ascii="Times New Roman"/>
          <w:b w:val="false"/>
          <w:i w:val="false"/>
          <w:color w:val="000000"/>
          <w:sz w:val="28"/>
        </w:rPr>
        <w:t>
    </w:t>
      </w:r>
      <w:r>
        <w:rPr>
          <w:rFonts w:ascii="Times New Roman"/>
          <w:b/>
          <w:i w:val="false"/>
          <w:color w:val="000000"/>
          <w:sz w:val="28"/>
        </w:rPr>
        <w:t>организации перевозок пассажиров по маршрутам заявленным</w:t>
      </w:r>
      <w:r>
        <w:br/>
      </w:r>
      <w:r>
        <w:rPr>
          <w:rFonts w:ascii="Times New Roman"/>
          <w:b w:val="false"/>
          <w:i w:val="false"/>
          <w:color w:val="000000"/>
          <w:sz w:val="28"/>
        </w:rPr>
        <w:t>
                        </w:t>
      </w:r>
      <w:r>
        <w:rPr>
          <w:rFonts w:ascii="Times New Roman"/>
          <w:b/>
          <w:i w:val="false"/>
          <w:color w:val="000000"/>
          <w:sz w:val="28"/>
        </w:rPr>
        <w:t>на пролонгацию договора</w:t>
      </w:r>
    </w:p>
    <w:bookmarkEnd w:id="49"/>
    <w:bookmarkStart w:name="z11" w:id="50"/>
    <w:p>
      <w:pPr>
        <w:spacing w:after="0"/>
        <w:ind w:left="0"/>
        <w:jc w:val="both"/>
      </w:pPr>
      <w:r>
        <w:rPr>
          <w:rFonts w:ascii="Times New Roman"/>
          <w:b w:val="false"/>
          <w:i w:val="false"/>
          <w:color w:val="000000"/>
          <w:sz w:val="28"/>
        </w:rPr>
        <w:t>
      </w:t>
      </w:r>
      <w:r>
        <w:rPr>
          <w:rFonts w:ascii="Times New Roman"/>
          <w:b w:val="false"/>
          <w:i w:val="false"/>
          <w:color w:val="ff0000"/>
          <w:sz w:val="28"/>
        </w:rPr>
        <w:t>Примечание РЦПИ!</w:t>
      </w:r>
      <w:r>
        <w:br/>
      </w:r>
      <w:r>
        <w:rPr>
          <w:rFonts w:ascii="Times New Roman"/>
          <w:b w:val="false"/>
          <w:i w:val="false"/>
          <w:color w:val="000000"/>
          <w:sz w:val="28"/>
        </w:rPr>
        <w:t>
</w:t>
      </w:r>
      <w:r>
        <w:rPr>
          <w:rFonts w:ascii="Times New Roman"/>
          <w:b w:val="false"/>
          <w:i w:val="false"/>
          <w:color w:val="ff0000"/>
          <w:sz w:val="28"/>
        </w:rPr>
        <w:t xml:space="preserve">      В приложение предусмотрено изменение приказом и.о. Министра транспорта и коммуникаций РК от 29.09.2010 </w:t>
      </w:r>
      <w:r>
        <w:rPr>
          <w:rFonts w:ascii="Times New Roman"/>
          <w:b w:val="false"/>
          <w:i w:val="false"/>
          <w:color w:val="000000"/>
          <w:sz w:val="28"/>
        </w:rPr>
        <w:t>№ 440</w:t>
      </w:r>
      <w:r>
        <w:rPr>
          <w:rFonts w:ascii="Times New Roman"/>
          <w:b w:val="false"/>
          <w:i w:val="false"/>
          <w:color w:val="ff0000"/>
          <w:sz w:val="28"/>
        </w:rPr>
        <w:t xml:space="preserve"> (вводится в действие с 01.01.2012).</w:t>
      </w:r>
    </w:p>
    <w:bookmarkEnd w:id="50"/>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Договору о субсидировании убытков    </w:t>
      </w:r>
      <w:r>
        <w:br/>
      </w:r>
      <w:r>
        <w:rPr>
          <w:rFonts w:ascii="Times New Roman"/>
          <w:b w:val="false"/>
          <w:i w:val="false"/>
          <w:color w:val="000000"/>
          <w:sz w:val="28"/>
        </w:rPr>
        <w:t xml:space="preserve">
переводчики, связанных с осуществлением  </w:t>
      </w:r>
      <w:r>
        <w:br/>
      </w:r>
      <w:r>
        <w:rPr>
          <w:rFonts w:ascii="Times New Roman"/>
          <w:b w:val="false"/>
          <w:i w:val="false"/>
          <w:color w:val="000000"/>
          <w:sz w:val="28"/>
        </w:rPr>
        <w:t>
пассажирских перевозок по социально значимым</w:t>
      </w:r>
      <w:r>
        <w:br/>
      </w:r>
      <w:r>
        <w:rPr>
          <w:rFonts w:ascii="Times New Roman"/>
          <w:b w:val="false"/>
          <w:i w:val="false"/>
          <w:color w:val="000000"/>
          <w:sz w:val="28"/>
        </w:rPr>
        <w:t>
межобластным сообщениям на 20_ год   </w:t>
      </w:r>
    </w:p>
    <w:p>
      <w:pPr>
        <w:spacing w:after="0"/>
        <w:ind w:left="0"/>
        <w:jc w:val="both"/>
      </w:pPr>
      <w:r>
        <w:rPr>
          <w:rFonts w:ascii="Times New Roman"/>
          <w:b w:val="false"/>
          <w:i w:val="false"/>
          <w:color w:val="ff0000"/>
          <w:sz w:val="28"/>
        </w:rPr>
        <w:t xml:space="preserve">      Сноска. Приложение в редакции приказа Министра транспорта и коммуникаций РК от 13.11.2010 </w:t>
      </w:r>
      <w:r>
        <w:rPr>
          <w:rFonts w:ascii="Times New Roman"/>
          <w:b w:val="false"/>
          <w:i w:val="false"/>
          <w:color w:val="ff0000"/>
          <w:sz w:val="28"/>
        </w:rPr>
        <w:t>№ 523</w:t>
      </w:r>
      <w:r>
        <w:rPr>
          <w:rFonts w:ascii="Times New Roman"/>
          <w:b w:val="false"/>
          <w:i w:val="false"/>
          <w:color w:val="ff0000"/>
          <w:sz w:val="28"/>
        </w:rPr>
        <w:t xml:space="preserve"> (вводится в действие после его первого официального опубликования).</w:t>
      </w:r>
    </w:p>
    <w:bookmarkStart w:name="z167" w:id="51"/>
    <w:p>
      <w:pPr>
        <w:spacing w:after="0"/>
        <w:ind w:left="0"/>
        <w:jc w:val="both"/>
      </w:pPr>
      <w:r>
        <w:rPr>
          <w:rFonts w:ascii="Times New Roman"/>
          <w:b w:val="false"/>
          <w:i w:val="false"/>
          <w:color w:val="000000"/>
          <w:sz w:val="28"/>
        </w:rPr>
        <w:t>         
</w:t>
      </w:r>
      <w:r>
        <w:rPr>
          <w:rFonts w:ascii="Times New Roman"/>
          <w:b/>
          <w:i w:val="false"/>
          <w:color w:val="000000"/>
          <w:sz w:val="28"/>
        </w:rPr>
        <w:t xml:space="preserve">Перечень социально значимых межобластных сообщений            </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4"/>
        <w:gridCol w:w="844"/>
        <w:gridCol w:w="1739"/>
        <w:gridCol w:w="972"/>
        <w:gridCol w:w="1228"/>
        <w:gridCol w:w="1463"/>
        <w:gridCol w:w="2166"/>
        <w:gridCol w:w="440"/>
        <w:gridCol w:w="440"/>
        <w:gridCol w:w="482"/>
        <w:gridCol w:w="461"/>
        <w:gridCol w:w="376"/>
        <w:gridCol w:w="440"/>
        <w:gridCol w:w="483"/>
        <w:gridCol w:w="440"/>
        <w:gridCol w:w="398"/>
        <w:gridCol w:w="333"/>
        <w:gridCol w:w="398"/>
        <w:gridCol w:w="463"/>
      </w:tblGrid>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п/п</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езда</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w:t>
            </w:r>
            <w:r>
              <w:rPr>
                <w:rFonts w:ascii="Times New Roman"/>
                <w:b w:val="false"/>
                <w:i w:val="false"/>
                <w:color w:val="000000"/>
                <w:sz w:val="20"/>
              </w:rPr>
              <w:t>ние мар-</w:t>
            </w:r>
            <w:r>
              <w:br/>
            </w:r>
            <w:r>
              <w:rPr>
                <w:rFonts w:ascii="Times New Roman"/>
                <w:b w:val="false"/>
                <w:i w:val="false"/>
                <w:color w:val="000000"/>
                <w:sz w:val="20"/>
              </w:rPr>
              <w:t>
</w:t>
            </w:r>
            <w:r>
              <w:rPr>
                <w:rFonts w:ascii="Times New Roman"/>
                <w:b w:val="false"/>
                <w:i w:val="false"/>
                <w:color w:val="000000"/>
                <w:sz w:val="20"/>
              </w:rPr>
              <w:t>шрута (ов)</w:t>
            </w:r>
            <w:r>
              <w:br/>
            </w:r>
            <w:r>
              <w:rPr>
                <w:rFonts w:ascii="Times New Roman"/>
                <w:b w:val="false"/>
                <w:i w:val="false"/>
                <w:color w:val="000000"/>
                <w:sz w:val="20"/>
              </w:rPr>
              <w:t>
</w:t>
            </w:r>
            <w:r>
              <w:rPr>
                <w:rFonts w:ascii="Times New Roman"/>
                <w:b w:val="false"/>
                <w:i w:val="false"/>
                <w:color w:val="000000"/>
                <w:sz w:val="20"/>
              </w:rPr>
              <w:t>социально</w:t>
            </w:r>
            <w:r>
              <w:br/>
            </w:r>
            <w:r>
              <w:rPr>
                <w:rFonts w:ascii="Times New Roman"/>
                <w:b w:val="false"/>
                <w:i w:val="false"/>
                <w:color w:val="000000"/>
                <w:sz w:val="20"/>
              </w:rPr>
              <w:t>
</w:t>
            </w:r>
            <w:r>
              <w:rPr>
                <w:rFonts w:ascii="Times New Roman"/>
                <w:b w:val="false"/>
                <w:i w:val="false"/>
                <w:color w:val="000000"/>
                <w:sz w:val="20"/>
              </w:rPr>
              <w:t>значимых</w:t>
            </w:r>
            <w:r>
              <w:br/>
            </w:r>
            <w:r>
              <w:rPr>
                <w:rFonts w:ascii="Times New Roman"/>
                <w:b w:val="false"/>
                <w:i w:val="false"/>
                <w:color w:val="000000"/>
                <w:sz w:val="20"/>
              </w:rPr>
              <w:t>
</w:t>
            </w:r>
            <w:r>
              <w:rPr>
                <w:rFonts w:ascii="Times New Roman"/>
                <w:b w:val="false"/>
                <w:i w:val="false"/>
                <w:color w:val="000000"/>
                <w:sz w:val="20"/>
              </w:rPr>
              <w:t>сообщений</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w:t>
            </w:r>
            <w:r>
              <w:br/>
            </w:r>
            <w:r>
              <w:rPr>
                <w:rFonts w:ascii="Times New Roman"/>
                <w:b w:val="false"/>
                <w:i w:val="false"/>
                <w:color w:val="000000"/>
                <w:sz w:val="20"/>
              </w:rPr>
              <w:t>
</w:t>
            </w:r>
            <w:r>
              <w:rPr>
                <w:rFonts w:ascii="Times New Roman"/>
                <w:b w:val="false"/>
                <w:i w:val="false"/>
                <w:color w:val="000000"/>
                <w:sz w:val="20"/>
              </w:rPr>
              <w:t>сто-</w:t>
            </w:r>
            <w:r>
              <w:br/>
            </w:r>
            <w:r>
              <w:rPr>
                <w:rFonts w:ascii="Times New Roman"/>
                <w:b w:val="false"/>
                <w:i w:val="false"/>
                <w:color w:val="000000"/>
                <w:sz w:val="20"/>
              </w:rPr>
              <w:t>
</w:t>
            </w:r>
            <w:r>
              <w:rPr>
                <w:rFonts w:ascii="Times New Roman"/>
                <w:b w:val="false"/>
                <w:i w:val="false"/>
                <w:color w:val="000000"/>
                <w:sz w:val="20"/>
              </w:rPr>
              <w:t>яние</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w:t>
            </w:r>
            <w:r>
              <w:br/>
            </w:r>
            <w:r>
              <w:rPr>
                <w:rFonts w:ascii="Times New Roman"/>
                <w:b w:val="false"/>
                <w:i w:val="false"/>
                <w:color w:val="000000"/>
                <w:sz w:val="20"/>
              </w:rPr>
              <w:t>
</w:t>
            </w:r>
            <w:r>
              <w:rPr>
                <w:rFonts w:ascii="Times New Roman"/>
                <w:b w:val="false"/>
                <w:i w:val="false"/>
                <w:color w:val="000000"/>
                <w:sz w:val="20"/>
              </w:rPr>
              <w:t>одич-</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курси-</w:t>
            </w:r>
            <w:r>
              <w:br/>
            </w:r>
            <w:r>
              <w:rPr>
                <w:rFonts w:ascii="Times New Roman"/>
                <w:b w:val="false"/>
                <w:i w:val="false"/>
                <w:color w:val="000000"/>
                <w:sz w:val="20"/>
              </w:rPr>
              <w:t>
</w:t>
            </w:r>
            <w:r>
              <w:rPr>
                <w:rFonts w:ascii="Times New Roman"/>
                <w:b w:val="false"/>
                <w:i w:val="false"/>
                <w:color w:val="000000"/>
                <w:sz w:val="20"/>
              </w:rPr>
              <w:t>рования</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w:t>
            </w:r>
            <w:r>
              <w:br/>
            </w:r>
            <w:r>
              <w:rPr>
                <w:rFonts w:ascii="Times New Roman"/>
                <w:b w:val="false"/>
                <w:i w:val="false"/>
                <w:color w:val="000000"/>
                <w:sz w:val="20"/>
              </w:rPr>
              <w:t>
</w:t>
            </w:r>
            <w:r>
              <w:rPr>
                <w:rFonts w:ascii="Times New Roman"/>
                <w:b w:val="false"/>
                <w:i w:val="false"/>
                <w:color w:val="000000"/>
                <w:sz w:val="20"/>
              </w:rPr>
              <w:t>вагона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подвижного состава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Средне-годо-</w:t>
            </w:r>
            <w:r>
              <w:br/>
            </w:r>
            <w:r>
              <w:rPr>
                <w:rFonts w:ascii="Times New Roman"/>
                <w:b w:val="false"/>
                <w:i w:val="false"/>
                <w:color w:val="000000"/>
                <w:sz w:val="20"/>
              </w:rPr>
              <w:t>
</w:t>
            </w:r>
            <w:r>
              <w:rPr>
                <w:rFonts w:ascii="Times New Roman"/>
                <w:b w:val="false"/>
                <w:i w:val="false"/>
                <w:color w:val="000000"/>
                <w:sz w:val="20"/>
              </w:rPr>
              <w:t>вая мини-</w:t>
            </w:r>
            <w:r>
              <w:br/>
            </w:r>
            <w:r>
              <w:rPr>
                <w:rFonts w:ascii="Times New Roman"/>
                <w:b w:val="false"/>
                <w:i w:val="false"/>
                <w:color w:val="000000"/>
                <w:sz w:val="20"/>
              </w:rPr>
              <w:t>
</w:t>
            </w:r>
            <w:r>
              <w:rPr>
                <w:rFonts w:ascii="Times New Roman"/>
                <w:b w:val="false"/>
                <w:i w:val="false"/>
                <w:color w:val="000000"/>
                <w:sz w:val="20"/>
              </w:rPr>
              <w:t>мальное</w:t>
            </w:r>
            <w:r>
              <w:br/>
            </w:r>
            <w:r>
              <w:rPr>
                <w:rFonts w:ascii="Times New Roman"/>
                <w:b w:val="false"/>
                <w:i w:val="false"/>
                <w:color w:val="000000"/>
                <w:sz w:val="20"/>
              </w:rPr>
              <w:t>
</w:t>
            </w: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вагонов в</w:t>
            </w:r>
            <w:r>
              <w:br/>
            </w:r>
            <w:r>
              <w:rPr>
                <w:rFonts w:ascii="Times New Roman"/>
                <w:b w:val="false"/>
                <w:i w:val="false"/>
                <w:color w:val="000000"/>
                <w:sz w:val="20"/>
              </w:rPr>
              <w:t>
</w:t>
            </w:r>
            <w:r>
              <w:rPr>
                <w:rFonts w:ascii="Times New Roman"/>
                <w:b w:val="false"/>
                <w:i w:val="false"/>
                <w:color w:val="000000"/>
                <w:sz w:val="20"/>
              </w:rPr>
              <w:t>составе</w:t>
            </w:r>
            <w:r>
              <w:br/>
            </w:r>
            <w:r>
              <w:rPr>
                <w:rFonts w:ascii="Times New Roman"/>
                <w:b w:val="false"/>
                <w:i w:val="false"/>
                <w:color w:val="000000"/>
                <w:sz w:val="20"/>
              </w:rPr>
              <w:t>
</w:t>
            </w:r>
            <w:r>
              <w:rPr>
                <w:rFonts w:ascii="Times New Roman"/>
                <w:b w:val="false"/>
                <w:i w:val="false"/>
                <w:color w:val="000000"/>
                <w:sz w:val="20"/>
              </w:rPr>
              <w:t>(ядро),ед.</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Минимальная составность, ел.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ь</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т</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п</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й</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ю</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ь</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w:t>
            </w:r>
            <w:r>
              <w:rPr>
                <w:rFonts w:ascii="Times New Roman"/>
                <w:b w:val="false"/>
                <w:i w:val="false"/>
                <w:color w:val="000000"/>
                <w:sz w:val="20"/>
              </w:rPr>
              <w:t>ю</w:t>
            </w:r>
            <w:r>
              <w:br/>
            </w:r>
            <w:r>
              <w:rPr>
                <w:rFonts w:ascii="Times New Roman"/>
                <w:b w:val="false"/>
                <w:i w:val="false"/>
                <w:color w:val="000000"/>
                <w:sz w:val="20"/>
              </w:rPr>
              <w:t>
</w:t>
            </w:r>
            <w:r>
              <w:rPr>
                <w:rFonts w:ascii="Times New Roman"/>
                <w:b w:val="false"/>
                <w:i w:val="false"/>
                <w:color w:val="000000"/>
                <w:sz w:val="20"/>
              </w:rPr>
              <w:t>л</w:t>
            </w:r>
            <w:r>
              <w:br/>
            </w:r>
            <w:r>
              <w:rPr>
                <w:rFonts w:ascii="Times New Roman"/>
                <w:b w:val="false"/>
                <w:i w:val="false"/>
                <w:color w:val="000000"/>
                <w:sz w:val="20"/>
              </w:rPr>
              <w:t>
</w:t>
            </w:r>
            <w:r>
              <w:rPr>
                <w:rFonts w:ascii="Times New Roman"/>
                <w:b w:val="false"/>
                <w:i w:val="false"/>
                <w:color w:val="000000"/>
                <w:sz w:val="20"/>
              </w:rPr>
              <w:t>ь</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в</w:t>
            </w:r>
            <w:r>
              <w:br/>
            </w:r>
            <w:r>
              <w:rPr>
                <w:rFonts w:ascii="Times New Roman"/>
                <w:b w:val="false"/>
                <w:i w:val="false"/>
                <w:color w:val="000000"/>
                <w:sz w:val="20"/>
              </w:rPr>
              <w:t>
</w:t>
            </w:r>
            <w:r>
              <w:rPr>
                <w:rFonts w:ascii="Times New Roman"/>
                <w:b w:val="false"/>
                <w:i w:val="false"/>
                <w:color w:val="000000"/>
                <w:sz w:val="20"/>
              </w:rPr>
              <w:t>г</w:t>
            </w:r>
            <w:r>
              <w:br/>
            </w:r>
            <w:r>
              <w:rPr>
                <w:rFonts w:ascii="Times New Roman"/>
                <w:b w:val="false"/>
                <w:i w:val="false"/>
                <w:color w:val="000000"/>
                <w:sz w:val="20"/>
              </w:rPr>
              <w:t>
</w:t>
            </w:r>
            <w:r>
              <w:rPr>
                <w:rFonts w:ascii="Times New Roman"/>
                <w:b w:val="false"/>
                <w:i w:val="false"/>
                <w:color w:val="000000"/>
                <w:sz w:val="20"/>
              </w:rPr>
              <w:t>у</w:t>
            </w:r>
            <w:r>
              <w:br/>
            </w:r>
            <w:r>
              <w:rPr>
                <w:rFonts w:ascii="Times New Roman"/>
                <w:b w:val="false"/>
                <w:i w:val="false"/>
                <w:color w:val="000000"/>
                <w:sz w:val="20"/>
              </w:rPr>
              <w:t>
</w:t>
            </w: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т</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ь</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т</w:t>
            </w:r>
            <w:r>
              <w:br/>
            </w:r>
            <w:r>
              <w:rPr>
                <w:rFonts w:ascii="Times New Roman"/>
                <w:b w:val="false"/>
                <w:i w:val="false"/>
                <w:color w:val="000000"/>
                <w:sz w:val="20"/>
              </w:rPr>
              <w:t>
</w:t>
            </w: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ь</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w:t>
            </w:r>
            <w:r>
              <w:br/>
            </w:r>
            <w:r>
              <w:rPr>
                <w:rFonts w:ascii="Times New Roman"/>
                <w:b w:val="false"/>
                <w:i w:val="false"/>
                <w:color w:val="000000"/>
                <w:sz w:val="20"/>
              </w:rPr>
              <w:t>
</w:t>
            </w:r>
            <w:r>
              <w:rPr>
                <w:rFonts w:ascii="Times New Roman"/>
                <w:b w:val="false"/>
                <w:i w:val="false"/>
                <w:color w:val="000000"/>
                <w:sz w:val="20"/>
              </w:rPr>
              <w:t>о</w:t>
            </w:r>
            <w:r>
              <w:br/>
            </w:r>
            <w:r>
              <w:rPr>
                <w:rFonts w:ascii="Times New Roman"/>
                <w:b w:val="false"/>
                <w:i w:val="false"/>
                <w:color w:val="000000"/>
                <w:sz w:val="20"/>
              </w:rPr>
              <w:t>
</w:t>
            </w:r>
            <w:r>
              <w:rPr>
                <w:rFonts w:ascii="Times New Roman"/>
                <w:b w:val="false"/>
                <w:i w:val="false"/>
                <w:color w:val="000000"/>
                <w:sz w:val="20"/>
              </w:rPr>
              <w:t>я</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ь</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w:t>
            </w:r>
            <w:r>
              <w:br/>
            </w:r>
            <w:r>
              <w:rPr>
                <w:rFonts w:ascii="Times New Roman"/>
                <w:b w:val="false"/>
                <w:i w:val="false"/>
                <w:color w:val="000000"/>
                <w:sz w:val="20"/>
              </w:rPr>
              <w:t>
</w:t>
            </w:r>
            <w:r>
              <w:rPr>
                <w:rFonts w:ascii="Times New Roman"/>
                <w:b w:val="false"/>
                <w:i w:val="false"/>
                <w:color w:val="000000"/>
                <w:sz w:val="20"/>
              </w:rPr>
              <w:t>е</w:t>
            </w:r>
            <w:r>
              <w:br/>
            </w:r>
            <w:r>
              <w:rPr>
                <w:rFonts w:ascii="Times New Roman"/>
                <w:b w:val="false"/>
                <w:i w:val="false"/>
                <w:color w:val="000000"/>
                <w:sz w:val="20"/>
              </w:rPr>
              <w:t>
</w:t>
            </w:r>
            <w:r>
              <w:rPr>
                <w:rFonts w:ascii="Times New Roman"/>
                <w:b w:val="false"/>
                <w:i w:val="false"/>
                <w:color w:val="000000"/>
                <w:sz w:val="20"/>
              </w:rPr>
              <w:t>к</w:t>
            </w:r>
            <w:r>
              <w:br/>
            </w:r>
            <w:r>
              <w:rPr>
                <w:rFonts w:ascii="Times New Roman"/>
                <w:b w:val="false"/>
                <w:i w:val="false"/>
                <w:color w:val="000000"/>
                <w:sz w:val="20"/>
              </w:rPr>
              <w:t>
</w:t>
            </w:r>
            <w:r>
              <w:rPr>
                <w:rFonts w:ascii="Times New Roman"/>
                <w:b w:val="false"/>
                <w:i w:val="false"/>
                <w:color w:val="000000"/>
                <w:sz w:val="20"/>
              </w:rPr>
              <w:t>а</w:t>
            </w:r>
            <w:r>
              <w:br/>
            </w:r>
            <w:r>
              <w:rPr>
                <w:rFonts w:ascii="Times New Roman"/>
                <w:b w:val="false"/>
                <w:i w:val="false"/>
                <w:color w:val="000000"/>
                <w:sz w:val="20"/>
              </w:rPr>
              <w:t>
</w:t>
            </w:r>
            <w:r>
              <w:rPr>
                <w:rFonts w:ascii="Times New Roman"/>
                <w:b w:val="false"/>
                <w:i w:val="false"/>
                <w:color w:val="000000"/>
                <w:sz w:val="20"/>
              </w:rPr>
              <w:t>б</w:t>
            </w:r>
            <w:r>
              <w:br/>
            </w:r>
            <w:r>
              <w:rPr>
                <w:rFonts w:ascii="Times New Roman"/>
                <w:b w:val="false"/>
                <w:i w:val="false"/>
                <w:color w:val="000000"/>
                <w:sz w:val="20"/>
              </w:rPr>
              <w:t>
</w:t>
            </w:r>
            <w:r>
              <w:rPr>
                <w:rFonts w:ascii="Times New Roman"/>
                <w:b w:val="false"/>
                <w:i w:val="false"/>
                <w:color w:val="000000"/>
                <w:sz w:val="20"/>
              </w:rPr>
              <w:t>р</w:t>
            </w:r>
            <w:r>
              <w:br/>
            </w:r>
            <w:r>
              <w:rPr>
                <w:rFonts w:ascii="Times New Roman"/>
                <w:b w:val="false"/>
                <w:i w:val="false"/>
                <w:color w:val="000000"/>
                <w:sz w:val="20"/>
              </w:rPr>
              <w:t>
</w:t>
            </w:r>
            <w:r>
              <w:rPr>
                <w:rFonts w:ascii="Times New Roman"/>
                <w:b w:val="false"/>
                <w:i w:val="false"/>
                <w:color w:val="000000"/>
                <w:sz w:val="20"/>
              </w:rPr>
              <w:t>ь</w:t>
            </w:r>
          </w:p>
        </w:tc>
      </w:tr>
      <w:tr>
        <w:trPr>
          <w:trHeight w:val="30" w:hRule="atLeast"/>
        </w:trPr>
        <w:tc>
          <w:tcPr>
            <w:tcW w:w="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купе</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плацкарт</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общий</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8"/>
        <w:gridCol w:w="1333"/>
        <w:gridCol w:w="1536"/>
        <w:gridCol w:w="1983"/>
        <w:gridCol w:w="2044"/>
        <w:gridCol w:w="1922"/>
        <w:gridCol w:w="2450"/>
        <w:gridCol w:w="1944"/>
      </w:tblGrid>
      <w:tr>
        <w:trPr>
          <w:trHeight w:val="30" w:hRule="atLeast"/>
        </w:trPr>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w:t>
            </w:r>
            <w:r>
              <w:br/>
            </w:r>
            <w:r>
              <w:rPr>
                <w:rFonts w:ascii="Times New Roman"/>
                <w:b w:val="false"/>
                <w:i w:val="false"/>
                <w:color w:val="000000"/>
                <w:sz w:val="20"/>
              </w:rPr>
              <w:t>
</w:t>
            </w:r>
            <w:r>
              <w:rPr>
                <w:rFonts w:ascii="Times New Roman"/>
                <w:b w:val="false"/>
                <w:i w:val="false"/>
                <w:color w:val="000000"/>
                <w:sz w:val="20"/>
              </w:rPr>
              <w:t>чество</w:t>
            </w:r>
            <w:r>
              <w:br/>
            </w:r>
            <w:r>
              <w:rPr>
                <w:rFonts w:ascii="Times New Roman"/>
                <w:b w:val="false"/>
                <w:i w:val="false"/>
                <w:color w:val="000000"/>
                <w:sz w:val="20"/>
              </w:rPr>
              <w:t>
</w:t>
            </w:r>
            <w:r>
              <w:rPr>
                <w:rFonts w:ascii="Times New Roman"/>
                <w:b w:val="false"/>
                <w:i w:val="false"/>
                <w:color w:val="000000"/>
                <w:sz w:val="20"/>
              </w:rPr>
              <w:t>сос-</w:t>
            </w:r>
            <w:r>
              <w:br/>
            </w:r>
            <w:r>
              <w:rPr>
                <w:rFonts w:ascii="Times New Roman"/>
                <w:b w:val="false"/>
                <w:i w:val="false"/>
                <w:color w:val="000000"/>
                <w:sz w:val="20"/>
              </w:rPr>
              <w:t>
</w:t>
            </w:r>
            <w:r>
              <w:rPr>
                <w:rFonts w:ascii="Times New Roman"/>
                <w:b w:val="false"/>
                <w:i w:val="false"/>
                <w:color w:val="000000"/>
                <w:sz w:val="20"/>
              </w:rPr>
              <w:t>тавов,</w:t>
            </w:r>
            <w:r>
              <w:br/>
            </w:r>
            <w:r>
              <w:rPr>
                <w:rFonts w:ascii="Times New Roman"/>
                <w:b w:val="false"/>
                <w:i w:val="false"/>
                <w:color w:val="000000"/>
                <w:sz w:val="20"/>
              </w:rPr>
              <w:t>
</w:t>
            </w:r>
            <w:r>
              <w:rPr>
                <w:rFonts w:ascii="Times New Roman"/>
                <w:b w:val="false"/>
                <w:i w:val="false"/>
                <w:color w:val="000000"/>
                <w:sz w:val="20"/>
              </w:rPr>
              <w:t>ед.</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подлежа-</w:t>
            </w:r>
            <w:r>
              <w:br/>
            </w:r>
            <w:r>
              <w:rPr>
                <w:rFonts w:ascii="Times New Roman"/>
                <w:b w:val="false"/>
                <w:i w:val="false"/>
                <w:color w:val="000000"/>
                <w:sz w:val="20"/>
              </w:rPr>
              <w:t>
</w:t>
            </w:r>
            <w:r>
              <w:rPr>
                <w:rFonts w:ascii="Times New Roman"/>
                <w:b w:val="false"/>
                <w:i w:val="false"/>
                <w:color w:val="000000"/>
                <w:sz w:val="20"/>
              </w:rPr>
              <w:t>щая</w:t>
            </w:r>
            <w:r>
              <w:br/>
            </w:r>
            <w:r>
              <w:rPr>
                <w:rFonts w:ascii="Times New Roman"/>
                <w:b w:val="false"/>
                <w:i w:val="false"/>
                <w:color w:val="000000"/>
                <w:sz w:val="20"/>
              </w:rPr>
              <w:t>
</w:t>
            </w:r>
            <w:r>
              <w:rPr>
                <w:rFonts w:ascii="Times New Roman"/>
                <w:b w:val="false"/>
                <w:i w:val="false"/>
                <w:color w:val="000000"/>
                <w:sz w:val="20"/>
              </w:rPr>
              <w:t>субсиди-</w:t>
            </w:r>
            <w:r>
              <w:br/>
            </w:r>
            <w:r>
              <w:rPr>
                <w:rFonts w:ascii="Times New Roman"/>
                <w:b w:val="false"/>
                <w:i w:val="false"/>
                <w:color w:val="000000"/>
                <w:sz w:val="20"/>
              </w:rPr>
              <w:t>
</w:t>
            </w:r>
            <w:r>
              <w:rPr>
                <w:rFonts w:ascii="Times New Roman"/>
                <w:b w:val="false"/>
                <w:i w:val="false"/>
                <w:color w:val="000000"/>
                <w:sz w:val="20"/>
              </w:rPr>
              <w:t>рованию</w:t>
            </w:r>
            <w:r>
              <w:br/>
            </w:r>
            <w:r>
              <w:rPr>
                <w:rFonts w:ascii="Times New Roman"/>
                <w:b w:val="false"/>
                <w:i w:val="false"/>
                <w:color w:val="000000"/>
                <w:sz w:val="20"/>
              </w:rPr>
              <w:t>
</w:t>
            </w:r>
            <w:r>
              <w:rPr>
                <w:rFonts w:ascii="Times New Roman"/>
                <w:b w:val="false"/>
                <w:i w:val="false"/>
                <w:color w:val="000000"/>
                <w:sz w:val="20"/>
              </w:rPr>
              <w:t>(ядро),</w:t>
            </w:r>
            <w:r>
              <w:br/>
            </w:r>
            <w:r>
              <w:rPr>
                <w:rFonts w:ascii="Times New Roman"/>
                <w:b w:val="false"/>
                <w:i w:val="false"/>
                <w:color w:val="000000"/>
                <w:sz w:val="20"/>
              </w:rPr>
              <w:t>
</w:t>
            </w:r>
            <w:r>
              <w:rPr>
                <w:rFonts w:ascii="Times New Roman"/>
                <w:b w:val="false"/>
                <w:i w:val="false"/>
                <w:color w:val="000000"/>
                <w:sz w:val="20"/>
              </w:rPr>
              <w:t>тыс. тенеге</w:t>
            </w:r>
          </w:p>
        </w:tc>
        <w:tc>
          <w:tcPr>
            <w:tcW w:w="1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Сообщение</w:t>
            </w:r>
            <w:r>
              <w:br/>
            </w:r>
            <w:r>
              <w:rPr>
                <w:rFonts w:ascii="Times New Roman"/>
                <w:b w:val="false"/>
                <w:i w:val="false"/>
                <w:color w:val="000000"/>
                <w:sz w:val="20"/>
              </w:rPr>
              <w:t>
</w:t>
            </w:r>
            <w:r>
              <w:rPr>
                <w:rFonts w:ascii="Times New Roman"/>
                <w:b w:val="false"/>
                <w:i w:val="false"/>
                <w:color w:val="000000"/>
                <w:sz w:val="20"/>
              </w:rPr>
              <w:t>прицеп-</w:t>
            </w:r>
            <w:r>
              <w:br/>
            </w:r>
            <w:r>
              <w:rPr>
                <w:rFonts w:ascii="Times New Roman"/>
                <w:b w:val="false"/>
                <w:i w:val="false"/>
                <w:color w:val="000000"/>
                <w:sz w:val="20"/>
              </w:rPr>
              <w:t>
</w:t>
            </w:r>
            <w:r>
              <w:rPr>
                <w:rFonts w:ascii="Times New Roman"/>
                <w:b w:val="false"/>
                <w:i w:val="false"/>
                <w:color w:val="000000"/>
                <w:sz w:val="20"/>
              </w:rPr>
              <w:t>ных и</w:t>
            </w:r>
            <w:r>
              <w:br/>
            </w:r>
            <w:r>
              <w:rPr>
                <w:rFonts w:ascii="Times New Roman"/>
                <w:b w:val="false"/>
                <w:i w:val="false"/>
                <w:color w:val="000000"/>
                <w:sz w:val="20"/>
              </w:rPr>
              <w:t>
</w:t>
            </w:r>
            <w:r>
              <w:rPr>
                <w:rFonts w:ascii="Times New Roman"/>
                <w:b w:val="false"/>
                <w:i w:val="false"/>
                <w:color w:val="000000"/>
                <w:sz w:val="20"/>
              </w:rPr>
              <w:t>беспере-</w:t>
            </w:r>
            <w:r>
              <w:br/>
            </w:r>
            <w:r>
              <w:rPr>
                <w:rFonts w:ascii="Times New Roman"/>
                <w:b w:val="false"/>
                <w:i w:val="false"/>
                <w:color w:val="000000"/>
                <w:sz w:val="20"/>
              </w:rPr>
              <w:t>
</w:t>
            </w:r>
            <w:r>
              <w:rPr>
                <w:rFonts w:ascii="Times New Roman"/>
                <w:b w:val="false"/>
                <w:i w:val="false"/>
                <w:color w:val="000000"/>
                <w:sz w:val="20"/>
              </w:rPr>
              <w:t>садочных</w:t>
            </w:r>
            <w:r>
              <w:br/>
            </w:r>
            <w:r>
              <w:rPr>
                <w:rFonts w:ascii="Times New Roman"/>
                <w:b w:val="false"/>
                <w:i w:val="false"/>
                <w:color w:val="000000"/>
                <w:sz w:val="20"/>
              </w:rPr>
              <w:t>
</w:t>
            </w:r>
            <w:r>
              <w:rPr>
                <w:rFonts w:ascii="Times New Roman"/>
                <w:b w:val="false"/>
                <w:i w:val="false"/>
                <w:color w:val="000000"/>
                <w:sz w:val="20"/>
              </w:rPr>
              <w:t>вагонов,</w:t>
            </w:r>
            <w:r>
              <w:br/>
            </w:r>
            <w:r>
              <w:rPr>
                <w:rFonts w:ascii="Times New Roman"/>
                <w:b w:val="false"/>
                <w:i w:val="false"/>
                <w:color w:val="000000"/>
                <w:sz w:val="20"/>
              </w:rPr>
              <w:t>
</w:t>
            </w:r>
            <w:r>
              <w:rPr>
                <w:rFonts w:ascii="Times New Roman"/>
                <w:b w:val="false"/>
                <w:i w:val="false"/>
                <w:color w:val="000000"/>
                <w:sz w:val="20"/>
              </w:rPr>
              <w:t>маршрут</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w:t>
            </w:r>
            <w:r>
              <w:br/>
            </w:r>
            <w:r>
              <w:rPr>
                <w:rFonts w:ascii="Times New Roman"/>
                <w:b w:val="false"/>
                <w:i w:val="false"/>
                <w:color w:val="000000"/>
                <w:sz w:val="20"/>
              </w:rPr>
              <w:t>
</w:t>
            </w:r>
            <w:r>
              <w:rPr>
                <w:rFonts w:ascii="Times New Roman"/>
                <w:b w:val="false"/>
                <w:i w:val="false"/>
                <w:color w:val="000000"/>
                <w:sz w:val="20"/>
              </w:rPr>
              <w:t>прицепных</w:t>
            </w:r>
            <w:r>
              <w:br/>
            </w:r>
            <w:r>
              <w:rPr>
                <w:rFonts w:ascii="Times New Roman"/>
                <w:b w:val="false"/>
                <w:i w:val="false"/>
                <w:color w:val="000000"/>
                <w:sz w:val="20"/>
              </w:rPr>
              <w:t>
</w:t>
            </w:r>
            <w:r>
              <w:rPr>
                <w:rFonts w:ascii="Times New Roman"/>
                <w:b w:val="false"/>
                <w:i w:val="false"/>
                <w:color w:val="000000"/>
                <w:sz w:val="20"/>
              </w:rPr>
              <w:t>и беспереса-</w:t>
            </w:r>
            <w:r>
              <w:br/>
            </w:r>
            <w:r>
              <w:rPr>
                <w:rFonts w:ascii="Times New Roman"/>
                <w:b w:val="false"/>
                <w:i w:val="false"/>
                <w:color w:val="000000"/>
                <w:sz w:val="20"/>
              </w:rPr>
              <w:t>
</w:t>
            </w:r>
            <w:r>
              <w:rPr>
                <w:rFonts w:ascii="Times New Roman"/>
                <w:b w:val="false"/>
                <w:i w:val="false"/>
                <w:color w:val="000000"/>
                <w:sz w:val="20"/>
              </w:rPr>
              <w:t>дочных</w:t>
            </w:r>
            <w:r>
              <w:br/>
            </w:r>
            <w:r>
              <w:rPr>
                <w:rFonts w:ascii="Times New Roman"/>
                <w:b w:val="false"/>
                <w:i w:val="false"/>
                <w:color w:val="000000"/>
                <w:sz w:val="20"/>
              </w:rPr>
              <w:t>
</w:t>
            </w:r>
            <w:r>
              <w:rPr>
                <w:rFonts w:ascii="Times New Roman"/>
                <w:b w:val="false"/>
                <w:i w:val="false"/>
                <w:color w:val="000000"/>
                <w:sz w:val="20"/>
              </w:rPr>
              <w:t>вагонов,</w:t>
            </w:r>
            <w:r>
              <w:br/>
            </w:r>
            <w:r>
              <w:rPr>
                <w:rFonts w:ascii="Times New Roman"/>
                <w:b w:val="false"/>
                <w:i w:val="false"/>
                <w:color w:val="000000"/>
                <w:sz w:val="20"/>
              </w:rPr>
              <w:t>
</w:t>
            </w:r>
            <w:r>
              <w:rPr>
                <w:rFonts w:ascii="Times New Roman"/>
                <w:b w:val="false"/>
                <w:i w:val="false"/>
                <w:color w:val="000000"/>
                <w:sz w:val="20"/>
              </w:rPr>
              <w:t>ед.</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Периодичное</w:t>
            </w:r>
            <w:r>
              <w:br/>
            </w:r>
            <w:r>
              <w:rPr>
                <w:rFonts w:ascii="Times New Roman"/>
                <w:b w:val="false"/>
                <w:i w:val="false"/>
                <w:color w:val="000000"/>
                <w:sz w:val="20"/>
              </w:rPr>
              <w:t>
</w:t>
            </w:r>
            <w:r>
              <w:rPr>
                <w:rFonts w:ascii="Times New Roman"/>
                <w:b w:val="false"/>
                <w:i w:val="false"/>
                <w:color w:val="000000"/>
                <w:sz w:val="20"/>
              </w:rPr>
              <w:t>курсирования</w:t>
            </w:r>
            <w:r>
              <w:br/>
            </w:r>
            <w:r>
              <w:rPr>
                <w:rFonts w:ascii="Times New Roman"/>
                <w:b w:val="false"/>
                <w:i w:val="false"/>
                <w:color w:val="000000"/>
                <w:sz w:val="20"/>
              </w:rPr>
              <w:t>
</w:t>
            </w:r>
            <w:r>
              <w:rPr>
                <w:rFonts w:ascii="Times New Roman"/>
                <w:b w:val="false"/>
                <w:i w:val="false"/>
                <w:color w:val="000000"/>
                <w:sz w:val="20"/>
              </w:rPr>
              <w:t>прицепных и</w:t>
            </w:r>
            <w:r>
              <w:br/>
            </w:r>
            <w:r>
              <w:rPr>
                <w:rFonts w:ascii="Times New Roman"/>
                <w:b w:val="false"/>
                <w:i w:val="false"/>
                <w:color w:val="000000"/>
                <w:sz w:val="20"/>
              </w:rPr>
              <w:t>
</w:t>
            </w:r>
            <w:r>
              <w:rPr>
                <w:rFonts w:ascii="Times New Roman"/>
                <w:b w:val="false"/>
                <w:i w:val="false"/>
                <w:color w:val="000000"/>
                <w:sz w:val="20"/>
              </w:rPr>
              <w:t>беспереса-</w:t>
            </w:r>
            <w:r>
              <w:br/>
            </w:r>
            <w:r>
              <w:rPr>
                <w:rFonts w:ascii="Times New Roman"/>
                <w:b w:val="false"/>
                <w:i w:val="false"/>
                <w:color w:val="000000"/>
                <w:sz w:val="20"/>
              </w:rPr>
              <w:t>
</w:t>
            </w:r>
            <w:r>
              <w:rPr>
                <w:rFonts w:ascii="Times New Roman"/>
                <w:b w:val="false"/>
                <w:i w:val="false"/>
                <w:color w:val="000000"/>
                <w:sz w:val="20"/>
              </w:rPr>
              <w:t>дочных</w:t>
            </w:r>
            <w:r>
              <w:br/>
            </w:r>
            <w:r>
              <w:rPr>
                <w:rFonts w:ascii="Times New Roman"/>
                <w:b w:val="false"/>
                <w:i w:val="false"/>
                <w:color w:val="000000"/>
                <w:sz w:val="20"/>
              </w:rPr>
              <w:t>
</w:t>
            </w:r>
            <w:r>
              <w:rPr>
                <w:rFonts w:ascii="Times New Roman"/>
                <w:b w:val="false"/>
                <w:i w:val="false"/>
                <w:color w:val="000000"/>
                <w:sz w:val="20"/>
              </w:rPr>
              <w:t>вагонов</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Суммы</w:t>
            </w:r>
            <w:r>
              <w:br/>
            </w:r>
            <w:r>
              <w:rPr>
                <w:rFonts w:ascii="Times New Roman"/>
                <w:b w:val="false"/>
                <w:i w:val="false"/>
                <w:color w:val="000000"/>
                <w:sz w:val="20"/>
              </w:rPr>
              <w:t>
</w:t>
            </w:r>
            <w:r>
              <w:rPr>
                <w:rFonts w:ascii="Times New Roman"/>
                <w:b w:val="false"/>
                <w:i w:val="false"/>
                <w:color w:val="000000"/>
                <w:sz w:val="20"/>
              </w:rPr>
              <w:t>подлежащая</w:t>
            </w:r>
            <w:r>
              <w:br/>
            </w:r>
            <w:r>
              <w:rPr>
                <w:rFonts w:ascii="Times New Roman"/>
                <w:b w:val="false"/>
                <w:i w:val="false"/>
                <w:color w:val="000000"/>
                <w:sz w:val="20"/>
              </w:rPr>
              <w:t>
</w:t>
            </w:r>
            <w:r>
              <w:rPr>
                <w:rFonts w:ascii="Times New Roman"/>
                <w:b w:val="false"/>
                <w:i w:val="false"/>
                <w:color w:val="000000"/>
                <w:sz w:val="20"/>
              </w:rPr>
              <w:t>субсидиро-</w:t>
            </w:r>
            <w:r>
              <w:br/>
            </w:r>
            <w:r>
              <w:rPr>
                <w:rFonts w:ascii="Times New Roman"/>
                <w:b w:val="false"/>
                <w:i w:val="false"/>
                <w:color w:val="000000"/>
                <w:sz w:val="20"/>
              </w:rPr>
              <w:t>
</w:t>
            </w:r>
            <w:r>
              <w:rPr>
                <w:rFonts w:ascii="Times New Roman"/>
                <w:b w:val="false"/>
                <w:i w:val="false"/>
                <w:color w:val="000000"/>
                <w:sz w:val="20"/>
              </w:rPr>
              <w:t>ванию</w:t>
            </w:r>
            <w:r>
              <w:br/>
            </w:r>
            <w:r>
              <w:rPr>
                <w:rFonts w:ascii="Times New Roman"/>
                <w:b w:val="false"/>
                <w:i w:val="false"/>
                <w:color w:val="000000"/>
                <w:sz w:val="20"/>
              </w:rPr>
              <w:t>
</w:t>
            </w:r>
            <w:r>
              <w:rPr>
                <w:rFonts w:ascii="Times New Roman"/>
                <w:b w:val="false"/>
                <w:i w:val="false"/>
                <w:color w:val="000000"/>
                <w:sz w:val="20"/>
              </w:rPr>
              <w:t>прицепным и</w:t>
            </w:r>
            <w:r>
              <w:br/>
            </w:r>
            <w:r>
              <w:rPr>
                <w:rFonts w:ascii="Times New Roman"/>
                <w:b w:val="false"/>
                <w:i w:val="false"/>
                <w:color w:val="000000"/>
                <w:sz w:val="20"/>
              </w:rPr>
              <w:t>
</w:t>
            </w:r>
            <w:r>
              <w:rPr>
                <w:rFonts w:ascii="Times New Roman"/>
                <w:b w:val="false"/>
                <w:i w:val="false"/>
                <w:color w:val="000000"/>
                <w:sz w:val="20"/>
              </w:rPr>
              <w:t>беспереса-</w:t>
            </w:r>
            <w:r>
              <w:br/>
            </w:r>
            <w:r>
              <w:rPr>
                <w:rFonts w:ascii="Times New Roman"/>
                <w:b w:val="false"/>
                <w:i w:val="false"/>
                <w:color w:val="000000"/>
                <w:sz w:val="20"/>
              </w:rPr>
              <w:t>
</w:t>
            </w:r>
            <w:r>
              <w:rPr>
                <w:rFonts w:ascii="Times New Roman"/>
                <w:b w:val="false"/>
                <w:i w:val="false"/>
                <w:color w:val="000000"/>
                <w:sz w:val="20"/>
              </w:rPr>
              <w:t>дочным</w:t>
            </w:r>
            <w:r>
              <w:br/>
            </w:r>
            <w:r>
              <w:rPr>
                <w:rFonts w:ascii="Times New Roman"/>
                <w:b w:val="false"/>
                <w:i w:val="false"/>
                <w:color w:val="000000"/>
                <w:sz w:val="20"/>
              </w:rPr>
              <w:t>
</w:t>
            </w:r>
            <w:r>
              <w:rPr>
                <w:rFonts w:ascii="Times New Roman"/>
                <w:b w:val="false"/>
                <w:i w:val="false"/>
                <w:color w:val="000000"/>
                <w:sz w:val="20"/>
              </w:rPr>
              <w:t>вагонам,</w:t>
            </w:r>
            <w:r>
              <w:br/>
            </w:r>
            <w:r>
              <w:rPr>
                <w:rFonts w:ascii="Times New Roman"/>
                <w:b w:val="false"/>
                <w:i w:val="false"/>
                <w:color w:val="000000"/>
                <w:sz w:val="20"/>
              </w:rPr>
              <w:t>
</w:t>
            </w:r>
            <w:r>
              <w:rPr>
                <w:rFonts w:ascii="Times New Roman"/>
                <w:b w:val="false"/>
                <w:i w:val="false"/>
                <w:color w:val="000000"/>
                <w:sz w:val="20"/>
              </w:rPr>
              <w:t>тыс. тенге</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Уровень</w:t>
            </w:r>
            <w:r>
              <w:br/>
            </w:r>
            <w:r>
              <w:rPr>
                <w:rFonts w:ascii="Times New Roman"/>
                <w:b w:val="false"/>
                <w:i w:val="false"/>
                <w:color w:val="000000"/>
                <w:sz w:val="20"/>
              </w:rPr>
              <w:t>
</w:t>
            </w:r>
            <w:r>
              <w:rPr>
                <w:rFonts w:ascii="Times New Roman"/>
                <w:b w:val="false"/>
                <w:i w:val="false"/>
                <w:color w:val="000000"/>
                <w:sz w:val="20"/>
              </w:rPr>
              <w:t>повышения</w:t>
            </w:r>
            <w:r>
              <w:br/>
            </w:r>
            <w:r>
              <w:rPr>
                <w:rFonts w:ascii="Times New Roman"/>
                <w:b w:val="false"/>
                <w:i w:val="false"/>
                <w:color w:val="000000"/>
                <w:sz w:val="20"/>
              </w:rPr>
              <w:t>
</w:t>
            </w:r>
            <w:r>
              <w:rPr>
                <w:rFonts w:ascii="Times New Roman"/>
                <w:b w:val="false"/>
                <w:i w:val="false"/>
                <w:color w:val="000000"/>
                <w:sz w:val="20"/>
              </w:rPr>
              <w:t>тарифов на</w:t>
            </w:r>
            <w:r>
              <w:br/>
            </w:r>
            <w:r>
              <w:rPr>
                <w:rFonts w:ascii="Times New Roman"/>
                <w:b w:val="false"/>
                <w:i w:val="false"/>
                <w:color w:val="000000"/>
                <w:sz w:val="20"/>
              </w:rPr>
              <w:t>
</w:t>
            </w:r>
            <w:r>
              <w:rPr>
                <w:rFonts w:ascii="Times New Roman"/>
                <w:b w:val="false"/>
                <w:i w:val="false"/>
                <w:color w:val="000000"/>
                <w:sz w:val="20"/>
              </w:rPr>
              <w:t>перевозку</w:t>
            </w:r>
            <w:r>
              <w:br/>
            </w:r>
            <w:r>
              <w:rPr>
                <w:rFonts w:ascii="Times New Roman"/>
                <w:b w:val="false"/>
                <w:i w:val="false"/>
                <w:color w:val="000000"/>
                <w:sz w:val="20"/>
              </w:rPr>
              <w:t>
</w:t>
            </w:r>
            <w:r>
              <w:rPr>
                <w:rFonts w:ascii="Times New Roman"/>
                <w:b w:val="false"/>
                <w:i w:val="false"/>
                <w:color w:val="000000"/>
                <w:sz w:val="20"/>
              </w:rPr>
              <w:t>пассажиров</w:t>
            </w:r>
            <w:r>
              <w:br/>
            </w:r>
            <w:r>
              <w:rPr>
                <w:rFonts w:ascii="Times New Roman"/>
                <w:b w:val="false"/>
                <w:i w:val="false"/>
                <w:color w:val="000000"/>
                <w:sz w:val="20"/>
              </w:rPr>
              <w:t>
</w:t>
            </w:r>
            <w:r>
              <w:rPr>
                <w:rFonts w:ascii="Times New Roman"/>
                <w:b w:val="false"/>
                <w:i w:val="false"/>
                <w:color w:val="000000"/>
                <w:sz w:val="20"/>
              </w:rPr>
              <w:t>по заявленным</w:t>
            </w:r>
            <w:r>
              <w:br/>
            </w:r>
            <w:r>
              <w:rPr>
                <w:rFonts w:ascii="Times New Roman"/>
                <w:b w:val="false"/>
                <w:i w:val="false"/>
                <w:color w:val="000000"/>
                <w:sz w:val="20"/>
              </w:rPr>
              <w:t>
</w:t>
            </w:r>
            <w:r>
              <w:rPr>
                <w:rFonts w:ascii="Times New Roman"/>
                <w:b w:val="false"/>
                <w:i w:val="false"/>
                <w:color w:val="000000"/>
                <w:sz w:val="20"/>
              </w:rPr>
              <w:t>социально</w:t>
            </w:r>
            <w:r>
              <w:br/>
            </w:r>
            <w:r>
              <w:rPr>
                <w:rFonts w:ascii="Times New Roman"/>
                <w:b w:val="false"/>
                <w:i w:val="false"/>
                <w:color w:val="000000"/>
                <w:sz w:val="20"/>
              </w:rPr>
              <w:t>
</w:t>
            </w:r>
            <w:r>
              <w:rPr>
                <w:rFonts w:ascii="Times New Roman"/>
                <w:b w:val="false"/>
                <w:i w:val="false"/>
                <w:color w:val="000000"/>
                <w:sz w:val="20"/>
              </w:rPr>
              <w:t>значимым</w:t>
            </w:r>
            <w:r>
              <w:br/>
            </w:r>
            <w:r>
              <w:rPr>
                <w:rFonts w:ascii="Times New Roman"/>
                <w:b w:val="false"/>
                <w:i w:val="false"/>
                <w:color w:val="000000"/>
                <w:sz w:val="20"/>
              </w:rPr>
              <w:t>
</w:t>
            </w:r>
            <w:r>
              <w:rPr>
                <w:rFonts w:ascii="Times New Roman"/>
                <w:b w:val="false"/>
                <w:i w:val="false"/>
                <w:color w:val="000000"/>
                <w:sz w:val="20"/>
              </w:rPr>
              <w:t>сообщениям,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w:t>
            </w:r>
            <w:r>
              <w:rPr>
                <w:rFonts w:ascii="Times New Roman"/>
                <w:b w:val="false"/>
                <w:i w:val="false"/>
                <w:color w:val="000000"/>
                <w:sz w:val="20"/>
              </w:rPr>
              <w:t>руемый</w:t>
            </w:r>
            <w:r>
              <w:br/>
            </w:r>
            <w:r>
              <w:rPr>
                <w:rFonts w:ascii="Times New Roman"/>
                <w:b w:val="false"/>
                <w:i w:val="false"/>
                <w:color w:val="000000"/>
                <w:sz w:val="20"/>
              </w:rPr>
              <w:t>
</w:t>
            </w:r>
            <w:r>
              <w:rPr>
                <w:rFonts w:ascii="Times New Roman"/>
                <w:b w:val="false"/>
                <w:i w:val="false"/>
                <w:color w:val="000000"/>
                <w:sz w:val="20"/>
              </w:rPr>
              <w:t>пассажирао-</w:t>
            </w:r>
            <w:r>
              <w:br/>
            </w:r>
            <w:r>
              <w:rPr>
                <w:rFonts w:ascii="Times New Roman"/>
                <w:b w:val="false"/>
                <w:i w:val="false"/>
                <w:color w:val="000000"/>
                <w:sz w:val="20"/>
              </w:rPr>
              <w:t>
</w:t>
            </w:r>
            <w:r>
              <w:rPr>
                <w:rFonts w:ascii="Times New Roman"/>
                <w:b w:val="false"/>
                <w:i w:val="false"/>
                <w:color w:val="000000"/>
                <w:sz w:val="20"/>
              </w:rPr>
              <w:t>оборот с</w:t>
            </w:r>
            <w:r>
              <w:br/>
            </w:r>
            <w:r>
              <w:rPr>
                <w:rFonts w:ascii="Times New Roman"/>
                <w:b w:val="false"/>
                <w:i w:val="false"/>
                <w:color w:val="000000"/>
                <w:sz w:val="20"/>
              </w:rPr>
              <w:t>
</w:t>
            </w:r>
            <w:r>
              <w:rPr>
                <w:rFonts w:ascii="Times New Roman"/>
                <w:b w:val="false"/>
                <w:i w:val="false"/>
                <w:color w:val="000000"/>
                <w:sz w:val="20"/>
              </w:rPr>
              <w:t>учетом</w:t>
            </w:r>
            <w:r>
              <w:br/>
            </w:r>
            <w:r>
              <w:rPr>
                <w:rFonts w:ascii="Times New Roman"/>
                <w:b w:val="false"/>
                <w:i w:val="false"/>
                <w:color w:val="000000"/>
                <w:sz w:val="20"/>
              </w:rPr>
              <w:t>
</w:t>
            </w:r>
            <w:r>
              <w:rPr>
                <w:rFonts w:ascii="Times New Roman"/>
                <w:b w:val="false"/>
                <w:i w:val="false"/>
                <w:color w:val="000000"/>
                <w:sz w:val="20"/>
              </w:rPr>
              <w:t>прицепных</w:t>
            </w:r>
            <w:r>
              <w:br/>
            </w:r>
            <w:r>
              <w:rPr>
                <w:rFonts w:ascii="Times New Roman"/>
                <w:b w:val="false"/>
                <w:i w:val="false"/>
                <w:color w:val="000000"/>
                <w:sz w:val="20"/>
              </w:rPr>
              <w:t>
</w:t>
            </w:r>
            <w:r>
              <w:rPr>
                <w:rFonts w:ascii="Times New Roman"/>
                <w:b w:val="false"/>
                <w:i w:val="false"/>
                <w:color w:val="000000"/>
                <w:sz w:val="20"/>
              </w:rPr>
              <w:t>и беспе-</w:t>
            </w:r>
            <w:r>
              <w:br/>
            </w:r>
            <w:r>
              <w:rPr>
                <w:rFonts w:ascii="Times New Roman"/>
                <w:b w:val="false"/>
                <w:i w:val="false"/>
                <w:color w:val="000000"/>
                <w:sz w:val="20"/>
              </w:rPr>
              <w:t>
</w:t>
            </w:r>
            <w:r>
              <w:rPr>
                <w:rFonts w:ascii="Times New Roman"/>
                <w:b w:val="false"/>
                <w:i w:val="false"/>
                <w:color w:val="000000"/>
                <w:sz w:val="20"/>
              </w:rPr>
              <w:t>ресадочных</w:t>
            </w:r>
            <w:r>
              <w:br/>
            </w:r>
            <w:r>
              <w:rPr>
                <w:rFonts w:ascii="Times New Roman"/>
                <w:b w:val="false"/>
                <w:i w:val="false"/>
                <w:color w:val="000000"/>
                <w:sz w:val="20"/>
              </w:rPr>
              <w:t>
</w:t>
            </w:r>
            <w:r>
              <w:rPr>
                <w:rFonts w:ascii="Times New Roman"/>
                <w:b w:val="false"/>
                <w:i w:val="false"/>
                <w:color w:val="000000"/>
                <w:sz w:val="20"/>
              </w:rPr>
              <w:t>вагонов,</w:t>
            </w:r>
            <w:r>
              <w:br/>
            </w:r>
            <w:r>
              <w:rPr>
                <w:rFonts w:ascii="Times New Roman"/>
                <w:b w:val="false"/>
                <w:i w:val="false"/>
                <w:color w:val="000000"/>
                <w:sz w:val="20"/>
              </w:rPr>
              <w:t>
</w:t>
            </w:r>
            <w:r>
              <w:rPr>
                <w:rFonts w:ascii="Times New Roman"/>
                <w:b w:val="false"/>
                <w:i w:val="false"/>
                <w:color w:val="000000"/>
                <w:sz w:val="20"/>
              </w:rPr>
              <w:t>тыс. пасс,</w:t>
            </w:r>
            <w:r>
              <w:br/>
            </w:r>
            <w:r>
              <w:rPr>
                <w:rFonts w:ascii="Times New Roman"/>
                <w:b w:val="false"/>
                <w:i w:val="false"/>
                <w:color w:val="000000"/>
                <w:sz w:val="20"/>
              </w:rPr>
              <w:t>
</w:t>
            </w:r>
            <w:r>
              <w:rPr>
                <w:rFonts w:ascii="Times New Roman"/>
                <w:b w:val="false"/>
                <w:i w:val="false"/>
                <w:color w:val="000000"/>
                <w:sz w:val="20"/>
              </w:rPr>
              <w:t>км</w:t>
            </w:r>
          </w:p>
        </w:tc>
      </w:tr>
      <w:tr>
        <w:trPr>
          <w:trHeight w:val="30" w:hRule="atLeast"/>
        </w:trPr>
        <w:tc>
          <w:tcPr>
            <w:tcW w:w="1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9"/>
        <w:gridCol w:w="1977"/>
        <w:gridCol w:w="1673"/>
        <w:gridCol w:w="1572"/>
        <w:gridCol w:w="1491"/>
        <w:gridCol w:w="1775"/>
        <w:gridCol w:w="1937"/>
        <w:gridCol w:w="254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Размеры сборов н плат на услуги, </w:t>
            </w:r>
            <w:r>
              <w:rPr>
                <w:rFonts w:ascii="Times New Roman"/>
                <w:b w:val="false"/>
                <w:i w:val="false"/>
                <w:color w:val="000000"/>
                <w:sz w:val="20"/>
              </w:rPr>
              <w:t>оказываемые пассажирам на станциях</w:t>
            </w:r>
            <w:r>
              <w:br/>
            </w:r>
            <w:r>
              <w:rPr>
                <w:rFonts w:ascii="Times New Roman"/>
                <w:b w:val="false"/>
                <w:i w:val="false"/>
                <w:color w:val="000000"/>
                <w:sz w:val="20"/>
              </w:rPr>
              <w:t>
</w:t>
            </w:r>
            <w:r>
              <w:rPr>
                <w:rFonts w:ascii="Times New Roman"/>
                <w:b w:val="false"/>
                <w:i w:val="false"/>
                <w:color w:val="000000"/>
                <w:sz w:val="20"/>
              </w:rPr>
              <w:t>и в пассажирских поездах, тенге</w:t>
            </w:r>
          </w:p>
        </w:tc>
        <w:tc>
          <w:tcPr>
            <w:tcW w:w="2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До</w:t>
            </w:r>
            <w:r>
              <w:rPr>
                <w:rFonts w:ascii="Times New Roman"/>
                <w:b w:val="false"/>
                <w:i w:val="false"/>
                <w:color w:val="000000"/>
                <w:sz w:val="20"/>
              </w:rPr>
              <w:t>полнительные</w:t>
            </w:r>
            <w:r>
              <w:br/>
            </w:r>
            <w:r>
              <w:rPr>
                <w:rFonts w:ascii="Times New Roman"/>
                <w:b w:val="false"/>
                <w:i w:val="false"/>
                <w:color w:val="000000"/>
                <w:sz w:val="20"/>
              </w:rPr>
              <w:t>
</w:t>
            </w:r>
            <w:r>
              <w:rPr>
                <w:rFonts w:ascii="Times New Roman"/>
                <w:b w:val="false"/>
                <w:i w:val="false"/>
                <w:color w:val="000000"/>
                <w:sz w:val="20"/>
              </w:rPr>
              <w:t>услуги</w:t>
            </w:r>
            <w:r>
              <w:br/>
            </w:r>
            <w:r>
              <w:rPr>
                <w:rFonts w:ascii="Times New Roman"/>
                <w:b w:val="false"/>
                <w:i w:val="false"/>
                <w:color w:val="000000"/>
                <w:sz w:val="20"/>
              </w:rPr>
              <w:t>
</w:t>
            </w:r>
            <w:r>
              <w:rPr>
                <w:rFonts w:ascii="Times New Roman"/>
                <w:b w:val="false"/>
                <w:i w:val="false"/>
                <w:color w:val="000000"/>
                <w:sz w:val="20"/>
              </w:rPr>
              <w:t>предоставляемые</w:t>
            </w:r>
            <w:r>
              <w:br/>
            </w:r>
            <w:r>
              <w:rPr>
                <w:rFonts w:ascii="Times New Roman"/>
                <w:b w:val="false"/>
                <w:i w:val="false"/>
                <w:color w:val="000000"/>
                <w:sz w:val="20"/>
              </w:rPr>
              <w:t>
</w:t>
            </w:r>
            <w:r>
              <w:rPr>
                <w:rFonts w:ascii="Times New Roman"/>
                <w:b w:val="false"/>
                <w:i w:val="false"/>
                <w:color w:val="000000"/>
                <w:sz w:val="20"/>
              </w:rPr>
              <w:t>пассажирам</w:t>
            </w:r>
          </w:p>
        </w:tc>
      </w:tr>
      <w:tr>
        <w:trPr>
          <w:trHeight w:val="30" w:hRule="atLeast"/>
        </w:trPr>
        <w:tc>
          <w:tcPr>
            <w:tcW w:w="13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w:t>
            </w:r>
            <w:r>
              <w:rPr>
                <w:rFonts w:ascii="Times New Roman"/>
                <w:b w:val="false"/>
                <w:i w:val="false"/>
                <w:color w:val="000000"/>
                <w:sz w:val="20"/>
              </w:rPr>
              <w:t>дос-</w:t>
            </w:r>
            <w:r>
              <w:br/>
            </w:r>
            <w:r>
              <w:rPr>
                <w:rFonts w:ascii="Times New Roman"/>
                <w:b w:val="false"/>
                <w:i w:val="false"/>
                <w:color w:val="000000"/>
                <w:sz w:val="20"/>
              </w:rPr>
              <w:t>
</w:t>
            </w:r>
            <w:r>
              <w:rPr>
                <w:rFonts w:ascii="Times New Roman"/>
                <w:b w:val="false"/>
                <w:i w:val="false"/>
                <w:color w:val="000000"/>
                <w:sz w:val="20"/>
              </w:rPr>
              <w:t>тавление</w:t>
            </w:r>
            <w:r>
              <w:br/>
            </w:r>
            <w:r>
              <w:rPr>
                <w:rFonts w:ascii="Times New Roman"/>
                <w:b w:val="false"/>
                <w:i w:val="false"/>
                <w:color w:val="000000"/>
                <w:sz w:val="20"/>
              </w:rPr>
              <w:t>
</w:t>
            </w:r>
            <w:r>
              <w:rPr>
                <w:rFonts w:ascii="Times New Roman"/>
                <w:b w:val="false"/>
                <w:i w:val="false"/>
                <w:color w:val="000000"/>
                <w:sz w:val="20"/>
              </w:rPr>
              <w:t>постель-</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белья</w:t>
            </w:r>
            <w:r>
              <w:br/>
            </w:r>
            <w:r>
              <w:rPr>
                <w:rFonts w:ascii="Times New Roman"/>
                <w:b w:val="false"/>
                <w:i w:val="false"/>
                <w:color w:val="000000"/>
                <w:sz w:val="20"/>
              </w:rPr>
              <w:t>
</w:t>
            </w:r>
            <w:r>
              <w:rPr>
                <w:rFonts w:ascii="Times New Roman"/>
                <w:b w:val="false"/>
                <w:i w:val="false"/>
                <w:color w:val="000000"/>
                <w:sz w:val="20"/>
              </w:rPr>
              <w:t>за один</w:t>
            </w:r>
            <w:r>
              <w:br/>
            </w:r>
            <w:r>
              <w:rPr>
                <w:rFonts w:ascii="Times New Roman"/>
                <w:b w:val="false"/>
                <w:i w:val="false"/>
                <w:color w:val="000000"/>
                <w:sz w:val="20"/>
              </w:rPr>
              <w:t>
</w:t>
            </w:r>
            <w:r>
              <w:rPr>
                <w:rFonts w:ascii="Times New Roman"/>
                <w:b w:val="false"/>
                <w:i w:val="false"/>
                <w:color w:val="000000"/>
                <w:sz w:val="20"/>
              </w:rPr>
              <w:t>комплект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предв</w:t>
            </w:r>
            <w:r>
              <w:rPr>
                <w:rFonts w:ascii="Times New Roman"/>
                <w:b w:val="false"/>
                <w:i w:val="false"/>
                <w:color w:val="000000"/>
                <w:sz w:val="20"/>
              </w:rPr>
              <w:t>арительная</w:t>
            </w:r>
            <w:r>
              <w:br/>
            </w:r>
            <w:r>
              <w:rPr>
                <w:rFonts w:ascii="Times New Roman"/>
                <w:b w:val="false"/>
                <w:i w:val="false"/>
                <w:color w:val="000000"/>
                <w:sz w:val="20"/>
              </w:rPr>
              <w:t>
</w:t>
            </w:r>
            <w:r>
              <w:rPr>
                <w:rFonts w:ascii="Times New Roman"/>
                <w:b w:val="false"/>
                <w:i w:val="false"/>
                <w:color w:val="000000"/>
                <w:sz w:val="20"/>
              </w:rPr>
              <w:t>продажа билетов</w:t>
            </w:r>
            <w:r>
              <w:br/>
            </w:r>
            <w:r>
              <w:rPr>
                <w:rFonts w:ascii="Times New Roman"/>
                <w:b w:val="false"/>
                <w:i w:val="false"/>
                <w:color w:val="000000"/>
                <w:sz w:val="20"/>
              </w:rPr>
              <w:t>
</w:t>
            </w:r>
            <w:r>
              <w:rPr>
                <w:rFonts w:ascii="Times New Roman"/>
                <w:b w:val="false"/>
                <w:i w:val="false"/>
                <w:color w:val="000000"/>
                <w:sz w:val="20"/>
              </w:rPr>
              <w:t>"туда", "обратно"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Бронирование мест</w:t>
            </w:r>
          </w:p>
        </w:tc>
        <w:tc>
          <w:tcPr>
            <w:tcW w:w="1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w:t>
            </w:r>
            <w:r>
              <w:rPr>
                <w:rFonts w:ascii="Times New Roman"/>
                <w:b w:val="false"/>
                <w:i w:val="false"/>
                <w:color w:val="000000"/>
                <w:sz w:val="20"/>
              </w:rPr>
              <w:t>врат</w:t>
            </w:r>
            <w:r>
              <w:br/>
            </w:r>
            <w:r>
              <w:rPr>
                <w:rFonts w:ascii="Times New Roman"/>
                <w:b w:val="false"/>
                <w:i w:val="false"/>
                <w:color w:val="000000"/>
                <w:sz w:val="20"/>
              </w:rPr>
              <w:t>
</w:t>
            </w:r>
            <w:r>
              <w:rPr>
                <w:rFonts w:ascii="Times New Roman"/>
                <w:b w:val="false"/>
                <w:i w:val="false"/>
                <w:color w:val="000000"/>
                <w:sz w:val="20"/>
              </w:rPr>
              <w:t>билета</w:t>
            </w:r>
            <w:r>
              <w:br/>
            </w:r>
            <w:r>
              <w:rPr>
                <w:rFonts w:ascii="Times New Roman"/>
                <w:b w:val="false"/>
                <w:i w:val="false"/>
                <w:color w:val="000000"/>
                <w:sz w:val="20"/>
              </w:rPr>
              <w:t>
</w:t>
            </w:r>
            <w:r>
              <w:rPr>
                <w:rFonts w:ascii="Times New Roman"/>
                <w:b w:val="false"/>
                <w:i w:val="false"/>
                <w:color w:val="000000"/>
                <w:sz w:val="20"/>
              </w:rPr>
              <w:t>в связи</w:t>
            </w:r>
            <w:r>
              <w:br/>
            </w:r>
            <w:r>
              <w:rPr>
                <w:rFonts w:ascii="Times New Roman"/>
                <w:b w:val="false"/>
                <w:i w:val="false"/>
                <w:color w:val="000000"/>
                <w:sz w:val="20"/>
              </w:rPr>
              <w:t>
</w:t>
            </w:r>
            <w:r>
              <w:rPr>
                <w:rFonts w:ascii="Times New Roman"/>
                <w:b w:val="false"/>
                <w:i w:val="false"/>
                <w:color w:val="000000"/>
                <w:sz w:val="20"/>
              </w:rPr>
              <w:t>с отказом</w:t>
            </w:r>
            <w:r>
              <w:br/>
            </w:r>
            <w:r>
              <w:rPr>
                <w:rFonts w:ascii="Times New Roman"/>
                <w:b w:val="false"/>
                <w:i w:val="false"/>
                <w:color w:val="000000"/>
                <w:sz w:val="20"/>
              </w:rPr>
              <w:t>
</w:t>
            </w:r>
            <w:r>
              <w:rPr>
                <w:rFonts w:ascii="Times New Roman"/>
                <w:b w:val="false"/>
                <w:i w:val="false"/>
                <w:color w:val="000000"/>
                <w:sz w:val="20"/>
              </w:rPr>
              <w:t>от поездки</w:t>
            </w:r>
          </w:p>
        </w:tc>
        <w:tc>
          <w:tcPr>
            <w:tcW w:w="19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w:t>
            </w:r>
            <w:r>
              <w:rPr>
                <w:rFonts w:ascii="Times New Roman"/>
                <w:b w:val="false"/>
                <w:i w:val="false"/>
                <w:color w:val="000000"/>
                <w:sz w:val="20"/>
              </w:rPr>
              <w:t>офор-</w:t>
            </w:r>
            <w:r>
              <w:br/>
            </w:r>
            <w:r>
              <w:rPr>
                <w:rFonts w:ascii="Times New Roman"/>
                <w:b w:val="false"/>
                <w:i w:val="false"/>
                <w:color w:val="000000"/>
                <w:sz w:val="20"/>
              </w:rPr>
              <w:t>
</w:t>
            </w:r>
            <w:r>
              <w:rPr>
                <w:rFonts w:ascii="Times New Roman"/>
                <w:b w:val="false"/>
                <w:i w:val="false"/>
                <w:color w:val="000000"/>
                <w:sz w:val="20"/>
              </w:rPr>
              <w:t>мление</w:t>
            </w:r>
            <w:r>
              <w:br/>
            </w:r>
            <w:r>
              <w:rPr>
                <w:rFonts w:ascii="Times New Roman"/>
                <w:b w:val="false"/>
                <w:i w:val="false"/>
                <w:color w:val="000000"/>
                <w:sz w:val="20"/>
              </w:rPr>
              <w:t>
</w:t>
            </w:r>
            <w:r>
              <w:rPr>
                <w:rFonts w:ascii="Times New Roman"/>
                <w:b w:val="false"/>
                <w:i w:val="false"/>
                <w:color w:val="000000"/>
                <w:sz w:val="20"/>
              </w:rPr>
              <w:t>билетов на</w:t>
            </w:r>
            <w:r>
              <w:br/>
            </w:r>
            <w:r>
              <w:rPr>
                <w:rFonts w:ascii="Times New Roman"/>
                <w:b w:val="false"/>
                <w:i w:val="false"/>
                <w:color w:val="000000"/>
                <w:sz w:val="20"/>
              </w:rPr>
              <w:t>
</w:t>
            </w:r>
            <w:r>
              <w:rPr>
                <w:rFonts w:ascii="Times New Roman"/>
                <w:b w:val="false"/>
                <w:i w:val="false"/>
                <w:color w:val="000000"/>
                <w:sz w:val="20"/>
              </w:rPr>
              <w:t>ранее</w:t>
            </w:r>
            <w:r>
              <w:br/>
            </w:r>
            <w:r>
              <w:rPr>
                <w:rFonts w:ascii="Times New Roman"/>
                <w:b w:val="false"/>
                <w:i w:val="false"/>
                <w:color w:val="000000"/>
                <w:sz w:val="20"/>
              </w:rPr>
              <w:t>
</w:t>
            </w:r>
            <w:r>
              <w:rPr>
                <w:rFonts w:ascii="Times New Roman"/>
                <w:b w:val="false"/>
                <w:i w:val="false"/>
                <w:color w:val="000000"/>
                <w:sz w:val="20"/>
              </w:rPr>
              <w:t>отправляю-</w:t>
            </w:r>
            <w:r>
              <w:br/>
            </w:r>
            <w:r>
              <w:rPr>
                <w:rFonts w:ascii="Times New Roman"/>
                <w:b w:val="false"/>
                <w:i w:val="false"/>
                <w:color w:val="000000"/>
                <w:sz w:val="20"/>
              </w:rPr>
              <w:t>
</w:t>
            </w:r>
            <w:r>
              <w:rPr>
                <w:rFonts w:ascii="Times New Roman"/>
                <w:b w:val="false"/>
                <w:i w:val="false"/>
                <w:color w:val="000000"/>
                <w:sz w:val="20"/>
              </w:rPr>
              <w:t>щийся поезд</w:t>
            </w:r>
            <w:r>
              <w:br/>
            </w:r>
            <w:r>
              <w:rPr>
                <w:rFonts w:ascii="Times New Roman"/>
                <w:b w:val="false"/>
                <w:i w:val="false"/>
                <w:color w:val="000000"/>
                <w:sz w:val="20"/>
              </w:rPr>
              <w:t>
</w:t>
            </w:r>
            <w:r>
              <w:rPr>
                <w:rFonts w:ascii="Times New Roman"/>
                <w:b w:val="false"/>
                <w:i w:val="false"/>
                <w:color w:val="000000"/>
                <w:sz w:val="20"/>
              </w:rPr>
              <w:t>или вагон</w:t>
            </w:r>
            <w:r>
              <w:br/>
            </w:r>
            <w:r>
              <w:rPr>
                <w:rFonts w:ascii="Times New Roman"/>
                <w:b w:val="false"/>
                <w:i w:val="false"/>
                <w:color w:val="000000"/>
                <w:sz w:val="20"/>
              </w:rPr>
              <w:t>
</w:t>
            </w:r>
            <w:r>
              <w:rPr>
                <w:rFonts w:ascii="Times New Roman"/>
                <w:b w:val="false"/>
                <w:i w:val="false"/>
                <w:color w:val="000000"/>
                <w:sz w:val="20"/>
              </w:rPr>
              <w:t>более</w:t>
            </w:r>
            <w:r>
              <w:br/>
            </w:r>
            <w:r>
              <w:rPr>
                <w:rFonts w:ascii="Times New Roman"/>
                <w:b w:val="false"/>
                <w:i w:val="false"/>
                <w:color w:val="000000"/>
                <w:sz w:val="20"/>
              </w:rPr>
              <w:t>
</w:t>
            </w:r>
            <w:r>
              <w:rPr>
                <w:rFonts w:ascii="Times New Roman"/>
                <w:b w:val="false"/>
                <w:i w:val="false"/>
                <w:color w:val="000000"/>
                <w:sz w:val="20"/>
              </w:rPr>
              <w:t>высокой</w:t>
            </w:r>
            <w:r>
              <w:br/>
            </w:r>
            <w:r>
              <w:rPr>
                <w:rFonts w:ascii="Times New Roman"/>
                <w:b w:val="false"/>
                <w:i w:val="false"/>
                <w:color w:val="000000"/>
                <w:sz w:val="20"/>
              </w:rPr>
              <w:t>
</w:t>
            </w:r>
            <w:r>
              <w:rPr>
                <w:rFonts w:ascii="Times New Roman"/>
                <w:b w:val="false"/>
                <w:i w:val="false"/>
                <w:color w:val="000000"/>
                <w:sz w:val="20"/>
              </w:rPr>
              <w:t>категории</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w:t>
            </w:r>
            <w:r>
              <w:rPr>
                <w:rFonts w:ascii="Times New Roman"/>
                <w:b w:val="false"/>
                <w:i w:val="false"/>
                <w:color w:val="000000"/>
                <w:sz w:val="20"/>
              </w:rPr>
              <w:t>станций</w:t>
            </w:r>
            <w:r>
              <w:br/>
            </w:r>
            <w:r>
              <w:rPr>
                <w:rFonts w:ascii="Times New Roman"/>
                <w:b w:val="false"/>
                <w:i w:val="false"/>
                <w:color w:val="000000"/>
                <w:sz w:val="20"/>
              </w:rPr>
              <w:t>
</w:t>
            </w:r>
            <w:r>
              <w:rPr>
                <w:rFonts w:ascii="Times New Roman"/>
                <w:b w:val="false"/>
                <w:i w:val="false"/>
                <w:color w:val="000000"/>
                <w:sz w:val="20"/>
              </w:rPr>
              <w:t>АО "НК" КТЖ"</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 </w:t>
            </w:r>
            <w:r>
              <w:rPr>
                <w:rFonts w:ascii="Times New Roman"/>
                <w:b w:val="false"/>
                <w:i w:val="false"/>
                <w:color w:val="000000"/>
                <w:sz w:val="20"/>
              </w:rPr>
              <w:t>станций</w:t>
            </w:r>
            <w:r>
              <w:br/>
            </w:r>
            <w:r>
              <w:rPr>
                <w:rFonts w:ascii="Times New Roman"/>
                <w:b w:val="false"/>
                <w:i w:val="false"/>
                <w:color w:val="000000"/>
                <w:sz w:val="20"/>
              </w:rPr>
              <w:t>
</w:t>
            </w:r>
            <w:r>
              <w:rPr>
                <w:rFonts w:ascii="Times New Roman"/>
                <w:b w:val="false"/>
                <w:i w:val="false"/>
                <w:color w:val="000000"/>
                <w:sz w:val="20"/>
              </w:rPr>
              <w:t>железных</w:t>
            </w:r>
            <w:r>
              <w:br/>
            </w:r>
            <w:r>
              <w:rPr>
                <w:rFonts w:ascii="Times New Roman"/>
                <w:b w:val="false"/>
                <w:i w:val="false"/>
                <w:color w:val="000000"/>
                <w:sz w:val="20"/>
              </w:rPr>
              <w:t>
</w:t>
            </w:r>
            <w:r>
              <w:rPr>
                <w:rFonts w:ascii="Times New Roman"/>
                <w:b w:val="false"/>
                <w:i w:val="false"/>
                <w:color w:val="000000"/>
                <w:sz w:val="20"/>
              </w:rPr>
              <w:t>дорог</w:t>
            </w:r>
            <w:r>
              <w:br/>
            </w:r>
            <w:r>
              <w:rPr>
                <w:rFonts w:ascii="Times New Roman"/>
                <w:b w:val="false"/>
                <w:i w:val="false"/>
                <w:color w:val="000000"/>
                <w:sz w:val="20"/>
              </w:rPr>
              <w:t>
</w:t>
            </w:r>
            <w:r>
              <w:rPr>
                <w:rFonts w:ascii="Times New Roman"/>
                <w:b w:val="false"/>
                <w:i w:val="false"/>
                <w:color w:val="000000"/>
                <w:sz w:val="20"/>
              </w:rPr>
              <w:t>стран СНГ</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пас</w:t>
            </w:r>
            <w:r>
              <w:rPr>
                <w:rFonts w:ascii="Times New Roman"/>
                <w:b w:val="false"/>
                <w:i w:val="false"/>
                <w:color w:val="000000"/>
                <w:sz w:val="20"/>
              </w:rPr>
              <w:t>са-</w:t>
            </w:r>
            <w:r>
              <w:br/>
            </w:r>
            <w:r>
              <w:rPr>
                <w:rFonts w:ascii="Times New Roman"/>
                <w:b w:val="false"/>
                <w:i w:val="false"/>
                <w:color w:val="000000"/>
                <w:sz w:val="20"/>
              </w:rPr>
              <w:t>
</w:t>
            </w:r>
            <w:r>
              <w:rPr>
                <w:rFonts w:ascii="Times New Roman"/>
                <w:b w:val="false"/>
                <w:i w:val="false"/>
                <w:color w:val="000000"/>
                <w:sz w:val="20"/>
              </w:rPr>
              <w:t>жирские</w:t>
            </w:r>
            <w:r>
              <w:br/>
            </w:r>
            <w:r>
              <w:rPr>
                <w:rFonts w:ascii="Times New Roman"/>
                <w:b w:val="false"/>
                <w:i w:val="false"/>
                <w:color w:val="000000"/>
                <w:sz w:val="20"/>
              </w:rPr>
              <w:t>
</w:t>
            </w:r>
            <w:r>
              <w:rPr>
                <w:rFonts w:ascii="Times New Roman"/>
                <w:b w:val="false"/>
                <w:i w:val="false"/>
                <w:color w:val="000000"/>
                <w:sz w:val="20"/>
              </w:rPr>
              <w:t>поезда</w:t>
            </w:r>
            <w:r>
              <w:br/>
            </w:r>
            <w:r>
              <w:rPr>
                <w:rFonts w:ascii="Times New Roman"/>
                <w:b w:val="false"/>
                <w:i w:val="false"/>
                <w:color w:val="000000"/>
                <w:sz w:val="20"/>
              </w:rPr>
              <w:t>
</w:t>
            </w:r>
            <w:r>
              <w:rPr>
                <w:rFonts w:ascii="Times New Roman"/>
                <w:b w:val="false"/>
                <w:i w:val="false"/>
                <w:color w:val="000000"/>
                <w:sz w:val="20"/>
              </w:rPr>
              <w:t>стран СНГ</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w:t>
            </w:r>
            <w:r>
              <w:rPr>
                <w:rFonts w:ascii="Times New Roman"/>
                <w:b w:val="false"/>
                <w:i w:val="false"/>
                <w:color w:val="000000"/>
                <w:sz w:val="20"/>
              </w:rPr>
              <w:t>между-</w:t>
            </w:r>
            <w:r>
              <w:br/>
            </w:r>
            <w:r>
              <w:rPr>
                <w:rFonts w:ascii="Times New Roman"/>
                <w:b w:val="false"/>
                <w:i w:val="false"/>
                <w:color w:val="000000"/>
                <w:sz w:val="20"/>
              </w:rPr>
              <w:t>
</w:t>
            </w:r>
            <w:r>
              <w:rPr>
                <w:rFonts w:ascii="Times New Roman"/>
                <w:b w:val="false"/>
                <w:i w:val="false"/>
                <w:color w:val="000000"/>
                <w:sz w:val="20"/>
              </w:rPr>
              <w:t>народные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Настоящее приложение является неотъемлемой частью Договора о</w:t>
      </w:r>
      <w:r>
        <w:br/>
      </w:r>
      <w:r>
        <w:rPr>
          <w:rFonts w:ascii="Times New Roman"/>
          <w:b w:val="false"/>
          <w:i w:val="false"/>
          <w:color w:val="000000"/>
          <w:sz w:val="28"/>
        </w:rPr>
        <w:t>
субсидировании убытков перевозчика, связанных с осуществлением</w:t>
      </w:r>
      <w:r>
        <w:br/>
      </w:r>
      <w:r>
        <w:rPr>
          <w:rFonts w:ascii="Times New Roman"/>
          <w:b w:val="false"/>
          <w:i w:val="false"/>
          <w:color w:val="000000"/>
          <w:sz w:val="28"/>
        </w:rPr>
        <w:t>
пассажирских перевозок по социально значимым межобластным сообщениям</w:t>
      </w:r>
      <w:r>
        <w:br/>
      </w:r>
      <w:r>
        <w:rPr>
          <w:rFonts w:ascii="Times New Roman"/>
          <w:b w:val="false"/>
          <w:i w:val="false"/>
          <w:color w:val="000000"/>
          <w:sz w:val="28"/>
        </w:rPr>
        <w:t>
от "__" ___________ 20_ г. № __</w:t>
      </w:r>
    </w:p>
    <w:p>
      <w:pPr>
        <w:spacing w:after="0"/>
        <w:ind w:left="0"/>
        <w:jc w:val="both"/>
      </w:pPr>
      <w:r>
        <w:rPr>
          <w:rFonts w:ascii="Times New Roman"/>
          <w:b w:val="false"/>
          <w:i w:val="false"/>
          <w:color w:val="000000"/>
          <w:sz w:val="28"/>
        </w:rPr>
        <w:t>Заказчик                         Исполнитель</w:t>
      </w:r>
      <w:r>
        <w:br/>
      </w:r>
      <w:r>
        <w:rPr>
          <w:rFonts w:ascii="Times New Roman"/>
          <w:b w:val="false"/>
          <w:i w:val="false"/>
          <w:color w:val="000000"/>
          <w:sz w:val="28"/>
        </w:rPr>
        <w:t>
__________________               ___________________</w:t>
      </w:r>
      <w:r>
        <w:br/>
      </w:r>
      <w:r>
        <w:rPr>
          <w:rFonts w:ascii="Times New Roman"/>
          <w:b w:val="false"/>
          <w:i w:val="false"/>
          <w:color w:val="000000"/>
          <w:sz w:val="28"/>
        </w:rPr>
        <w:t>
(полное наименование)            (полное наименование)</w:t>
      </w:r>
      <w:r>
        <w:br/>
      </w:r>
      <w:r>
        <w:rPr>
          <w:rFonts w:ascii="Times New Roman"/>
          <w:b w:val="false"/>
          <w:i w:val="false"/>
          <w:color w:val="000000"/>
          <w:sz w:val="28"/>
        </w:rPr>
        <w:t>
__________________               ___________________</w:t>
      </w:r>
      <w:r>
        <w:br/>
      </w:r>
      <w:r>
        <w:rPr>
          <w:rFonts w:ascii="Times New Roman"/>
          <w:b w:val="false"/>
          <w:i w:val="false"/>
          <w:color w:val="000000"/>
          <w:sz w:val="28"/>
        </w:rPr>
        <w:t>
     (адрес)                           (адрес)</w:t>
      </w:r>
      <w:r>
        <w:br/>
      </w:r>
      <w:r>
        <w:rPr>
          <w:rFonts w:ascii="Times New Roman"/>
          <w:b w:val="false"/>
          <w:i w:val="false"/>
          <w:color w:val="000000"/>
          <w:sz w:val="28"/>
        </w:rPr>
        <w:t>
__________________               ___________________</w:t>
      </w:r>
      <w:r>
        <w:br/>
      </w:r>
      <w:r>
        <w:rPr>
          <w:rFonts w:ascii="Times New Roman"/>
          <w:b w:val="false"/>
          <w:i w:val="false"/>
          <w:color w:val="000000"/>
          <w:sz w:val="28"/>
        </w:rPr>
        <w:t>
(телефон, факс)                   (телефон, факс)</w:t>
      </w:r>
      <w:r>
        <w:br/>
      </w:r>
      <w:r>
        <w:rPr>
          <w:rFonts w:ascii="Times New Roman"/>
          <w:b w:val="false"/>
          <w:i w:val="false"/>
          <w:color w:val="000000"/>
          <w:sz w:val="28"/>
        </w:rPr>
        <w:t>
РНН ______________               РНН _______________</w:t>
      </w:r>
      <w:r>
        <w:br/>
      </w:r>
      <w:r>
        <w:rPr>
          <w:rFonts w:ascii="Times New Roman"/>
          <w:b w:val="false"/>
          <w:i w:val="false"/>
          <w:color w:val="000000"/>
          <w:sz w:val="28"/>
        </w:rPr>
        <w:t>
__________________               ___________________</w:t>
      </w:r>
      <w:r>
        <w:br/>
      </w:r>
      <w:r>
        <w:rPr>
          <w:rFonts w:ascii="Times New Roman"/>
          <w:b w:val="false"/>
          <w:i w:val="false"/>
          <w:color w:val="000000"/>
          <w:sz w:val="28"/>
        </w:rPr>
        <w:t>
   (реквизиты)                     (реквизиты)</w:t>
      </w:r>
      <w:r>
        <w:br/>
      </w:r>
      <w:r>
        <w:rPr>
          <w:rFonts w:ascii="Times New Roman"/>
          <w:b w:val="false"/>
          <w:i w:val="false"/>
          <w:color w:val="000000"/>
          <w:sz w:val="28"/>
        </w:rPr>
        <w:t>
__________________               ___________________</w:t>
      </w:r>
      <w:r>
        <w:br/>
      </w:r>
      <w:r>
        <w:rPr>
          <w:rFonts w:ascii="Times New Roman"/>
          <w:b w:val="false"/>
          <w:i w:val="false"/>
          <w:color w:val="000000"/>
          <w:sz w:val="28"/>
        </w:rPr>
        <w:t>
    (Ф.И.О.)                          (Ф.И.О.)</w:t>
      </w:r>
      <w:r>
        <w:br/>
      </w:r>
      <w:r>
        <w:rPr>
          <w:rFonts w:ascii="Times New Roman"/>
          <w:b w:val="false"/>
          <w:i w:val="false"/>
          <w:color w:val="000000"/>
          <w:sz w:val="28"/>
        </w:rPr>
        <w:t>
__________________               ___________________</w:t>
      </w:r>
      <w:r>
        <w:br/>
      </w:r>
      <w:r>
        <w:rPr>
          <w:rFonts w:ascii="Times New Roman"/>
          <w:b w:val="false"/>
          <w:i w:val="false"/>
          <w:color w:val="000000"/>
          <w:sz w:val="28"/>
        </w:rPr>
        <w:t>
    (подпись)                         (подпись)</w:t>
      </w:r>
      <w:r>
        <w:br/>
      </w:r>
      <w:r>
        <w:rPr>
          <w:rFonts w:ascii="Times New Roman"/>
          <w:b w:val="false"/>
          <w:i w:val="false"/>
          <w:color w:val="000000"/>
          <w:sz w:val="28"/>
        </w:rPr>
        <w:t>
"__" ___________ г.              "__" ___________ г.</w:t>
      </w:r>
      <w:r>
        <w:br/>
      </w:r>
      <w:r>
        <w:rPr>
          <w:rFonts w:ascii="Times New Roman"/>
          <w:b w:val="false"/>
          <w:i w:val="false"/>
          <w:color w:val="000000"/>
          <w:sz w:val="28"/>
        </w:rPr>
        <w:t>
       м.п.                             м.п.</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Договору о субсидировании  </w:t>
      </w:r>
      <w:r>
        <w:br/>
      </w:r>
      <w:r>
        <w:rPr>
          <w:rFonts w:ascii="Times New Roman"/>
          <w:b w:val="false"/>
          <w:i w:val="false"/>
          <w:color w:val="000000"/>
          <w:sz w:val="28"/>
        </w:rPr>
        <w:t xml:space="preserve">
убытков перевозчика, связанных </w:t>
      </w:r>
      <w:r>
        <w:br/>
      </w:r>
      <w:r>
        <w:rPr>
          <w:rFonts w:ascii="Times New Roman"/>
          <w:b w:val="false"/>
          <w:i w:val="false"/>
          <w:color w:val="000000"/>
          <w:sz w:val="28"/>
        </w:rPr>
        <w:t xml:space="preserve">
с осуществлением пассажирских </w:t>
      </w:r>
      <w:r>
        <w:br/>
      </w:r>
      <w:r>
        <w:rPr>
          <w:rFonts w:ascii="Times New Roman"/>
          <w:b w:val="false"/>
          <w:i w:val="false"/>
          <w:color w:val="000000"/>
          <w:sz w:val="28"/>
        </w:rPr>
        <w:t>
перевозок по социально значимым</w:t>
      </w:r>
      <w:r>
        <w:br/>
      </w:r>
      <w:r>
        <w:rPr>
          <w:rFonts w:ascii="Times New Roman"/>
          <w:b w:val="false"/>
          <w:i w:val="false"/>
          <w:color w:val="000000"/>
          <w:sz w:val="28"/>
        </w:rPr>
        <w:t>
межобластным сообщениям на 20__ год</w:t>
      </w:r>
    </w:p>
    <w:p>
      <w:pPr>
        <w:spacing w:after="0"/>
        <w:ind w:left="0"/>
        <w:jc w:val="both"/>
      </w:pPr>
      <w:r>
        <w:rPr>
          <w:rFonts w:ascii="Times New Roman"/>
          <w:b w:val="false"/>
          <w:i w:val="false"/>
          <w:color w:val="ff0000"/>
          <w:sz w:val="28"/>
        </w:rPr>
        <w:t xml:space="preserve">      Сноска. Договор дополнен приложением 2 в соответствии с приказом Министра транспорта и коммуникаций РК от 13.11.2010 </w:t>
      </w:r>
      <w:r>
        <w:rPr>
          <w:rFonts w:ascii="Times New Roman"/>
          <w:b w:val="false"/>
          <w:i w:val="false"/>
          <w:color w:val="ff0000"/>
          <w:sz w:val="28"/>
        </w:rPr>
        <w:t>№ 523</w:t>
      </w:r>
      <w:r>
        <w:rPr>
          <w:rFonts w:ascii="Times New Roman"/>
          <w:b w:val="false"/>
          <w:i w:val="false"/>
          <w:color w:val="ff0000"/>
          <w:sz w:val="28"/>
        </w:rPr>
        <w:t xml:space="preserve"> (вводится в действие после его первого официального опубликования).</w:t>
      </w:r>
    </w:p>
    <w:bookmarkStart w:name="z187" w:id="52"/>
    <w:p>
      <w:pPr>
        <w:spacing w:after="0"/>
        <w:ind w:left="0"/>
        <w:jc w:val="both"/>
      </w:pPr>
      <w:r>
        <w:rPr>
          <w:rFonts w:ascii="Times New Roman"/>
          <w:b w:val="false"/>
          <w:i w:val="false"/>
          <w:color w:val="000000"/>
          <w:sz w:val="28"/>
        </w:rPr>
        <w:t>          
</w:t>
      </w:r>
      <w:r>
        <w:rPr>
          <w:rFonts w:ascii="Times New Roman"/>
          <w:b/>
          <w:i w:val="false"/>
          <w:color w:val="000000"/>
          <w:sz w:val="28"/>
        </w:rPr>
        <w:t>Перечень станций, на которых осуществляется</w:t>
      </w:r>
      <w:r>
        <w:br/>
      </w:r>
      <w:r>
        <w:rPr>
          <w:rFonts w:ascii="Times New Roman"/>
          <w:b w:val="false"/>
          <w:i w:val="false"/>
          <w:color w:val="000000"/>
          <w:sz w:val="28"/>
        </w:rPr>
        <w:t>
                 </w:t>
      </w:r>
      <w:r>
        <w:rPr>
          <w:rFonts w:ascii="Times New Roman"/>
          <w:b/>
          <w:i w:val="false"/>
          <w:color w:val="000000"/>
          <w:sz w:val="28"/>
        </w:rPr>
        <w:t>посадка и высадка пассажиров</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3"/>
        <w:gridCol w:w="1353"/>
        <w:gridCol w:w="1493"/>
        <w:gridCol w:w="2633"/>
      </w:tblGrid>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Сообщение</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Перечень </w:t>
            </w:r>
            <w:r>
              <w:rPr>
                <w:rFonts w:ascii="Times New Roman"/>
                <w:b w:val="false"/>
                <w:i w:val="false"/>
                <w:color w:val="000000"/>
                <w:sz w:val="20"/>
              </w:rPr>
              <w:t>станций</w:t>
            </w:r>
          </w:p>
        </w:tc>
      </w:tr>
      <w:tr>
        <w:trPr>
          <w:trHeight w:val="30" w:hRule="atLeast"/>
        </w:trPr>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Настоящее приложение является неотъемлемой частью Договора о</w:t>
      </w:r>
      <w:r>
        <w:br/>
      </w:r>
      <w:r>
        <w:rPr>
          <w:rFonts w:ascii="Times New Roman"/>
          <w:b w:val="false"/>
          <w:i w:val="false"/>
          <w:color w:val="000000"/>
          <w:sz w:val="28"/>
        </w:rPr>
        <w:t>
субсидировании убытков перевозчика, связанных с осуществлением</w:t>
      </w:r>
      <w:r>
        <w:br/>
      </w:r>
      <w:r>
        <w:rPr>
          <w:rFonts w:ascii="Times New Roman"/>
          <w:b w:val="false"/>
          <w:i w:val="false"/>
          <w:color w:val="000000"/>
          <w:sz w:val="28"/>
        </w:rPr>
        <w:t>
пассажирских перевозок по социально значимым межобластным сообщениям</w:t>
      </w:r>
      <w:r>
        <w:br/>
      </w:r>
      <w:r>
        <w:rPr>
          <w:rFonts w:ascii="Times New Roman"/>
          <w:b w:val="false"/>
          <w:i w:val="false"/>
          <w:color w:val="000000"/>
          <w:sz w:val="28"/>
        </w:rPr>
        <w:t>
от "__" ___________ 20__ г. № ___</w:t>
      </w:r>
    </w:p>
    <w:p>
      <w:pPr>
        <w:spacing w:after="0"/>
        <w:ind w:left="0"/>
        <w:jc w:val="both"/>
      </w:pPr>
      <w:r>
        <w:rPr>
          <w:rFonts w:ascii="Times New Roman"/>
          <w:b w:val="false"/>
          <w:i w:val="false"/>
          <w:color w:val="000000"/>
          <w:sz w:val="28"/>
        </w:rPr>
        <w:t>Заказчик                        Исполнитель</w:t>
      </w:r>
    </w:p>
    <w:p>
      <w:pPr>
        <w:spacing w:after="0"/>
        <w:ind w:left="0"/>
        <w:jc w:val="both"/>
      </w:pPr>
      <w:r>
        <w:rPr>
          <w:rFonts w:ascii="Times New Roman"/>
          <w:b w:val="false"/>
          <w:i w:val="false"/>
          <w:color w:val="000000"/>
          <w:sz w:val="28"/>
        </w:rPr>
        <w:t>_____________________           _________________</w:t>
      </w:r>
      <w:r>
        <w:br/>
      </w:r>
      <w:r>
        <w:rPr>
          <w:rFonts w:ascii="Times New Roman"/>
          <w:b w:val="false"/>
          <w:i w:val="false"/>
          <w:color w:val="000000"/>
          <w:sz w:val="28"/>
        </w:rPr>
        <w:t>
(полное наименование)         (полное наименование)</w:t>
      </w:r>
      <w:r>
        <w:br/>
      </w:r>
      <w:r>
        <w:rPr>
          <w:rFonts w:ascii="Times New Roman"/>
          <w:b w:val="false"/>
          <w:i w:val="false"/>
          <w:color w:val="000000"/>
          <w:sz w:val="28"/>
        </w:rPr>
        <w:t>
_____________________           _________________</w:t>
      </w:r>
      <w:r>
        <w:br/>
      </w:r>
      <w:r>
        <w:rPr>
          <w:rFonts w:ascii="Times New Roman"/>
          <w:b w:val="false"/>
          <w:i w:val="false"/>
          <w:color w:val="000000"/>
          <w:sz w:val="28"/>
        </w:rPr>
        <w:t>
      (адрес)                        (адрес)</w:t>
      </w:r>
      <w:r>
        <w:br/>
      </w:r>
      <w:r>
        <w:rPr>
          <w:rFonts w:ascii="Times New Roman"/>
          <w:b w:val="false"/>
          <w:i w:val="false"/>
          <w:color w:val="000000"/>
          <w:sz w:val="28"/>
        </w:rPr>
        <w:t>
_____________________           _________________</w:t>
      </w:r>
      <w:r>
        <w:br/>
      </w:r>
      <w:r>
        <w:rPr>
          <w:rFonts w:ascii="Times New Roman"/>
          <w:b w:val="false"/>
          <w:i w:val="false"/>
          <w:color w:val="000000"/>
          <w:sz w:val="28"/>
        </w:rPr>
        <w:t>
  (телефон, факс)                (телефон, факс)</w:t>
      </w:r>
      <w:r>
        <w:br/>
      </w:r>
      <w:r>
        <w:rPr>
          <w:rFonts w:ascii="Times New Roman"/>
          <w:b w:val="false"/>
          <w:i w:val="false"/>
          <w:color w:val="000000"/>
          <w:sz w:val="28"/>
        </w:rPr>
        <w:t>
РНН _________________           РНН _____________</w:t>
      </w:r>
      <w:r>
        <w:br/>
      </w:r>
      <w:r>
        <w:rPr>
          <w:rFonts w:ascii="Times New Roman"/>
          <w:b w:val="false"/>
          <w:i w:val="false"/>
          <w:color w:val="000000"/>
          <w:sz w:val="28"/>
        </w:rPr>
        <w:t>
_____________________           _________________</w:t>
      </w:r>
      <w:r>
        <w:br/>
      </w:r>
      <w:r>
        <w:rPr>
          <w:rFonts w:ascii="Times New Roman"/>
          <w:b w:val="false"/>
          <w:i w:val="false"/>
          <w:color w:val="000000"/>
          <w:sz w:val="28"/>
        </w:rPr>
        <w:t>
    (реквизиты)                    (реквизиты)</w:t>
      </w:r>
      <w:r>
        <w:br/>
      </w:r>
      <w:r>
        <w:rPr>
          <w:rFonts w:ascii="Times New Roman"/>
          <w:b w:val="false"/>
          <w:i w:val="false"/>
          <w:color w:val="000000"/>
          <w:sz w:val="28"/>
        </w:rPr>
        <w:t>
_____________________           _________________</w:t>
      </w:r>
      <w:r>
        <w:br/>
      </w:r>
      <w:r>
        <w:rPr>
          <w:rFonts w:ascii="Times New Roman"/>
          <w:b w:val="false"/>
          <w:i w:val="false"/>
          <w:color w:val="000000"/>
          <w:sz w:val="28"/>
        </w:rPr>
        <w:t>
      (Ф.И.О.)                       (Ф.И.О.)</w:t>
      </w:r>
      <w:r>
        <w:br/>
      </w:r>
      <w:r>
        <w:rPr>
          <w:rFonts w:ascii="Times New Roman"/>
          <w:b w:val="false"/>
          <w:i w:val="false"/>
          <w:color w:val="000000"/>
          <w:sz w:val="28"/>
        </w:rPr>
        <w:t>
_____________________           _________________</w:t>
      </w:r>
      <w:r>
        <w:br/>
      </w:r>
      <w:r>
        <w:rPr>
          <w:rFonts w:ascii="Times New Roman"/>
          <w:b w:val="false"/>
          <w:i w:val="false"/>
          <w:color w:val="000000"/>
          <w:sz w:val="28"/>
        </w:rPr>
        <w:t>
     (подпись)                      (подпись)</w:t>
      </w:r>
      <w:r>
        <w:br/>
      </w:r>
      <w:r>
        <w:rPr>
          <w:rFonts w:ascii="Times New Roman"/>
          <w:b w:val="false"/>
          <w:i w:val="false"/>
          <w:color w:val="000000"/>
          <w:sz w:val="28"/>
        </w:rPr>
        <w:t>
"__" ___________ г.              "__" ___________ г.</w:t>
      </w:r>
      <w:r>
        <w:br/>
      </w:r>
      <w:r>
        <w:rPr>
          <w:rFonts w:ascii="Times New Roman"/>
          <w:b w:val="false"/>
          <w:i w:val="false"/>
          <w:color w:val="000000"/>
          <w:sz w:val="28"/>
        </w:rPr>
        <w:t>
       м.п.                             м.п.</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