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87b9" w14:textId="c508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субъектов гражданской авиации Республики Казахстан к работе в осенне-зимний (весенне-летний) период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29 ноября 2004 года № 234. Зарегистрирован Министерством юстиции Республики Казахстан 15 декабря 2004 года № 3285. Утратил силу приказом и.о. Министра транспорта и коммуникаций Республики Казахстан от 28 июня 2011 года № 403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транспорта и коммуникаций РК от 28.06.2011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 пункта 10 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о Комитете гражданской авиации Министерства транспорта и коммуникаций Республики Казахстан, утвержденного постановлением Правительства Республики Казахстан от 24 ноября 2004 года № 1232, а также в целях осуществления в соответствии с законодательством государственного надзора и регулирования деятельности субъектов гражданской авиации Республики Казахстан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подготовки субъектов гражданской авиации Республики Казахстан к работе в осенне-зимний (весенне-летний)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начальника управления государственного надзора за безопасностью полетов Комитета гражданской авиации Министерства транспорта и коммуникаций Жолдыбаева А.Б.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 Министерства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2004 года N 234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подготовки субъектов 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гражданской авиации Республики Казахстан к работе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осенне-зимний, весенне-летний период  Глава 1. Общие положения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подготовки субъектов гражданской авиации Республики Казахстан к работе в осенне-зимний (весенне-летний) период (далее - Правила)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государственном регулировании гражданской авиации" в целях обеспечения эффективного функционирования деятельности, высокого уровня безопасности и регулярности полетов организаций и предприятий гражданской авиации Республики Казахстан. Эксплуатация авиационной техники, обеспечение безопасности и регулярности полетов в значительной степени зависят от метеорологических условий. В практике работы организаций и предприятий гражданской авиации Республики Казахстан определились два периода: осенне-зимний период и весенне-летний период, каждый из которых характеризуется климатическими особенностями в различных районах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Подготовка организаций и предприятий гражданской авиации к работе в условиях осенне-зимнего и весенне-летнего периода проводится в течение двух месяцев: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южных регионов республики (Шымкентская, Жамбылская, Кызылординская, Мангыстауская, Атырауская, Алматинская области и аэропорт Балхаш) должна закончится - весенне-летний период к 1 мая, осенне-зимний период - к 15 ноября;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остальных организаций и предприятий гражданской авиации, базирующихся в других регионах республики окончание подготовки к весенне-летнему периоду - к 15 маю, осенне-зимнему периоду - к 1 ноябрю.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Комплекс мероприятий по подготовке к работе организаций и предприятий гражданской авиации в предстоящий период должен быть направлен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ритмичности в работе и исключения случаев попадания неподготовленных экипажей, авиационных специалистов и авиационной техники в особые условия полета;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своевременную и качественную подготовку систем, зданий и сооружений, обеспечивающих бесперебойную, ритмичную работу по перевозке пассажиров и грузов.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Комитет гражданской авиации Министерства транспорта и коммуникаций Республики Казахстан за месяц до начала подготовки к работе в соответствующий период субъекты гражданской авиации представляют планы мероприятий, отражающие особенности организации подготовки в предстоящий период.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подготовки к работе в условиях  </w:t>
      </w:r>
      <w:r>
        <w:br/>
      </w:r>
      <w:r>
        <w:rPr>
          <w:rFonts w:ascii="Times New Roman"/>
          <w:b/>
          <w:i w:val="false"/>
          <w:color w:val="000000"/>
        </w:rPr>
        <w:t xml:space="preserve">
осенне-зимнего (весенне-летнего)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Проведение организационных мероприятий, направленных на мобилизацию работников, обеспечение высокого качества подготовки авиационных специалистов, слаженности в работе коллектива, повышения ответственности каждого работника за качественное выполнение производственных заданий.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Обеспечение высокого уровня подготовки летного, диспетчерского, инженерно-технического состава и специалистов наземных служб, тренировка экипажей, диспетчерского состава, обучение специалистов правилам и методам технической эксплуатации воздушных судов, средств радиотехнического обеспечения и связи, наземной техники с учетом особенностей работы в предстоящий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Высококачественная подготовка авиационной техники и средств обеспечения полетов, предусматривающая своевременное и полное выполнение регламентных и дополнительных работ и обеспечивающая высокий уровень безопасности и регулярности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Проведение комплекса профилактических работ по подготовке и поддержанию в исправном состоянии наземного оборудования, средств механизации, зданий и сооружений в целях обеспечения их безотказной работы при техническом обслуживании и подготовке воздушных судов к вылету.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подготовки к работе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осенне-зимний (весенне-летний)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За месяц до начала подготовки руководители на основании предложений соответствующих служб субъекта гражданской авиации разрабатывают и утверждают проект плана подготовки к работе в осенне-зимний, весенне-летний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проекта плана высылаются в службы не позднее, чем за 20 дней до начала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проектом плана подготовки субъекта гражданской авиации, начальниками разрабатывается план подготовки отделов и служб с учетом особенностей и специфики, с которым должны ознакомится все работники отдела, и службы не позднее, чем за 15 дней до начала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совещании командно-руководящего состава обсуждается и корректируется проект плана подготовки служб и отделов организаций и предприятий гражданской авиации с учетом недостатков в организации и проведения подготовки в соответствующий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совещании проект плана утверждается руководителем субъекта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 утвержденным планом издается приказ руководителя службы (отдела), в котором определяются: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главные задачи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 преподавателей;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назначаются комиссии по приему зачетов по службам (отделам), по проверке готовности воздушных судов, радиотехнических средств трасс и аэродромов, систем захода на посадку, специального автотранспорта, наземного оборудования и средств механизации, по контролю за ходом подготовки и готовностью к работе в осенне-зимний (весенне-летний)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Организацию и проведение сезонной подготовки командно-летного, инспекторского и летного состава всех категорий осуществляется в строгом соответствии с руководящими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Перед началом подготовки за 15 дней до начала на основании плана - мероприятий служб издается приказ руководителя авиакомпании о подготовке к работе в осенне-зимний период, весенне-летний период с указанием сроков начала и окончания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Приказом руководителя авиакомпании назначается состав преподавателей, при этом по летной службе состав преподавателей определяется на весь учебный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Приказом также назначается комиссия, осуществляющая контроль подготовкой служб и их готовности к полетам в осенне-зимний, весенне-летний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План мероприятий разрабатывается в целом на все службы авиакомпании, где отдельно выделен план подготовки летной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Перед началом подготовки в летной службе проводится заседание летно-методического совета (разбор командно-летного состава).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На летно-методическом совете: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Изучаются документы, методические рекомендации, регламентирующие подготовку в осенне-зимний период, весенне-летний период;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Утверждается тематический план проведения теоретической учебы, разработанный в соответствии с тематикой летно-методического совета Комитета гражданской авиации Министерства транспорта и коммуникаций Республики Казахстан к особенностям полетов в авиакомпании;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Устанавливается порядок проведения теоретических занятий (сроки, место, время, проведения) классно-групповым методом и утверждаются контрольные вопросы для самостоятельной подготовки и контроля знаний;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Утверждаются базовые конспекты по темам профессиональной учебы с учетом изменений и дополнений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Определяется дата проведения летно-технической конференции по типам воздушных судов, эксплуатируемых в авиакомпании;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Утверждаются рекомендации летному составу по особенностям пилотирования воздушного судна, эксплуатации воздушного судна (систем и двигателей) с учетом особенностей региона полетов и допущенных отклонений, нарушений, предпосылок к авиационным происшествиям в прошлые годы аналогичного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После проведения методического совещания с командно-летным составом заместитель директора летной службы на основании тематики теоретической подготовки, разработанной летно-методическим советом Комитета гражданской авиации, составляет квартальный план профессиональной учебы и расписание занятий с летным составом по типам воздушных судов. План проведения теоретической подготовки заносится в журнал профессиональной учебы.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Тренировка на тренажере проводится по программам ежеквартальной тренировки. Оформляется в задании на тренировку, где ведется учет годовой тренировки авиаспециалиста на тренажере.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Летная подготовка для самолетов 4 класса и вертолетов проводится в соответствии с программами подготовки летного состава данного типа и методическими рекомендациями. Записывается отдельно в задании на тренировку, а также отдельно ведется учет ежеквартальных заходов и подтверждение личного минимума командира воздушного судна.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Предварительная подготовка к полетам в осенне-зимний период, весенне-летний период проводится после теоретической подготовки и тренировки на тренажере по вариантам, разработанным летно-методическим советом Комитета гражданской авиации Министерства транспорта и коммуникаций Республики Казахстан. Учет предварительной подготовки осуществляется в специальных журналах.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Контроль готовности экипажа проводится в летной службе с привлечением старших специалистов служб, проводивших подготовку по разработанным контрольным вопросам или с применением автоматизированных средств контроля знаний.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Проводятся занятия с летным составом и бортпроводниками по изучению применения бортовых аварийно-спасательных средств, аварийных радиостанций и порядка работы с ними, использованию пиротехнических и светосигнальных средств.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Заключительным этапом сезонной подготовки является летно-техническая конференция.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летно-технической конференции составляется на основании тематики, разработанной летно-методическим советом Комитета гражданской авиации Министерства транспорта и коммуникаций Республики Казахстан, а также по выявленным недостаткам при проведении контроля знаний в процессе теоретической подготовки и контроля готовности в процессе предварительной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Обсуждение вопросов, вынесенных на летно-техническую конференцию, проводятся коллегиально.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На пленарном заседании летно-технической конференции изучаются анализы по организации летной работы и состоянии безопасности полетов, доводятся рекомендации по особенностям пилотирования, эксплуатации воздушного судна, навигации и правил полетов.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Рекомендации по особенностям пилотирования, эксплуатации, навигации и правил полетов вывешиваются в летно-методическом классе на весь осенне-зимний, весенне-летний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На основании прохождения теоретической подготовки, тренировки на тренажере, предварительной подготовки и контроля готовности экипажей в летной службе издается приказ о допуске к полетам каждого летного специалиста.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Разрабатывается план подготовки инженерно-авиационного состава к работе в осенне-зимний, весенне-летний период в соответствии с требованиями руководящих документов как раздел общего плана подготовки авиакомпании (аэропорта).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Составляется график подготовки самолетно-вертолетного парка к осенне-зимнему, весенне-летнему периоду, который утверждается начальником инженерно-авиационной службы.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Приказом начальника инженерно-авиационной службы назначается комиссия по контролю подготовки инженерно-авиационного состава к работе в осенне-зимний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Для инженерно-технического состава организуются и проводятся занятия по изучению особенностей технической эксплуатации авиационной техники. Проведение занятий поручается наиболее подготовленным специалистам.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программы занятий включаются вопросы, отражающие особенности работы и технического обслуживания авиационной техники в данный период. При этом проводится разбор причин отказов авиационной техники, связанных с нарушением правил эксплуатации систем воздушных судов. Уделяется серьезное внимание знанию правил и особенностей выполнения работ по буксировке воздушных судов и опробованию двигателей на местах стоянки, а также правил техники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Изучается Руководство по организации движения воздушного судна, спецавтотранспорта и средств механизации на аэродромах гражданской авиации, принимаются зачеты.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Проводится техническая конференция с участием старших бортинженеров и инженеров летных служб по особенностям эксплуатации воздушных судов в осенне-зимний, весенне-летний период с подробным разбором авиационных происшествий и инцидентов, случаев повреждения воздушных судов на земле, нарушений правил эксплуатации авиационной техники в полете и на земле в соответствующие периоды за прошлые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По окончании занятий и проведении технической конференции проверяется знание работниками инженерно-авиационной службы особенностей эксплуатации и технического обслуживания авиационной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Зачеты принимаются у лиц, связанных с техническим обслуживанием и ремонтом авиационной техники, вплоть до начальника цеха. По результатам издается приказ о допуске личного состава к техническому обслуживанию с указанием номеров свидетельств и допуску к конкретным видам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показавшие при проверке неудовлетворительные знания, не допускаются к работе до повторной сдачи зачетов. Результаты поверки и оценка записываются в журнал технической учебы.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подготовке авиационной техники к эксплуатации в осенне-зимний, весенне-летний период на воздушном судне выполняются дополнительные работы, связанные с особенностями их эксплуатации. Для воздушных судов каждого типа определяются дополнительный перечень и объемы работ, не предусмотренных регламентом, выполнение которых необходимо и обязательно для качественной подготовки авиационной техники в конкретных условиях эксплуатации (климатические условия, специфика эксплуатации, условия работы, районы базирования и др.). Перечень дополнительных работ прилагается к карте-наряду на техническое обслуживание.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Проводится тщательная дефектация воздушных судов и их систем, бытового и буфетно-кухонного оборудования.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На всех воздушных судах проводится проверка наличия, исправности и работоспособности съемного оборудования, чехлов, заглушек, бортового аварийно-технического имущества и после соответствующей обработки укомплектовывается.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На новой авиационной технике, поступившей с заводов, выполняются работы, связанные с особенностями эксплуатации в предстоящий период. Ремонтные заводы выполняют работы по подготовке воздушных судов к эксплуатации в осенне-зимний, весенне-летний период по заявкам эксплуатационных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Проводится разовая проверка выполненных доработок, технической документации и правильности ее ведения, наличия формуляров и паспортов на все агрегаты. Вся техническая документация, регламентирующая порядок проведения подготовки к соответствующему периоду эксплуатации, комплектуется, проверяется главным инженером и хранится в отделе технического контроля инженерно-авиационной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Каждое воздушное судно, подготовленное к эксплуатации в осенне-зимний, весенне-летний период, осматривается комплексной комиссией, состоящей из представителей летной и инженерно-авиационной службы, службы бортпроводников, службы поисково-аварийного обеспечения полетов и назначаемой приказом руководителя авиакомпании (аэропорта). Председателем комиссии назначается начальник инженерно-авиационной службы или один из его заместителей. О недостатках, обнаруженных при осмотре, производится запись в ведомости дефектации. После устранения недостатков комиссия дает заключение о допуске воздушного судна к эксплуатации в соответствующий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Воздушное судно считается подготовленным к эксплуатации в осенне-зимний, весенне-летний период, если работы, предусмотренные регламентом технического обслуживания и указаниями, выполнены в полном объеме, воздушное судно осмотрено комплексной комиссией и в его формуляре произведена запись.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Подготовка и ремонт наземного оборудования, средств механизации, подъемных транспортных средств подогрева и удаления обледенения, гидроподъемников, швартовочных приспособлений, якорных креплений, электроталей, электроколоток, колодок и другого оборудования организуется, и проводятся в соответствии с календарным планом работ и регламентами технического обслуживания.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Проводится профилактическое обслуживание всего стендового оборудования, проверяются сроки годности оборудования и его соответствие нормам технической пригодности. По результатам проверки производится запись в паспорте или формуляре.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Проверяется состояние зданий и сооружений инженерно-авиационной службы (ангаров, доков, тепляков) предангарных и гоночных площадок, струеотклоняющих щитов, а также работоспособности и пожарной безопасности отопительных систем и приборов, электронагревателей, систем вентиляции и кондиционирования.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С учетом особенностей работы в соответствующий период эксплуатации пересматриваются совместно с отделом материально-технического снабжения субъекта гражданской авиации перечень неснижаемого запаса частей, агрегатов и материалов, возвратно-обменного фонда и принимаются меры по их укомплектованию.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Своевременно подаются заявки в отдел материально-технического снабжения на средства подогрева, инструменты, чехлы, спецодежду, утеплительные материалы.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Проводится химчистка, стирка и ремонт специального технического обмундирования, чехлов, мягкого инвентаря воздушных судов.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Проверяются технические средства, применяемые для проведения аварийно-спасательных и эвакуационных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Инженерно-авиационная служба считается подготовленной, если 90 процентов приписного парка воздушных судов осмотрено и принято комиссией, исключая находящиеся на заводах в ожидании ремонта и на хранении на предстоящий период эксплуатации, работники инженерно-авиационной службы прошли подготовку в полном объеме и сдали зачеты по эксплуатации авиационной техники, наземное оборудование и средства механизации для технического обслуживания воздушных судов годны, проведено профилактическое обслуживание стендового оборудования и контрольно-проверочной аппаратуры.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Подготовка аэродромов, зданий и сооружений, спецавтотранспорта, аэродромных средств механизации светотехнического оборудования и электроустановок начинается не позднее, чем за месяц до начала соответствующего периода работы.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Разрабатывается план подготовки наземных служб к работе в осенне-зимний, весенне-летний период, который утверждается руководителем авиапредприятия. В плане указываются ответственные лица и сроки выполнения намеченных мероприятий.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спецтранспорта разрабатывает график использования спецмашин в осенне-зимний период, весенне-летний период, который согласовывается с инженерно-авиационной службой, другими заинтересованными службами и утверждается руководителем аэропорта.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С работниками наземных служб организуются и проводятся занятия по изучению особенностей эксплуатации аэродромов, зданий и сооружений, светотехнического, теплотехнического и сантехнического оборудования, энергоустановок спецмашин, а также случаев повреждения воздушных судов на земле по вине работников наземных служб в соответствующий период за прошедшие годы.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Проводятся совместно с другими службами практические занятия по правилам подъезда (отъезда) спецавтотранспорта к воздушным судам.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окончании занятий знание особенностей работы в данный период проверяется специально назначенной приказом по предприятию комиссией. Результаты проверки оформляются протоколом, который является основанием для допуска к работе в текущий период.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Проводится тщательное обследование состояния покрытий взлетно-посадочных полос, рулежных дорожек, места стоянок, перронов, концевых и боковых полос безопасности, запасных и вспомогательных грунтовых взлетно-посадочных полос, грунтовой территории летного поля, водосточно-дренажной сети. Результаты обследования оформляются актами. Принимаются меры по устранению дефектов, влияющих на безопасность полетов.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Проводится сезонное техническое обслуживание спецмашин и аэродромных механизмов в соответствии с инструкциями завода изготовителя с последующей записью в формулярах о проделанной работе.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На аэродроме и прилегающих к нему территориях проверяется состояние предупреждающих знаков безопасности движения спецавтотранспорта и пешеходов.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Проверяются средства для измерения коэффициента сцепления взлетно-посадочной полосы.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Проводится ревизия технического состояния инженерных сооружений и систем водопровода канализации, теплоснабжения, вентиляции, котельного оборудования природоохранных объектов и принимаются меры по устранению недостатков, влияющих на безопасность, надежность и эффективность их эксплуатации.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При подготовке к работе в осенне-зимний период: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выполнить в соответствии с годовыми планами необходимые работы по капитальному и текущему ремонту аэропортов, зданий, сооружений, подъездных путей к объектам и площадок для передвижных автолабораторий, спецтранспорта и аэродромных средств механизации, светосистем и электроустановок, объектов, оборудования и сетей теплотехнического и сантехнического обеспечения, газопылеулавливающих установок; подготовка сезонной техники (льдоуборочных, снегоуборочных машин и др.) планируется и проводится по окончании предшествующего осенне-зимнего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расчете на средний и максимальный снегопад и гололед составить план организации работ по содержанию аэродрома, в котором должны быть указаны очищаемые и уплотняемые поля, места выкладки снега, очередность выполнения снего-льдоуборочных работ, необходимое для этих целей количество бригад, порядок и численность дополнительно вызываемого водительского состава, количество специальных аэродромных машин и механизмов, эффективность их использования для подготовки аэродрома к полетам в установленные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заготавливается необходимое количество и обеспечивается надежное хранение химических реагентов, котельно-печного топлива и горючего для резервных дизель-генераторов, а также строительные материалы для выполнения аварийных и ремонтных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При подготовке к работе в весенне-летний период: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тщательно проверяется состояние аэродромов и прилегающих к ним участков летного поля, водосточно-дренажных устройств и инженерных сетей, заделать швы и трещины в покрытиях, устраняются выявленные неисправности, восстанавливается ровность поверхности грунтовой части летного поля, выполняется подсев трав и другие агротехнические мероприятия, обновляются маркировочные знаки, ремонтируются отмостки сопряжения искусственных покрытий с грунтовой частью летного поля;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обновляют покраску арматуры огней светотехнических систем посадки, маркировку осветительных мачт, выполняют полугодовой регламент по обслуживанию светотехнических систем.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Подготовленный спецтранспорт и аэродромные механизмы осматриваются комиссией под председательством руководителя аэропорта и допускаются к работе в соответствующий период на основании акта осмотра спецтехники, утвержденного руководителем аэропорта.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Наземные службы считаются подготовленными к работе в предстоящий период,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запланированные мероприятия по подготовке зданий, сооружений, подъездных путей к объектам, площадок для передвижных автолабораторий, электросветосистем, электроустановок, теплотехнических и сантехнических систем, оборудования и объектов, природоохранных объектов и спецтранспорта выполнены в полном объеме; коэффициент исправности аэродромной техники, укомплектованность водительского состава и укомплектованность аэродромных бригад кочегарами и операторами котельных составляет не менее 90 процентов;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приписные аэродромы местных воздушных линий проверены и признаны пригодными к работе;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 необходимый запас химических реагентов для борьбы с гололедом и котельно-печного топлива;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подготовлено не менее 85 процентов спецтранспорта;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машины для работы на летной полосе радиофицированы и оборудованы проблесковыми огнями.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63. Подготовка пассажирских и служебных помещений, аэровокзалов, цехов бортового питания, служб бортпроводников и грузовых служб начинается не позднее, чем за полтора месяца до начала соответствующего периода и проводится в соответствии с инструкциями, правилами и указаниями.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Разрабатывается план подготовки службы организации перевозок, службы бортпроводников к работе в осенне-зимний, весенне-летний период и утверждается руководителем авиакомпании (аэропорта).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Теоретические и практические занятия организуются и проводятся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изучения особенностей работы в осенне-зимний, весенне-летний период и отработки взаимодействия служб в случаях задержки воздушных судов, скопления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изучения техники безопасности при организации погрузочно-разгрузочных работ на складах, воздушных судах, в цехах бортового питания и при обслуживании пассажиров в аэровокзалах и на борту воздушных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изучения особенностей эксплуатации бортового пассажирского и буфетно-кухонного оборудования, специфика транспортировки, хранения и сроков реализации продуктов питания и напитков в соответствующий период навигации;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изучения основных руководящих документов, регламентирующих организацию перевозок, обслуживание пассажиров и грузовой клиентуры, а также правил движения спецавтотранспорта и средств механизации на аэродромах;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изучения случаев повреждения воздушных судов на земле по вине работников службы организации перевозок в соответствующий период за прошедшие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изучения результатов анализа жалоб пассажиров и мер по их предотвращению, а также передовых методов их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По окончании занятий принимаются зачеты и оформляются соответствующие допуски к работе в осенне-зимний, весенне-летний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Проводится сезонное техническое обслуживание средств механизации в соответствии с действующими инструкциями.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Служба организации перевозок, служба бортпроводников считаются подготовленными к работе в предстоящий период, если запланированные мероприятия выполнены в полном объеме, средства механизации, помещения, рабочие места и специалисты подготовлены и обеспечивают работу в предстоящий период.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Теоретические и практические занятия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изучения особенностей работы в осенне-зимний, весенне-летний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изучения техники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изучения особенностей эксплуатации бортового пассажирского и буфетно-кухонного оборудования, специфика транспортировки, хранения и сроков реализации продуктов питания и напитков в соответствующий период навигации;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изучения основных руководящих документов, регламентирующих организацию перевозок, обслуживание пассажиров и грузовой клиентуры, а также правил движения спецавтотранспорта и средств механизации на аэродромах;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отработке практических навыков оказания взаимопомощи и до врачебной медицинской помощи в целях обеспечения выживаемости пассажиров и членов экипажей в экстремальных условиях при вынужденной посадке.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Проводится техническое обслуживание сооружений, технологического оборудования и контрольно-измерительных средств.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Организуются занятия по особенностям эксплуатации сливно-наливных устройств, средств фильтрации, заправки и проведения аэродромного контроля качества авиационных горюче-смазочных материалов в предстоящий период.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Обеспечение авиационными горюче-смазочными материалами на оперативных точках разрешается только после приемки в эксплуатацию с оформлением акта средств хранения, выдачи, транспортировки и заправки, авиационных горюче-смазочных материалов, а также при наличии приказа по предприятию о назначении лиц для работы с авиационными горюче-смазочными материалами.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Осуществляется подготовка дистиллированной воды и средств контроля ее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При подготовке к работе в осенне-зимний период создается необходимый запас специальных жидкостей "Арктика", "Арктика-200", противокристаллизационных жидкостей, оформляются допуски к работе с указанными жидкостями, контролируется качество спецжидкостей в емкостях и расходных бачках.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Своевременно подаются заявки в отдел материально-технического снабжения на необходимое количество спецодежды для сотрудников отдела горюче-смазочных материалов.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В соответствии с графиком осуществляется зачистка резервуаров, топливозаправщиков, автоцистерн, маслозаправщиков, расходных бачков противокристаллизационной жидкости и производится проверка измерительных средств.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Служба горюче-смазочных материалов считается подготовленной к работе в предстоящий период, если создан необходимый запас авиационных горюче-смазочных материалов и спецжидкостей, проведены профилактические мероприятия по подготовке средств приемки, хранения, транспортировки, фильтрации, заправки и контроля качества авиационных горюче-смазочных материалов имеются утвержденные технологические карты, должностные инструкции, специалисты прошли подготовку, обучение, у них приняты зачеты, и они обладают достаточными теоретическими знаниями, практическими навыками по выполнению возложенных на них функциональных обязанностей.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Проверяется наличие планов, инструкций и практические действия экипажей, служб аэропорта по действиям при инцидентах, связанных с анонимными сообщениями о закладке взрывчатых веществ, блокирования взлетно-посадочной полосы, воздушного судна.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Проводится обследование пунктов досмотра пассажиров, ручной клади и багажа, грузов на коммерческих складах. Уровень укомплектованности личным составом и оснащенности спецтехникой, состояние качества досмотра. Организация взаимодействия с пограничными и таможенными органами по контролю международных рейсов.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Проверяется состояние взлетно-посадочной полосы, периметрового ограждения аэродрома, важных режимных объектов, подъездных дорог к охраняемым объектам.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Организуется выполнение сезонного техобслуживания средств охранной сигнализации на объектах, устойчивость работы средств радиосвязи и их подготовка к эксплуатации.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Организуется охрана воздушных судов и объектов с учетом особенностей предстоящего периода, наличия и размещения самолетно-моторного парка в базовых аэропортах. Корректируется дислокация постов службы авиационной безопасности, сторожевой охраны, уточняются маршруты автопатрулирования нарядов службы авиационной безопасности, готовность и оснащенность постов.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Караульные помещения службы авиационной безопасности приводятся в соответствие с требованиями нормативно-правовых актов в сфере гражданской авиации.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Предприятие считается подготовленным по обеспечению авиационной безопасности в предстоящий период, если запланированные мероприятия выполнены в полном объеме.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Разрабатывается план подготовки летного состава, бортпроводников и расчетов аварийно-спасательных команд к выполнению задач по поисковому и аварийно-спасательному обеспечению полетов в указанный период, который утверждается руководителем предприятия. Составляется расписание занятий в каждой службе.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составлении плана особое внимание уделяется практической отработке и закреплению навыков по действиям за минимальные сроки в экстремальных условиях.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Проверяются знания поисковых экипажей воздушных судов по применению радиоаппаратур поиска и навигации и при необходимости, дается дополнительная тренировка (на тренажере или воздушном судне) по упражнениям Программы подготовки поисковых экипажей. Проводятся занятия по методам и способам поиска воздушных судов, потерпевших бедствие. Проверяется оборудование воздушных судов поисковой аппаратурой и наличие на них аварийных радиостанций.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Проводятся занятия с летным составом и бортпроводниками по изучению применения бортовых аварийно-спасательных средств, аварийных радиостанций и порядка работы с ними, использованию пиротехнических и светосигнальных средств.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Проводятся занятия с летным составом и бортпроводниками по отработке практических навыков оказания взаимопомощи и до врачебной медицинской помощи в целях обеспечения выживаемости пассажиров и членов экипажей в экстремальных условиях при вынужденной посадке вне аэродрома.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Каждый член экипажа и бортпроводники самостоятельно отрабатывают на тренажере или воздушном судне порядок открытия аварийных выходов, навыки приведения бортовых средств эвакуации из воздушного судна в рабочее состояние при действиях по аварийному расписанию.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Не мене двух раз в каждом периоде проводятся тренировки с аварийно-спасательными командами аэропортов по оповещению, сбору и действиям расчетов аварийно-спасательной команды при проведении поисковых и аварийно-спасательных работ, проверяется наличие спецаппаратуры аварийного оповещения расчетов аварийно-спасательной команды и схем прохождения информации с места авиационного происшествия.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При проверке технических знаний обращается внимание на знание требований Правил проведения авиационных поисково-спасательных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Служба считается подготовленной к работе в предстоящий период, если запланированные мероприятия по поисковой, аварийно-спасательной подготовке выполнены в полном объеме, летный состав, бортпроводники и члены аварийно-спасательной команды после теоретических занятий провели тренировки и отработали на практике необходимые приемы, о чем производится соответствующая запись.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Разрабатывается план подготовки служб аэропорта к работе в указанный период, который утверждается руководителем аэропорта.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Пожарно-техническими комиссиями проводится обследование объектов в объеме требований. Выявленные недостатки немедленно устраняются.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Проводятся занятия в службах и вторичные противопожарные инструктажи с работниками аэропорта по особенностям пожарной безопасности в предстоящий период.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Не реже одного раза в каждом периоде проигрываются оперативные планы и карточки.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Проводится сезонное обслуживание пожарной техники, испытание пожарного оборудования и техническое обслуживание систем и установок пожарной автоматики.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Отрабатываются нормативы по пожарно-стрелковой подготовке тушению пожаров на воздушных судах с учетом особенностей каждого периода.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Пополняются запасы воды, пенообразователя и других средств тушения пожара.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К осенне-зимнему периоду дополнительно: обеспечивается размещение пожарной техники и пожарного оборудования в обогреваемых помещениях.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К весенне-летнему периоду дополнительно: очищается территория после таяния снега от сгораемых материалов, убирается трава с территории складов горюче-смазочных материалов, с мест стоянки воздушных судов, объектов эксплуатации радиотехнического оборудования и связи и прилегающих к нему мест.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Для подготовки службы материально-технического снабжения к работе в осенне-зимний, весенне-летний период разрабатывается план, который утверждается руководителем субъекта гражданской авиации.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В плане необходимо предусмотреть выполнение следующих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специальных занятий с работниками службы по вопросам подготовки к работе в осенне-зимний, весенне-летний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плановых работ по подготовке складских и служебных помещений, их утеплению, освещению и ограждению, приведению в порядок складских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 средств складской механизации;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пожарного оборудования складов и их территорий, приобретение и замена средств пожаротушения в соответствии с требованиями наступающего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надлежащих температурных режимов хранения приборов, агрегатов и оборудования в данный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неснижаемых запасов запасных частей и агрегатов и проведение необходимых корректировок их перечней с учетом наступающего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необходимым имуществом служб авиакомпании, аэропорта, субъекта гражданской авиации для своевременной подготовки их к работе в соответствующий период.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Служба материально-технического снабжения считается подготовленной к работе в осенне-зимний, весенне-летний период, если план мероприятий по подготовке выполнен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В региональных представительствах государственного предприятия "Казаэронавигация" в соответствии с приказом руководителя государственного предприятия "Казаэронавигация" разрабатывается план подготовки к работе в осенне-зимний, весенне-летний период и представляется на утверждение начальникам регионального государственного предприятия "Казаэронавигация" и руководителем баз эксплуатации радиотехнического оборудования 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План подготовки разрабатывается на основе анализа безопасности полетов при обслуживании воздушного движения за последние три года, задач по улучшению организации воздушного движения с учетом опыта прошлых лет и допущенных при организации воздушного движения ошибок.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В процессе подготовки специалисты организации воздушного движения, согласно плану руководителя государственного предприятия "Казаэронавигация", принимают участие со специалистами соответствующих служб по проверке состояния различных видов обеспечения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Проверяется соответствие должностных инструкций диспетчеров, а также оборудование рабочих мест, типовой документации организации воздушного движения и инструкции по производству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В ходе подготовки организуются теоретические и практические занятия, которые проводятся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изучения местных климатических особенностей и характера, возможных в предстоящий период опасных для полетов метеоявлений;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изучения причин авиационных происшествий и инцидентов при организации воздушного движения, включая опасные сближения воздушных судов в полете и повреждения воздушных судов на земле, допущенные по вине диспетчеров в соответствующий период за предыдущие 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проверки практической работы руководителей полетов и навыков диспетчеров на рабочих местах по организации воздушного движения в объеме, предусмотренном технологией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В процессе проведения занятий (в объеме не менее 8 часов в месяц) проверяется знание руководителями полетов и диспетчерским составом основных руководящих документов по организации воздушного движения, а также причин авиационных происшествий и инцидентов по вине диспетчеров, мер по их предупреждению.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В целях изучения местных особенностей организации воздушного движения и обеспечения полетов в предстоящий период проводится техническая конференция специалистов службы движения, с привлечением соответствующих специалистов службы движения и других служб, взаимодействующих с ними при обеспечении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Службы движения считаются подготовленными к работе в предстоящий период, если не менее 90 процентов лиц диспетчерского состава службы движения прошли подготовку в полном объеме, знают требования руководящих документов и имеют практические навыки работы, оцененные на рабочем месте не ниже "хорошо", состояние диспетчерских пунктов, оборудования, документов и справочного материала отвечает существующим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Подготовка службы эксплуатации радиотехнического оборудования и связи к работе в осенне-зимний, весенне-летний период ведется по планам баз эксплуатации радиотехнического оборудования и связи авиапредприятия.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Основные направления работ, включаемых в план: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(обучение, тренировка) персонала службы (базы) с учетом особенностей работы и эксплуатации средств радиотехнического оборудования и связи в соответствующий период и в аварийных ситуациях;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проверка технического состояния, проверка на соответствие действующим нормам (требованиям) и, при необходимости, ремонт объектов, подъездных путей к ним, зданий, сооружений, антенно-фидерных устройств, линейно-кабельных сооружений, оборудования, электросетей, основных и резервных источников электроснабжения объектов, электрозащитных, отопительных устройств, средств пожаротушения,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объектов запасными оборудованиями и приборами, горюче-смазочными материалами и другим расходным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За месяц до начала соответствующего периода работы отделом эксплуатации радиотехнического оборудования и связи разрабатываются предложения для включения в план подготовки баз эксплуатации радиотехнического оборудования и связи авиапредприятий.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Служба (база) эксплуатации радиотехнического оборудования и связи считается подготовленной к работе в соответствующий период, если все запланированные мероприятия полностью выполнены и нет ограничений по радиотехническому обеспечению полетов. 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ходом подготовки и порядок представления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донесений о готовности к работе в предстоящий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115. Подготовка подразделений и служб к работе в осенне-зимний, весенне-летний период в субъектах гражданской авиации организуется и проводится под непосредственным руководством руководителей организаций и предприятий гражданской авиации.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Командно-руководящий состав субъекта гражданской авиации в соответствии с планом основных работ организует качественную подготовку подразделений и служб к работе в предстоящий период и оказывает подчиненным подразделениям и службам необходимую практическую помощь.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Проверка готовности служб к работе в осенне-зимний, весенне-летний период проводится комиссией, назначенной руководителями субъекта гражданской авиации. Председателем комиссии назначается один из заместителей руководителя.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118. По результатам проверки служб составляется акт по установленной форме (приложение № 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Руководителем после утверждения акта издается приказ о готовности предприятия к работе в предстоящий период.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акта и приказа представляются в инспекцию по безопасности полетов организаций и предприятий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На основании полученных актов и справок по результатам проверки готовности субъекта гражданской авиации к работе в осенне-зимний, весенне-летний период инспекция по безопасности полетов субъекта гражданской авиации готовит проект приказа о готовности к работе в предстоящий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Контроль за ходом подготовки субъекта гражданской авиации к работе в осенне-зимний, весенне-летний период проводится специалистами Комитета гражданской авиации Министерства транспорта и коммуникаций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После получения докладов и актов о готовности предприятий к работе в осенне-зимний, весенне-летний период Комитет гражданской авиации Министерства транспорта и коммуникаций Республики Казахстан организует и проводит проверку готовности субъектов гражданской авиации к работе в предстоящий период.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По результатам проверки составляются справки (приложение 1). Вскрытые при проверке недостатки устраняются немедленно или в указанные сроки. Об устранении недостатков руководители субъектов гражданской авиации представляют письменное донесение в Управление государственного надзора за безопасностью полетов Комитета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124. На основании полученных актов и справок по результатам проверки субъектов гражданской авиации к работе в осенне-зимний, весенне-летний период, Комитет гражданской авиации готовит проект приказа о допуске к работе в предстоящий период.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подготовки субъектов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авиации Республики Казахстан к работе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осенне-зимний, весенне-летний период,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утвержденного приказом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2004 г. № 234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Командир 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(инициалы, фамилия)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_________________________20 ___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 РЕЗУЛЬТАТАХ ПРОВЕРКИ ГОТОВНОСТИ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(субъект гражданской авиации)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планом основных мероприятий по подготовке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авиапредприятий к работе в осенне-зимний (весенне-летний) период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предприятия под председательством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(должность, 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период с _______________ по _____________ 20___ г. провела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проверку готовности служб ___________________________.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Комиссией проверены_______________________________________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(службы субъекта ГА)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Проверкой установлено, что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(отмечаются положительные результаты работы командно-руководящего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 предприятия по выполнению требований приказов и указаний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подготовке к предстоящему периоду работы. Указываются выполненные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мероприятия и процент их выполнения по субъекта гражданской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отдельно по службам, процент подготовленного летного, диспетчерского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 и техников метеослужбы, подготовленных воздушных судов,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автоспецтранспорта и средств перронной механизации, укомплектованность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служб, смен, звеньев, бригад и аварийно-спасательных расчетов).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Вместе с тем комиссией вскрыты недостатки: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летной службе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службе движения и метеослужбе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инженерно-авиационной службе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наземным службам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службе организации перевозок и службе бортпроводников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службе (базе) эксплуатации радиотехнического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 и связи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 по службе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горюче-смазочных материалов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аварийно-спасательной службе и охране аэропортов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 по службе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материально-технического снабжения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Выводы и предложения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(дается оценка каждой службе, делаются выводы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готовности служб субъекта гражданской авиации в целом к работе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предстоящий период, вносятся предложения по проведению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дополнительных мероприятий для устранения выявленных недостатков).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подготовки субъектов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авиации Республики Казахстан к работе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осенне-зимний, весенне-летний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утвержденного приказом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2004 г. № 234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СПРАВКА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 РЕЗУЛЬТАТАХ ПРОВЕРКИ ГОТОВНОСТИ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ОРГАНИЗАЦИЙ И ПРЕДПРИЯТИЙ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приказом Председателя Комитета гражданской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авиации от _____ № _______комиссия аппарата под председательством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 в период с _________ по __________ 20___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провела проверку готовности __________________ к работе в осенне-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зимний (весенне-летний)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Комиссией проверены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(службы)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Проверкой установлено, что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(отмечаются положительные результаты работы командно-руководящего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состава предприятий по выполнению требований приказов и указаний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подготовке к предстоящему периоду работы. Указываются выполненные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мероприятия и процент их выполнения по предприятию и отдельно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службам, процент подготовленного летного, диспетчерского состава,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инженерно-технического и техников метеослужбы, подготовленных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воздушных судов, автоспецтранспорта и средств перронной механизации,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укомплектованность служб, смен, звеньев, бригад и аварийно-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спасательных расчетов).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Вместе с тем комиссией вскрыты недостатки: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летной службе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 по службе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воздушного движения и метеослужбы____________________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инженерно-авиационной службе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наземным службам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службе организации перевозок и службе бортпроводников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службе (базе) эксплуатации радиотехнического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связи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службе горюче-смазочных материалов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аварийно-спасательной службе и охране аэропортов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службе материально-технического снабжения 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Выводы и предложения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(дается оценка каждой службе, делаются выводы о готовности служб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предприятий в целом к работе в предстоящий период, вносятся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предложения по проведению дополнительных мероприятий для устранения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выявленных недостатков, устанавливаются сроки устранения недостатков,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предлагаются меры для поощрения и наказания должностных лиц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специалистов).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