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d243" w14:textId="2f7d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4 мая 2003 года № 81 "Об утверждении Инструкции по организации исполнения наказания в виде ограничения свободы", зарегистрированный за № 2266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26 ноября 2004 года № 343. Зарегистрирован в Министерстве юстиции Республики Казахстан 22 декабря 2004 года № 3296. Утратил силу приказом и.о. Министра юстиции Республики Казахстан от 24 декабря 2009 года № 170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юстиции РК от 24.12.2009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исполнения наказания в виде ограничения свободы,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4 мая 2003 года N 81 "Об утверждении Инструкции по организации исполнения наказания в виде ограничения свободы", (зарегистрированный в Реестре государственной регистрации нормативных правовых актов за N 2266),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Инструкции по организации исполнения наказания в виде ограничения свободы,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"выписку из личного дела" заменить словами "личное дело";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34 дополнить абзацем шестым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"Досрочное снятие ранее наложенного взыскания допускается не ранее шести месяцев со дня наложения взыскания.";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38 после слов "в письменном виде" дополнить словами "(приложение 6 и 7)", слово "приказов" заменить словами "поощрений и взысканий";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наличии тяжкой болезни или инвалидности - копия постановления суда;";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 слово "приказов"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"постановление о поощрении осужденного" и 7 "постановление о наложении на осужденного дисциплинарного взыскания" согласно приложениям 1 и 2 к настоящему Приказу.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управлений Комитета уголовно-исполнительной системы по областям и г.Астане обеспечить изучение личным составом Инструкции с учетом внесенных изменений и дополнений.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"Согласовано"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Генеральный прокурор          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17 ноября 2004 г.                     20 октября 2004 г.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2004 года N 343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в виде ограничения свободы,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2003 года N 81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ПОСТАНОВЛЕНИЕ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 поощрении осужденного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Осужденный (ая)_________________________________________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отчество, год рождения)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(указываются основания для поощрения)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Руководствуясь ст. 49 Уголовно-исполнительного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ПОСТАНОВИЛ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Осужденному (ой)________________________________________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(указывается вид поощрения)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(старший специалист-инспектор, специалист-инспектор)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Ординской уголовно-исполнительной инспекции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УИС по Ординской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капитан юстиции                               А.Ордабаев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(звание)          (подпись) 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"___"__________20__г.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мне объявлено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(дата и подпись осужденного(ой)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2004 года N 343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организации исполнения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наказания в виде ограничения свободы,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утвержденной приказом Министра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2003 года N 81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ПОСТАНОВЛЕНИЕ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 наложении на осужденного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дисциплинарного взыскания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Осужденный (ая)_________________________________________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(фамилия, имя, отчество, год рождения)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допустил(а) нарушение режима отбывания наказания,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выразившееся в том,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(излагается существо нарушения)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письменное объяснение осужденного(ой)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 другие материалы проверки, руководствуясь ст.50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Уголовно-исполнительного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ПОСТАНОВИЛ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Осужденному (ой)________________________________________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нарушения отбытия режима наказания___________________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(указывается вид дисциплинарного взыскания)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(старший специалист-инспектор, специалист-инспектор)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Ординской уголовно-исполнительной инспекции Управления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УИС по Ординской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капитан юстиции                               А.Ордабаев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(звание)          (подпись)           (фамилия)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"___"__________20__г.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мне объявлено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(дата и подпись осужденного(ой)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