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bf8d" w14:textId="2a1b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переподготовки и повышения квалификации государственных служащих Республики Казахстан в Академии государственного управления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24 декабря 2004 года № 02-01-02/138. Зарегистрирован в Министерстве юстиции Республики Казахстан 10 января 2005 года № 3339. Утратил силу приказом и.о. Председателя Агентства Республики Казахстан по делам государственной службы от 17 мая 2011 года № 02-01-02/96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Утратил силу приказом и.о. Председателя Агентства РК по делам государственной службы от 17.05.2011 </w:t>
      </w:r>
      <w:r>
        <w:rPr>
          <w:rFonts w:ascii="Times New Roman"/>
          <w:b w:val="false"/>
          <w:i w:val="false"/>
          <w:color w:val="ff0000"/>
          <w:sz w:val="28"/>
        </w:rPr>
        <w:t>№ 02-01-02/96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заголовок внесены изменения - приказом Председателя Агентства РК по делам государственной службы от 5 августа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02-01-02/104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переподготовки и повышения квалификации государственных служащих Республики Казахстан, утвержденными Указом Президента Республики Казахстан от 11 октября 2004 года № 1457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организации переподготовки и повышения квалификации государственных служащих Республики Казахстан в Академии государственного управления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 внесены изменения - приказом Председателя Агентства РК по делам государственной службы от 5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02-01-02/104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приказ вступает в силу со дня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УТВЕРЖДЕНЫ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2004 года N 02-01-02/138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переподготовки и повышения квалификации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служащих в Академии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управления при Президенте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региональных центрах переподготовки и повышения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квалификации государственных служащих, 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других организациях образования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По тексту слова "в Академии государственной службы при Президенте Республики Казахстан" заменены словами "в Академии государственного управления при Президенте Республики Казахстан" - приказом Председателя Агентства РК по делам государственной службы от 5 августа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02-01-02/104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Настоящие Правила организации переподготовки и повышения квалификации государственных служащих в Академии государственного управления при Президенте Республики Казахстан, региональных центрах переподготовки и повышения квалификации государственных служащих, других организациях образования (далее - Правила) разработаны в соответствии с Правилами переподготовки и повышения квалификации государственных служащих Республики Казахстан,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октября 2004 года № 1457.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Правила определяют условия организации переподготовки административных государственных служащих в Академии государственного управления при Президенте Республики Казахстан (далее - Академия), региональных центрах переподготовки и повышения квалификации (далее - центры), а также повышения квалификации государственных служащих в Академии, центрах, других организациях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Образовательные программы переподготовки и повышения квалификации, реализуемые в Академии, центрах разрабатываются Академией и согласовываются с Агентством Республики Казахстан по делам государственной службы (далее - Агентство) в срок не позднее месяца до начала учебного года. 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 Организация переподготовки и повышения квалификации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служащих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В Академии осуществляется переподготовка административных государственных служащих групп категорий А, В, C, в том числе категорий С-O-1, С-О-2, С-R-1, D-1 - D-3, D-O-1, D-O-2, Е-1, Е-2, Е-R-1.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центрах осуществляется переподготовка административных государственных служащих категорий С-О-3 - С-О-6, С-R-2 - C-R-5, D-4 - D-5, D-O-3 - D-O-6, E-3 - E-5, E-R-2 - E-R-5, E-G-1 - E-G-4.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и.о. Председателя Агентства РК по делам государственной службы от 22.07.2009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02-01-02/127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В Академии осуществляется повышение квалификации политических и административных государственных служащих групп категорий А, В, С, в том числе категорий С-О-1, C-O-2, C-R-1, D-1 - D-3, D-O-1, D-O-2, E-1, E-2, E-R-1.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центрах осуществляется переподготовка административных государственных служащих категорий С-О-3 - С-О-6, С-R-2 - C-R-5, D-4 - D-5, D-O-3 - D-O-6, E-3 - E-5, E-R-2 - E-R-5, E-G-1 - E-G-4.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центрах также может осуществляться повышение квалификации акимов городов, районов, сел, сельских округов, поселков, аулов, их заместителей, административных государственных служащих категорий С-R-1, Е-1, Е-2, Е-R-1.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приказом и.о. Председателя Агентства РК по делам государственной службы от 22.07.2009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02-01-02/127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Число государственных служащих, подлежащих переподготовке и повышению квалификации, определяется кадровыми службами государственных органов в соответствии с выделенными бюджетными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Примечание: переподготовка и повышение квалификации государственных служащих Агентства Республики Казахстан по статистике и Национального Банка Республики Казахстан может осуществляться в региональном центре переподготовки и повышения квалификации государственных служащих города Алматы.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главу 2 внесены изменения - приказом Председателя Агентства РК по делам государственной службы от 17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02-01-02/35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7. Академия, центры, другие организации образования представляют в Агентство до 10 января информацию о переподготовке и повышении квалификации государственных служащих по формам, согласно приложениям № 1,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Академия, центры, другие организации образования могут вносить в Агентство предложения по совершенствованию программ переподготовки и повышения квалификации государственных служащих.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Приложение №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к Правилам организации переподготовки и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квалификации государственных служащих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Казахстан в Академии государственного управления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Президенте Республики Казахстан,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центрах переподготовки и повышения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государственных служащих,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организациях образования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приложение 1 внесены изменения - приказом Председателя Агентства РК по делам государственной службы от 5 августа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02-01-02/104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Данные об итогах переподготовки государственных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в_____________________________________________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(Академии, Центрах)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2733"/>
        <w:gridCol w:w="2733"/>
        <w:gridCol w:w="2733"/>
      </w:tblGrid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государственных служащих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служащие, содержащиеся за счҰт республиканского бюджета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служащие, содержащиеся  за счҰт местного бюджета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обучившихся 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впервые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поступивших на государственную службу;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назначенных на руководящую должность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Приложение №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к Правилам организации переподготовки и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квалификации государственных служащих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Казахстан в Академии государственного управления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Президенте Республики Казахстан,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центрах переподготовки и повышения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государственных служащих,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организациях образования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приложение 2 внесены изменения - приказом Председателя Агентства РК по делам государственной службы от 5 августа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02-01-02/104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Данные об итогах повышения квалификации государственных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в___________________________________________________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(Академии, Центрах 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других организациях образования)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4233"/>
        <w:gridCol w:w="3493"/>
      </w:tblGrid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служащие, содержащиеся за счҰт республиканского бюджета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служащие, содержащиеся за счҰт местного бюджета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обучившихся государственных служащих </w:t>
            </w:r>
          </w:p>
        </w:tc>
      </w:tr>
      <w:tr>
        <w:trPr>
          <w:trHeight w:val="57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