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b2d7" w14:textId="7a7b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Ветеринарных правил осуществления мероприятий по профилактике и ликвидации инфекционных заболеваний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28 декабря 2004 года № 759. Зарегистрирован Министерством юстиции Республики Казахстан 11 января 2005 года № 3341.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Ветеринарные правила осуществления мероприятий по профилактике и ликвидации нодулярного дерматита крупного рогатого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Ветеринарные правила осуществления мероприятий по профилактике и ликвидации инфекционного эпидидимита баранов.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ветеринарии совместно с областными территориальными управлениями, городов Астана и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приказа возложить на директора Департамента ветеринарии Кожумратова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приказ вступает в силу со дня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Утверждены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2004 года N 759 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осуществления мероприятий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нодулярного  </w:t>
      </w:r>
      <w:r>
        <w:br/>
      </w:r>
      <w:r>
        <w:rPr>
          <w:rFonts w:ascii="Times New Roman"/>
          <w:b/>
          <w:i w:val="false"/>
          <w:color w:val="000000"/>
        </w:rPr>
        <w:t xml:space="preserve">
дерматита крупного рогатого скота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Настоящие Ветеринарные правила осуществления мероприятий по профилактике и ликвидации нодулярного дерматита крупного рогатого скота (далее - Ветеринарные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ветеринарии». 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Нодулярный дерматит (бугорчатка, Dermatitis nodularis bovum) - вирусная высококонтагиозная болезнь крупного рогатого скота, характеризующаяся лихорадкой, образованием многочисленных узелков в коже, генерализованным лимфаденитом, дисгалактией, отеками подкожной клетчатки, внутренних органов и конечностей, поражением глаз и слизистых оболочек дыхательного и пищеварительного трактов. Наносит значительный экономический ущерб.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Возбудителем нодулярного дерматита являются вирус группы Neethling, относящийся к семейству Poxviridae и роду Capripoxvirus на основании величины, электронно-микроскопического строения и антигенного родства с вирусом оспы овец. Зрелые вирионы вируса округлой формы, имеют двойную оболочку, плотную сердцевину и боковые тельца. По морфологии они идентичны возбудителям оспы. В антигенном отношении вирус родственен вирусу африканской оспы овец (Эндрюс) и, возможно, вирусу оспы коз (Капстик), но отличается от вирусов аллертон и орфелинг.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Диагноз ставят на основании эпизоотологических, клинических, патологоанатомических, а также лабораторных исследований, включающих гистоисследование, выделение вируса и идентификацию его типов в реакции нейтрализации, реакции иммунофлюоресценции, электронной микроскопии и биопробы на восприимчивых животных. Диагностическое значение также имеет гистологическое исследование.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Нодулярный дерматит необходимо дифференцировать от дерматофилеза, демодекоза, онхоцеркоза, глобидиоза, эфемерной лихорадки, ящура, крапивницы, кожной формы туберкулеза эпизоотического лимфангоита, оспы; от поражений, причиняемых личинками овода, и поствакцинальных отеков.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Источник возбудителя больные, а также переболевшие и латентно инфицированные животные-вирусоносители. 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Профилактика нодулярного дерматита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3. По предупреждению заболевания животных нодулярным дерматитом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обеспечивать идентификацию сельскохозяйственных животных и оформление на них ветеринарных паспортов;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извещать органы государственного ветеринарного надзора о вновь приобретенных животных, полученном приплоде, их убое и продаже;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предоставлять ветеринарным специалистам по их требованию животных для осуществления диагностических исследований и проведения вакцинации;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извещать ветеринарных специалистов о случае внезапного падежа, одновременного заболевания нескольких животных или об их необычным поведении и до прибытия ветеринарных специалистов принимать меры к изолированному содержанию животных, подозреваемых в заболевании. 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Меры борьбы с нодулярным дерматитом (бугорчаткой)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4. При появлении нодулярного дерматита на хозяйствующий субъект накладывают карантин, больных и подозреваемых в заболеванию животных своевременно и тщательно изолируют, уточняют диагноз лабораторными методами. В период нахождения больных в изоляторе предотвращают проникновение к ним кровососущих насекомых.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По условиям карантина не допускаются: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ввод (ввоз), вывод (вывоз) из хозяйствующего субъекта всех видов животных включая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перемещение животных внутри хозяйствующего субъекта без ведома ветеринарного инспектора, обслуживающего данное хозяйство;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убой, доение и использование мяса, молока больных и подозрительных по заболеванию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Трупы животных, павших от нодулярного дерматита, подлежат уничтожению вместе со шкурой. Вскрытие трупов допускается только с диагностической целью и в специально оборудованном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Решение о снятии карантина принимается местным исполнительным органом по представлению главного государственного ветеринарного инспектора соответствующей территории при условии проведения комплекса ветеринарных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При первых случаях появления нодулярного дерматита рекомендуют убой всех больных и подозрительных по заболеванию животных, тщательную дезинфекцию и дезинсекцию. Для дезинфекции применяют дезинфицирующие средства, зарегистрированные в Государственном реестре ветеринарных препаратов Республики Казахстан.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Утверждены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2004 года N 759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Ветеринарные правила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осуществления мероприятий по профилактике и  </w:t>
      </w:r>
      <w:r>
        <w:br/>
      </w:r>
      <w:r>
        <w:rPr>
          <w:rFonts w:ascii="Times New Roman"/>
          <w:b/>
          <w:i w:val="false"/>
          <w:color w:val="000000"/>
        </w:rPr>
        <w:t xml:space="preserve">
ликвидации инфекционного эпидидимита баранов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Настоящие Ветеринарные правила осуществления мероприятий по профилактике и ликвидации инфекционного эпидидимита баранов (далее - Ветеринарные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ветеринарии».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Инфекционный эпидидимит баранов - инфекционная, хронически протекающая болезнь, характеризующаяся пролиферативными воспалительными процессами в придатках семенников и снижением воспроизводительной функции у баранов, а у овец - абортами, рождением нежизнеспособного потомства.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Возбудитель болезни - Brucella ovis, подвижные спор не образующие бактерии.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Источником инфекции служат больные животные, которые выделяют возбудителя с абортированными плодами их оболочками, истечениями из половых путей, с молоком, мочой, фекалиями и спермой. Здоровые животные заражаются, в основном, при непосредственном контакте с больными или через инфицированных овцематок при случке (особенно при докрытии после завершения работ по искусственному осеменению).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Диагноз устанавливается на основании клинического, бактериологического и серологического исследования с учетом эпизоотических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Наиболее эффективным методом прижизненной диагностики являются серологические методы: реакция связывание комплемента и реакция длительного связывание комплемента. 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Меры борьбы и профилактики инфекционного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эпидидимита баранов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4. При установлении в хозяйстве заболевания овец - инфекционный эпидидимит баранов, его объявляют неблагополучным пунктом, решением местного исполнительного органа по представлению главного государственного ветеринарного инспектора соответствующей административно-территориальной единицы в случае возникновения заразных болезней животных устанавливают ограничения, при строгом соблюдении условий ограничительных мер и разрабатывают план оздоровления, где предусматривают организационно-хозяйственные, санитарные и специальные ветеринарные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По предупреждению заражения животных инфекционным эпидидимитом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обеспечивать идентификацию сельскохозяйственных животных и оформление на них ветеринарных паспортов;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извещать органы государственного ветеринарного надзора о вновь приобретенных животных, полученном приплоде, их убое и продаже;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предоставлять ветеринарным специалистам по их требованию животных для осуществления диагностических исследований и проведения вакцинации;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извещать ветеринарных специалистов о случае внезапного падежа, одновременного заболевания нескольких животных или об их необычным поведении и до прибытия ветеринарных специалистов принимать меры к изолированному содержанию животных, подозреваемых в заболевании.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Для дезинфекции применять дезинфицирующие средства, рекомендованные при бруцеллезе и зарегистрированные в государственном реестре ветеринарных препаратов.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В хозяйствах где содержат овцепоголовье, проводят диагностические исследования всех баранов предназначенных для воспроизводства начиная с 12 месячного возраста исследует  на реакцию длительного связывания комплимента с овисным антигеном и клинически, овцематок по аллергии с бруцеллоовином Казахского научно-исследовательского ветеринарного института также абортированные плоды исследует бактериологическим методом.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При обнаружении больных баранов изолируют, а остальных животных исследуют клиническими и аллергическими, а кровь от них - серологическими методами по реакции длительного связывания комплемента через каждые 30 - 45 дней до получения двукратных подряд отрицательных результатов по группе и затем оставляют под контрольным наблюдением на 6 месяцев, в течение которых дважды исследуют указанными выше тестами с интервалом в 3 месяца. При получении отрицательных результатов исследования и отсутствии клинических признаков болезни у баранов группу и отару признают оздоровленной. В случае выявления больных животных их подвергают к убою, а остальное поголовье считают неблагополучным и проводят весь комплекс мероприятий согласно пункту 5 настоящих Ветеринарных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При выявлении больных овцематок убивают, а остальных животных этой отары содержат изолированно и подвергают серо-аллергическому исследованию двукратно через 1 - 2 месяца после окота. Отрицательно реагирующих осеменяют спермой здоровых производителей.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При аллергическом исследовании баранов и овцематок аллерген бруцеллоовин вводят внутрикожно в подхвостовую складку в дозе 0,2 миллилитров или в область нижнего века в объеме 0,5 миллилитров.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 инфицированных овец на месте введения аллергена через 48 часов после инъекции образуется воспалительная реакция: отечная припухлость, гиперемия. У здоровых животных местные реакции не отмечают.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Реакция оценивается по степени выраженности отека: положительная реакция характеризуется появлением в месте введения препарата хорошо выраженной отечности (увеличение кожной складки более 3 миллиметров), при сомнительной реакции отечность выражена слабо (увеличение кожной складки на 1-3 миллиметра) и обнаруживается лишь при пальпации и путем сравнения со складкой кожи на другой стороне, а при отсутствии указанных признаков отека реакция считается отрицательной.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Из серологических методов диагностики инфекционного эпидидимита баранов наиболее употребительной является реакция длительного связывания комплементов с овисным антигеном биофабричного изготовления.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Осуществляется также бактериологические исследования органов больных животных при их убое и абортированных плодов. При убое баранов обращают внимание на возможные патологические изменения в семенниках.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Для профилактики заболевания инфекционного эпидидимита баранов применяют вакцину из штамма Рев-1 в порядке и сроки, предусмотренные наставлением по применению вакцины: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баранов и овцематок неблагополучных отар и групп исследуют клиническими, аллергическими или серологическими методами на инфекционный эпидидимит и бруцеллез. Реагирующих сдают на убой, остальных прививают вакциной из штамма Рев-1;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вакцинированных животных на инфекционный эпидидимит можно исследовать по реакции длительного связывания комплиментов в любые сроки после прививки. На бруцеллез исследуют аллергическими и серологическими методами не ранее, чем через 12 месяцев после вакцинации и 6 месяцев после ревакцинации.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При использовании баранов для покрытия овцематок в период случной кампании, до их изъятия из маточных отар исследуют не ранее 4 месяцев после вакцинации на бруцеллез и инфекционный эпидидимит комплексно клиническими, аллергическими и серологическими методами.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выявления больных баранов, такие отары овцематок берут на учет и контролируют до окончания окота с последующим проведением всего комплекса мер, предусмотренных Ветеринарно-санитарным и санитарно-эпидемиологическими правилами по профилактике и борьбе с заразными болезнями, общими для человека и животных (бруцеллез),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сельского хозяйства Республики Казахстан от 5 ноября 2004 года № 632, зарегистрирванной в Реестре государственной регистрации нормативных правовых актов за № 3252 от 9 декабря 2004 года.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13. Отару, ферму, хозяйство считают оздоровленной от инфекционного эпидидимита при получении двукратных подряд отрицательных результатов исследований, отсутствия клинических признаков болезни у животных и выполнении других мероприятий, предусмотренных правилами о мероприятиях по профилактике и ликвидация бруцеллеза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Решение о снятии ограничительных мероприятий принимается местным исполнительным органом по представлению главного государственного ветеринарного инспектора соответствующей административно-территориальной единицы при условии проведения комплекса ветеринарно-санитарных мероприятий.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