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599d" w14:textId="4e759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Инструкции о перечне, формах и сроках представления финансовой отчетности организациями, осуществляющими брокерскую и дилерскую деятельность на рынке ценных бумаг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15 декабря 2004 года N 178. Зарегистрировано в Министерстве юстиции Республики Казахстан 20 января 2005 года N 3373. Утратило силу постановлением Правления Национального Банка Республики Казахстан от 25 мая 2009 года N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Правления Национального Банка РК от 25.05.2009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Заголовок с изменениями, внесенными постановлением Правления Нац.Банка РК от 30 апреля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приведения нормативных правовых актов Национального Банка Республики Казахстан в соответствие с законодательством Республики Казахстан, Правление Национального Банка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Инструкцию о перечне, формах и сроках представления финансовой отчетности организациями, осуществляющими брокерскую и дилерскую деятельность на рынке ценных бумаг.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изменениями, внесенными постановлением Правления Нац.Банка РК от 30 апреля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2. Со дня введения в действие настоящего постановления признать утратившим силу пункт 1 совместного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</w:t>
      </w:r>
      <w:r>
        <w:rPr>
          <w:rFonts w:ascii="Times New Roman"/>
          <w:b w:val="false"/>
          <w:i w:val="false"/>
          <w:color w:val="000000"/>
          <w:sz w:val="28"/>
        </w:rPr>
        <w:t>
 Правлений Агентства Республики Казахстан по регулированию и надзору финансового рынка и финансовых организаций от 12 апреля 2004 года N 116 и Национального Банка Республики Казахстан от 12 апреля 2004 года N 55 "Об утверждении Инструкции о перечне, формах и сроках представления финансовой отчетности организациями, осуществляющими брокерско-дилерскую деятельность на рынке ценных бумаг, и внесении изменений в постановление Национальной комиссии Республики Казахстан по ценным бумагам от 22 октября 1996 года N 118 "Об утверждении Инструкции о порядке предоставления отчетности профессиональными участниками рынка ценных бумаг", зарегистрированное в Министерстве юстиции Республики Казахстан под N 238, и в постановление Правления Национального Банка Республики Казахстан от 18 декабря 2002 года N 486 "Об утверждении Правил представления отчетов организациями, обладающими лицензиями на осуществление брокерской и дилерской деятельности на рынке ценных бумаг Республики Казахстан", зарегистрированное в Министерстве юстиции Республики Казахстан под N 2124" (зарегистрированное в Реестре государственной регистрации нормативных правовых актов Республики Казахстан под N 2854, опубликованное 29 мая 2004 года в газетах "Казахстанская правда" N 117-118 и "Егемен Казакстан" N 138).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3. Настоящее постановление вводится в действие с 1 февраля 2005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4. Департаменту бухгалтерского учета (Шалгимбаева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 Национального Банка Республики Казахстан, организаций, осуществляющих брокерско-дилерскую деятельность на рынке ценных бумаг, Агентства Республики Казахстан по регулированию и надзору финансового рынка и финансовых организаций и Ассоциации финансистов Казахстана.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5. Контроль над исполнением настоящего постановления возложить на заместителя Председателя Национального Банка Республики Казахстан Абдулину Н.К.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Национального Банка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Председатель Агентства Республики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Казахстан по регулированию и надзору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финансового рынка и финансовых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организаций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Утверждена    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Правления Национального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Банка Республики Казахстан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"15" декабря 2004 года N 178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Инструкция 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перечне, формах и сроках представления финансовой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отчетности организациями, осуществляющими брокерскую и дилерскую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деятельность на рынке ценных бумаг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Заголовок инструкции с изменениями, внесенными постановлением Правления Нац.Банка РК от 30 апреля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1. Общие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Инструкция разработана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Национальном Банке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
" от 30 марта 1995 года,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бухгалтерском учете и финансовой отчетности </w:t>
      </w:r>
      <w:r>
        <w:rPr>
          <w:rFonts w:ascii="Times New Roman"/>
          <w:b w:val="false"/>
          <w:i w:val="false"/>
          <w:color w:val="000000"/>
          <w:sz w:val="28"/>
        </w:rPr>
        <w:t>
" от 28 февраля 2007 года,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рынке ценных бумаг </w:t>
      </w:r>
      <w:r>
        <w:rPr>
          <w:rFonts w:ascii="Times New Roman"/>
          <w:b w:val="false"/>
          <w:i w:val="false"/>
          <w:color w:val="000000"/>
          <w:sz w:val="28"/>
        </w:rPr>
        <w:t>
" от 2 июля 2003 года, а также другими нормативными правовыми актами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Пункт 1 в редакции постановления Правления НБ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22.08.2008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Настоящая Инструкция устанавливает перечень, формы и сроки представления финансовой отчетности, за исключением годовой, организациями, осуществляющими брокерскую и дилерскую деятельность (далее - брокеры-дилеры) в уполномоченный государственный орган, осуществляющий регулирование и надзор финансового рынка и финансовых организаций (далее - уполномоченный орган).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2 с изменениями, внесенными постановлением Правления Нац.Банка РК от 30 апреля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Настоящая Инструкция не распространяется на банки второго уровня, Национальный Банк Республики Казахстан, финансовые агентства, организации, осуществляющие инвестиционное управление пенсионными активами, управляющих инвестиционным портфелем и Национального оператора почты.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3-1. Финансовая отчетность брокеров-дилеров составляется в порядке, установленном законодательством Республики Казахстан, международными стандартами финансовой отчетности и настоящей Инструкцией.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Глава 1 дополнена пунктом 3-1 в соответствии с постановлением Правления НБ РК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от 22.08.2008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2. Представление финансовой отчетности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Ежеквартально, не позднее 18.00 часов времени города Астаны, пятого рабочего дня месяца, следующего за отчетным кварталом, брокеры-дилеры, за исключением брокеров-дилеров с правом ведения счетов клиента в качестве номинального держателя, осуществляющих отдельные виды банковских операций, представляют следующую финансовую отчетность: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бухгалтерский баланс, составленный по форме 1 (приложение 1 к настоящей Инструкции);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отчет о прибылях и убытках, составленный по форме 2 (приложение 2 к настоящей Инструкции).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4 с изменениями, внесенными постановлением Правления Нац.Банка РК от 30 апреля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4-1. Ежемесячно, не позднее 18.00 часов времени города Астаны, пятого рабочего дня месяца, следующего за отчетным месяцем, брокеры-дилеры с правом ведения счетов клиента в качестве номинального держателя, осуществляющих отдельные виды банковских операций, представляют следующую финансовую отчетность: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бухгалтерский баланс, составленный по форме 1 (приложение 1 к настоящей Инструкции);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отчет о прибылях и убытках, составленный по форме 2 (приложение 2 к настоящей Инструкции).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Глава 2 дополнена пунктом 4-1 в соответствии с постановлением Правления Нац.Банка РК от 30 апреля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Данные в финансовой отчетности указываются в национальной валюте Республики Казахстан - казахстанских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Единица измерения, используемая при составлении финансовой отчетности, устанавливается в тысячах казахстанских тенге. Сумма менее пятисот казахстанских тенге в финансовой отчетности округляется до нуля, а сумма, равная пятистам казахстанских тенге и выше, округляется до тысячи казахстанских тенге.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7 исключен - постановлением Правления Национального Банка Республики Казахстан от 19 марта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июля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8 исключен - постановлением Правления Национального Банка Республики Казахстан от 19 марта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июля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9. Брокеры-дилеры представляют финансовую отчетность в уполномоченный орган на электронном носителе,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9 в редакции - постановлением Правления Национального Банка Республики Казахстан от 19 марта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июля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10 исключен - постановлением Правления Национального Банка Республики Казахстан от 19 марта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июля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10-1. Финансовая отчетность на бумажном носителе, составляемая ежеквартально, подписывается первым руководителем или лицом, его замещающим, и главным бухгалтером, заверяется печатью и хранится у брокера-дилера. По требованию уполномоченного органа брокер-дилер не позднее двух рабочих дней со дня получения письменного запроса представляет финансовую отчетность на бумажном носителе, которая не должна содержать исправлений и подчисток.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Глава 2 дополнена пунктом 10-1 - постановлением Правления Национального Банка Республики Казахстан от 19 марта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июля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10-2. Финансовая отчетность, представленная на электронном носителе, должна соответствовать финансовой отчетности на бумажном носителе. Идентичность данных, представляемых на электронном носителе, данным на бумажном носителе, обеспечивается первым руководителем брокера-дилера или лицом, его замещающим.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Глава 2 дополнена пунктом 10-2 - постановлением Правления Национального Банка Республики Казахстан от 19 марта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июля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11 исключен - постановлением Правления Национального Банка Республики Казахстан от 19 марта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июля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12. При обнаружении неточностей или ошибок в финансовой отчетности, представленной брокером-дилером, уполномоченный орган уведомляет об этом брокера-дилера. Брокер-дилер не позднее одного рабочего дня со дня получения уведомления представляет доработанную с учетом замечаний финансовую отчетность на электронном носителе.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12 в редакции - постановлением Правления Национального Банка Республики Казахстан от 19 марта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июля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исключен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 Сноска. Пункт 13 исключен - постановлением Правления Национального Банка Республики Казахстан от 19 марта 2007 года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27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1 июля 2007 года).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14. Несвоевременное представление, непредставление финансовой отчетности или представление недостоверных сведений в финансовой отчетности влечет ответственность, установленную законодательными актами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Глава 3. Заключительные положения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15. Вопросы, не урегулированные настоящей Инструкцией, разрешаются в порядке, установленном действующим законодательством Республики Казахстан.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Приложение 1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 Инструкции о перечне, формах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и сроках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финансовой отчетности организациями,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осуществляющими брокерскую и дилерскую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деятельность на рынке ценных бумаг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1 с изменениями, внесенными постановлениями Правления Нац.Банка РК от 30 апреля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регистрации); от 22.08.2008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70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форма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 Бухгалтерский баланс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брокерскую и дилерскую деятельность на рынке ценных бумаг)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"____" "_____________" 200____года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(в тысячах казахстанских тенге)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53"/>
        <w:gridCol w:w="1773"/>
        <w:gridCol w:w="2013"/>
        <w:gridCol w:w="2493"/>
      </w:tblGrid>
      <w:tr>
        <w:trPr>
          <w:trHeight w:val="49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периода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конец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предыдущего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амортизации)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амортизации)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активы,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предназначенные для продажи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Инвестиционная недвижимость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капитал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юридических лиц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займы предоставленные (за вычетом резервов по сомнительным долгам)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дебиторская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задолженность (за вычетом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резервов на возможные потери)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удерживаемые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погашения (за вычетом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резервов на возможные потери)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имеющиеся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наличии для продажи (за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вычетом резервов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потери)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налоговое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 выданные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активы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бюджету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налогам и другим обязательным платежам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будущих периодов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займы предоставленные (за вычетом резервов по сомнительным долгам)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дебиторская задолженность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резервов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потери)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"Обратное РЕПО"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Торговые ценные бумаги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Вклады размещенные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(за вычетом резервов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потери)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Деньги и денежные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эквиваленты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наличные деньги в кассе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деньги на счетах в банках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активы: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Уставный капитал 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Премии (дополнительный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оплаченный капитал)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Изъятый капитал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Резервный капитал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резервы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Нераспределенная прибыль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(непокрытый убыток): 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предыдущих лет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отчетного периода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капитал: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меньшинства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займы 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 финансовая аренда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Долгосрочные оценочные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Выпущенные долговые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Отсроченное налоговое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будущих периодов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Авансы полученные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расчетам с акционерами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акциям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Начисленные расходы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расчетам с персоналом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Обязательство перед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бюджетом по налогам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другим обязательным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платежам в бюджет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Краткосрочная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кредиторская задолженность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оценочные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полученные займы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 "РЕПО"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Производные финансовые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обязательства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обязательства: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капитал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обязательства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Первый руководитель _____________дата____________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_______________дата____________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Исполнитель_____________________ дата 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Приложение 2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к Инструкции о перечне, формах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и сроках представления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финансовой отчетности организациями,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осуществляющими брокерскую и дилерскую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деятельность на рынке ценных бумаг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Приложение 2 с изменениями, внесенными постановлением Правления Нац.Банка РК от 30 апреля 2007 г.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44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по истечении 14 дней со дня гос. регистрации).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форма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 Отчет о прибылях и убытках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(полное наименование организации, осуществляющей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брокерскую и дилерскую деятельность на рынке ценных бумаг)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по состоянию на "___"_________ 200___ года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(в тысячах казахстанских тенге) 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3"/>
        <w:gridCol w:w="1293"/>
        <w:gridCol w:w="1533"/>
        <w:gridCol w:w="2013"/>
        <w:gridCol w:w="1893"/>
        <w:gridCol w:w="2133"/>
      </w:tblGrid>
      <w:tr>
        <w:trPr>
          <w:trHeight w:val="76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статей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меча-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начала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нара-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стающим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итогом)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анало-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гичный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дущего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года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анало-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гичный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с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предыду-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щего года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нарастаю-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итогом)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основной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текущим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счетам и раз-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мещенным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вкладам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в виде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(купона и/или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дисконта)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(убытки)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купли- продажи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(нетто)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(убытки)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изменения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ценных бумаг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(нетто)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"обратное РЕПО"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(убытки)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переоценки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валюты (нетто) 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нефинансовых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доходов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Комиссионные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(премии) по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выпущенным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ценным бумагам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 "РЕПО"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в виде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полученным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займам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финансовой аренде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Общие админист-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ративные расходы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оплату труда и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командировочные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амортизационные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отчисления и износ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текущей аренде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по выплате налогов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других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в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(кроме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подоходного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налога)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от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нефинансовых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 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передачи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расходы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расходов 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отчисления 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(провизии)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Резервы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(восстановление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резервов) на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потери по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операциям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 от участия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капитале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юриди-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ческих лиц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период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прекращенной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Прибыль (убыток)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налогообложения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 после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меньшинства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 прибыль 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(убыток) за период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 Первый руководитель _____________дата____________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 _______________дата____________     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Исполнитель_____________________ дата____________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Телефон _____________ 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Место для печати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