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9840d" w14:textId="04984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и.о. Министра здравоохранения 
Республики Казахстан от 14 ноября 2003 года № 840 "О развитии стационарозамещающей медицинской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29 декабря 2004 года N 899. Зарегистрирован Министерством юстиции Республики Казахстан 27 января 2005 года N 3396. Утратил силу приказом и.о. Министра здравоохранения Республики Казахстан от 26 ноября 2009 года N 798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/>
          <w:color w:val="800000"/>
          <w:sz w:val="28"/>
        </w:rPr>
        <w:t xml:space="preserve"> и.о. Министра здравоохранения РК от 26.11.2009 N 798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7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13 сентября 2004 года № 1438 "О Государственной программе реформирования и развития здравоохранения Республики Казахстан на 2005-2010 годы" и совершенствования стационарозамещающих технологий,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здравоохранения Республики Казахстан от 14 ноября 2003 года № 840 "О развитии стационарозамещающей медицинской помощи" (зарегистрирован в Реестре государственной регистрации нормативных правовых актов Республики Казахстан за № 2596 и опубликован в "Официальной газете" 10 января 2004 года № 1-2)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Правилах деятельности стационарозамещающих отделений (палат),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3 после слова "проведения" дополнить словами: "продолжительностью от 4 до 8 часов в течение дня";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дополнить пунктом 6-1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"6-1. На больных, поступивших в Стационарозамещающие отделения, заводится карта больного дневного стационара, утверждаемая уполномоченным органом в области здравоохранения.";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"8. Стационарозамещающая медицинская помощь включает диагностические, лечебные мероприятия, в том числе лекарственное обеспечение по медицинским показаниям в пределах списка основных жизненно важных лекарственных средств, и осуществляется в рамках гарантированного объема бесплатной медицинской помощи, финансируемого за счет средств местного бюджета.";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дополнить пунктом 8-1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"8-1. Возмещение затрат медицинских организаций при оказании стационарозамещающих видов медицинской помощи осуществляется за пролеченный случай в соответствии с методиками уполномоченного органа в области здравоохранения.";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12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"12. Показаниями для лечения больного в Стационарозамещающих отделениях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необходимость введения лекарственных препаратов парентеральными методами (внутривенно, внутримышечно, подкожно, с помощью ингаляций и так далее) свыше 2 раз в течение дня пациентам, не требующим круглосуточного наблюдения;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необходимость длительного внутривенного, в том числе капельного, введения лекарственных препаратов (сердечных гликозидов, кортикостероидов, антиаритмических, препаратов крови, кровезаменителей, инъекции пирогенала, внутрисуставное введение лекарственных и других средств), требующего медицинского наблюдения за температурой тела, артериальным давлением, электрокардиограммой, пульсом, дыханием, как во время введения, так и после его окончания;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необходимость продолжения реабилитационных процедур продолжительностью не менее четырех часов в день в условиях Стационарозамещающих отделений после выписки из круглосуточного стационара;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необходимость оказания неотложной медицинской помощи пациентам по поводу острых состояний, возникших во время пребывания в поликлинике или около нее (приступ бронхиальной или сердечной астмы, гипертонический криз, гипогликемические состояния, анафилактический шок, пароксизмы тахиаритмии и другие);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необходимость подготовки пациентов к проведению сложных диагностических исследований (бронхоскопия, холецистохолангиография, пиелография, цистоскопия, ирригоскопия, колонофиброскопия, исследование желудочного сока, желчи и другие эндоскопические и контрастные исследования) и последующего медицинского наблюдения за ним;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необходимость проведения инвазивных лечебных процедур (пункция плевральной полости, парацентез, гемодиализ, пункция суставов с синовиектомией и другие), требующих медицинского наблюдения;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необходимость медицинского наблюдения после проведения оперативных вмешательств (эндоскопические, хирургические, гинекологические и другие).";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13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"13. Противопоказаниями для направления в Стационарозамещающие отделения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заболевания, требующие соблюдения постельного режима;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необходимость в круглосуточном врачебном наблюдении и медицинском уходе, парентеральном круглосуточном введении медикаментов;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наличие у пациента заболеваний, ограничивающих возможность самостоятельно передвигаться;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наличие заболеваний, обострения которых наступают, как правило, в ночное время;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необходимость соблюдения диетического режима, выполнить который в условиях стационарозамещающих отделений невозможно;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наличие у пациента заболеваний, при которых пребывание на открытом воздухе по пути в дневной стационар и из него может вызвать ухудшение состояния здоровья;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острые инфекционные заболевания и заболевания, представляющие опасность для окружающих.";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14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"14. Дети до трех лет госпитализируются в Стационарозамещающие отделения совместно с матерью или иным лицом, осуществляющим уход за ним.".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Руководителям управлений (департаментов) здравоохранения областей, городов Астаны и Алматы (по согласованию), организовать работу Стационарозамещающих отделений в соответствии с настоящим приказом.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Департаменту лечебно-профилактической работы, аккредитации и анализа информации Министерства здравоохранения Республики Казахстан (Нерсесов А.В.) направить настоящий приказ на государственную регистрацию в Министерство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Административному департаменту Министерства здравоохранения Республики Казахстан (Акрачкова Д.В.) обеспечить официальное опубликование настоящего приказа после его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Контроль за исполнением настоящего приказа возложить на вице-министра здравоохранения Республики Казахстан Диканбаеву С.А.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Настоящий приказ вводится в действие со дня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И.о. Министра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