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5b16" w14:textId="f055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N 373. Зарегистрировано Министерством юстиции Республики Казахстан 27 января 2005 года N 3400. Утратило силу - постановлением Правления Агентства Республики Казахстан по регулированию и надзору финансового рынка и финансовых организации от 30 апреля 2007 года N 117 (порядок введения в действие см. п.3)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Республики Казахстан по регулированию и надзору финансового рынка и финансовых организаций от 27 декабря 2004 года N 373 утратило силу - постановлением Правления Агентства Республики Казахстан по регулированию и надзору финансового рынка и финансовых организации от 30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государственного регулирования деятельности на рынке ценных бумаг Республики Казахстан,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лицензирования деятельности на рынке ценных бумаг Республики Казахстан согласно приложению 1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признания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марта 1997 года № 293 "Об утверждении порядка и условий выдачи лицензий на право осуществления профессиональной деятельности на рынке ценных бумаг".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Со дня введения в действие настоящего постановления признать утратившими силу нормативные правовые акты и структурные части нормативных правовых актов, согласно приложению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Агентства, саморегулируемых организаций и Объединения юридических лиц в форме Ассоциации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"27" декабря 2004 года № 373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деятельности на рынке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ценных бумаг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48 </w:t>
      </w:r>
      <w:r>
        <w:rPr>
          <w:rFonts w:ascii="Times New Roman"/>
          <w:b w:val="false"/>
          <w:i w:val="false"/>
          <w:color w:val="000000"/>
          <w:sz w:val="28"/>
        </w:rPr>
        <w:t>
, 50 Закона Республики Казахстан "О рынке ценных бумаг", подпунктом 3)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лицензировании" и определяют условия и порядок выдачи уполномоченным органом по регулированию и надзору финансового рынка и финансовых организаций (далее - уполномоченный орган) лицензий на осуществление деятельности на рынке ценных бумаг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Условия и порядок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Для получения лицензии юридическое лицо, претендующее на получение лицензии для осуществления деятельности на рынке ценных бумаг (далее - заявитель)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 установленного образца, форма которого утверждается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документ, подтверждающий уплату в бюджет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копию свидетельства о государственной регистрации (перерегистрации)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копию статистической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нотариально засвидетельствованную копию устава, со всеми изменениями и дополнениями в него (при наличии таковых);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список филиалов (при наличии таковых), которые будут участвовать в осуществлении деятельности на рынке ценных бумаг, и нотариально засвидетельствованные копии положений о таких филиалах;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сведения об акционерах согласно приложению 1 к настоящим Правилам (для юридических лиц, имеющих лицензию на осуществление деятельности по предоставлению финансовых услуг, - сведения о крупных акционерах заявителя) по состоянию на дату, предшествующую дате представления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7-1) бухгалтерский баланс, отчет о доходах и расходах, отчет о движении денег, отчет об изменениях в собственном капитале акционеров - юридических лиц заявителя на конец последнего месяца перед внесением денег в оплату акций заявителя, приобретенных на первичном рынке ценных бумаг (указанное требование не распространяется на акционеров в лице государства);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Правления Агентства РК по регулированию и надзору фин.рынка и фин.организаций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документы, представляемые для согласования руководящих работников,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Заявители, имеющие лицензию на осуществление деятельности по предоставлению финансовых услуг, представляют документ, подтверждающий согласование руководящих работников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копию штатного расписания с указанием фамилий, имен и при наличии отчеств работников, занимаемых ими должностей;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положения о структурных подразделениях, на которые будут возложены функции по осуществлению деятельности на рынке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11-1) положение о службе внутреннего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11-2) положение об инвестиционном комитете, включая сведения о его составе (для заявителей, претендующих на получение лицензии на осуществление деятельности по управлению инвестиционным портфелем или деятельности по управлению пенсионными активами);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документы, подтверждающие выполнение заявителем требований к программно-техническим средствам и иному оборудованию, необходимых для осуществления деятельности на рынке ценных бумаг,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13) бухгалтерский баланс на конец последнего квартала, предшествующего подаче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финансовую отчетность за последний завершенный год, подписанную первым руководителем правления заявителя и его главным бухгалтером, подтвержденную аудиторским отчетом, за исключением акционерных обществ, созданных в текущем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Требования данного подпункта не распространяются на заявителей, имеющих лицензию уполномоченного органа на осуществление деятельности по предоставлению финансовых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свидетельство о государственной регистрации выпуска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постановлениями Правления Агентства РК по регулированию и надзору финансового рынка и финансовых 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регистрации);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1-1. Требования по представлению документов, указанных в подпунктах 3), 4), 5) пункта 1 настоящих Правил, не распространяются на заявителей, ранее представлявших указанные документы в уполномоченный орган, за исключением случаев изменения сведений о юридическом лице со дня последнего их представления. В заявлении на получение лицензии для осуществления деятельности на рынке ценных бумаг указываются данные (дата, номер исходящего документа) о ранее представленных в уполномоченный орган документах, а также основания их представления.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1 дополнена пунктом 1-1 - постановлением Правления Агентства РК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постановлением Правления Агентства РК по регулированию и надзору финансового рынка и финансовых организаций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регистрации); исключен - постановлением Правления Агентства РК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3 внесены изменения - постановлениями Правления Агентства РК по регулированию и надзору финансового рынка и финансовых 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регистрации); исключен - постановлением Правления Агентства РК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Правила дополнены пунктом 3-1 - постановлением Правления Агентства РК по регулированию и надзору финансового рынка и финансовых организаций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регистрации); исключен - постановлением Правления Агентства РК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Документы, перечисленные в пункте 1 настоящих Правил, состоящие из нескольких листов, представляются пронумерованными, прошитыми и заверенными печатью заявителя на обороте последнего листа, частично поверх ярлыка с указанием количества прошитых листов, наклеенного на узел прошивки. Копии документов заверяются подписями должностных лиц заявителя, обладающих правом подписи таких документов, и оттиском печати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 случае наличия у заявителя лицензии на осуществление деятельности по предоставлению финансовых услуг, такой заявитель в целях получения лицензии на вид деятельности на рынке ценных бумаг представляет уполномоченному органу документы, предусмотренные подпунктами 1), 2), 6), 7), 9)-13) пункта 1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5 внесены изменения - постановлением Правления Агентства РК по регулированию и надзору финансового рынка и финансовых 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Пункт в редакции - постановления Правления Агентства РК по регулированию и надзору финансового рынка и финансовых организаций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Документы, представленные на получение лицензии, рассматриваются уполномоченным органом в сроки, установленные Законом Республики Казахстан "О рынке ценных бумаг".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При соответствии представленных для получения лицензии документов требованиям законодательства Республики Казахстан и настоящих Правил заявителю выдается лицензия согласно приложению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Лицензия выдается первому руководителю правления заявителя либо его представителю на основании доверенности.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8 внесены изменения - постановлением Правления Агентства РК по регулированию и надзору финансового рынка и финансовых 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Отказ в выдаче лицензии производится уполномоченным органом по основаниям, установленным законодательными актами Республики Казахстан. При этом заявителю дается мотивированный ответ в письменном виде в сроки, установленные для выдачи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Юридическое лицо, обладающее лицензией на осуществление деятельности на рынке ценных бумаг, в случаях изменения адреса, указанного в заявлении на получение лицензии, а также внесения изменений и дополнений в документы, указанные в подпунктах 3)-12) пункта 1 настоящих Правил, представляет изменения и дополнения в уполномоченный орган в течение десяти дней со дня внесения таких изменений 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10 внесены изменения - постановлениями Правления Агентства РК по регулированию и надзору финансового рынка и финансовых 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11. Уполномоченный орган ведет учет выданных, отозванных и приостановленных лицензий.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11-1. Уполномоченный орган раскрывает информацию о выдаче, отзыве, приостановлении, прекращении и возобновлении лицензий путем ее размещения на официальном web-сайте уполномоченного органа либо по запросам заинтересованных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11-1 - постановлением Правления Агентства РК по регулированию и надзору финансового рынка и финансовых 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Вопросы, не урегулированные настоящими Правилами, подлежат разрешению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рынке ценных бумаг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1 внесены изменения - постановлением Правления Агентства РК по регулированию и надзору финансового рынка и финансовых организаций от 27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Сведения об акционере (участнике)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(для юридического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(полное наименование заявителя)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Акционер (участник) заявителя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(полное наименование)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Место нахождения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(почтовый индекс,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Реквизиты связи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(номера телефона и факса, адрес электронной почты при ее наличии)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Сведения о государственной регистрации (перерегистрации)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(наименование документа, номер и дата выдачи, 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Резидент/нерезидент Республики Казахстан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Основной вид деятельности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Процентное соотношение количества голосующих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принадлежащих акционеру, к общему количеству голосующих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 заявителя или доля участия в уставном капитале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Сведения об участии акционера (участника) заявителя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создании и деятельности иных юридических лиц в качестве участника,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акционера, с указанием полных наименований и мест нахождения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Сведения об участниках, акционерах акционера (участника)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владеющих десятью и более процентами голосующих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акционера заявителя, либо долей участия в уставном капитале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акционера (участника) заявителя, составляющей десять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процентов от его уставного капитала):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3653"/>
        <w:gridCol w:w="2813"/>
        <w:gridCol w:w="2993"/>
      </w:tblGrid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Наименование/фамилия, имя и при наличии отчество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нахождения/ место жительства (резидент/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 Республики Казахстан)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голосующих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либо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 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деятельности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Сведения о промышленных, банковских, финансовых группах,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холдингах, концернах, ассоциациях, консорциумах, в которых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участвует акционер (участник) заявителя, с указанием полных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наименований, мест нахождения организаций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Сведения о других аффилиированных лицах акционера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(участника), заявителя, не указанных в соответствии с пунктами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3-5 настоящей анкеты, но являющихся таковыми в соответствии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Сведения о руководителе акционера (участника) заявителя: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(фамилия, имя, при наличии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 20__год.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руководителя акционера (участника) заявителя___________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об акционере (участнике)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(для физического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(полное наименование заявителя)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Акционер (участник) заявителя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(фамилия, имя, при наличии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Дата и год рождения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Гражданство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Данные документа, удостоверяющего личность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документа, номер, серия и дата выдачи, кем выдан)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Место жительства__________________________________________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(почтовый индекс,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Реквизиты связи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(номер телефона, адрес электронной почты)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Место работы (с указанием адреса), должность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Процентное соотношение количества голосующих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принадлежащих акционеру, к общему количеству голосующих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 заявителя или доля участия в уставном капитале заявителя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Сведения об участии акционера (участника) заявителя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создании и деятельности иных юридических лиц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участника, акционера, с указанием полных наименований и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юридических лиц: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Сведения о других аффилиированных лицах акционера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(участника) заявителя, не указанных в соответствии с пунктом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настоящей анкеты, но являющихся таковыми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 20__год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акционера (участника) заявителя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рынке ценных бумаг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Герб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Полное наименование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(наименование вида деятельности на рынке ценных бумаг)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лицензии ________________от "___"_____________20__года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(полное 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является неотчуждаемой, то есть не передаваемой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лицензиатом другим физическим и юридическим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(фамилия и инициалы руководителя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(заместителя руководителя)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"27" декабря 2004 года № 373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структурных частей нормативных правовых актов,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29 сентября 1997 года № 152 "О порядке лицензирования деятельности фондовых бирж и котировочных организаций внебиржевого рынка ценных бумаг в Республике Казахстан" (зарегистрированное в Реестре государственной регистрации нормативных правовых актов Республики Казахстан под № 390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391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опубликованное в Сборнике нормативных актов по рынку ценных бумаг в Республике Казахстан, том II, 1998 год; приложение к журналу "Рынок ценных бумаг Казахстана" "Рынок и право", 1999 год, № 7(8); Сборник нормативных правовых и нормативных актов по рынку ценных бумаг Республики Казахстан, 2001 год, Том IV);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12 июня 1998 года № 7 "Об утверждении Правил лицензирования деятельности по управлению портфелем ценных бумаг" (зарегистрированное в Реестре государственной регистрации нормативных правовых актов Республики Казахстан под № 528, опубликованное в Сборнике нормативных правовых актов по рынку ценных бумаг в Республике Казахстан, том II, 1998 год, и в приложении к журналу "Рынок ценных бумаг Казахстана" "Рынок и право", 2000 год, № 2(3);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подпункты 1), 4), 5), 7)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20 апреля 1999 года № 30 "О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бумаг" (зарегистрированное в Реестре государственной регистрации нормативных правовых актов Республики Казахстан под № 782, публикация отсутствует);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26 февраля 2000 года № 62 "О внесении дополнений в некоторые нормативные правовые акты Национальной комиссии Республики Казахстан по ценным бумагам" (зарегистрированное в Реестре государственной регистрации нормативных правовых актов Республики Казахстан под № 1074, опубликованное в Сборнике нормативных правовых и нормативных актов по рынку ценных бумаг Республики Казахстан, 2001 год, том IV);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30 сентября 2000 года № 82 "О внесении изменений в некоторые нормативные правовые акты Национальной комиссии Республики Казахстан по ценным бумагам" (зарегистрированное в Реестре государственной регистрации нормативных правовых актов Республики Казахстан под № 1254, публикация отсутствует);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15 ноября 2000 года № 90 "О порядке выдачи организациям, осуществляющим инвестиционное управление пенсионными активами накопительных пенсионных фондов, и накопительным пенсионным фондам, самостоятельно осуществляющим деятельность по инвестиционному управлению пенсионными активами лицензий на осуществление брокерской и дилерской деятельности на рынке ценных бумаг Республики Казахстан" (зарегистрированное в Реестре государственной регистрации нормативных правовых актов Республики Казахстан под № 1339, опубликованное в Сборнике нормативных правовых и нормативных актов по рынку ценных бумаг Республики Казахстан, 2001 год, том IV);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20 апреля 2001 года № 106 "О внесении изменений в некоторые нормативные правовые акты Национальной комиссии Республики Казахстан по ценным бумагам" (зарегистрированное в Реестре государственной регистрации нормативных правовых актов Республики Казахстан под № 1515, опубликованное в приложении к журналу "Рынок ценных бумаг Казахстана" "Рынок и право" 2001 год, № 5(12);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№ 132 "О внесении изменений и дополнений в постановление Национальной комиссии Республики Казахстан по ценным бумагам от 15 ноября 2000 года № 90 "О порядке выдачи компаниям по управлению пенсионными активами лицензий на осуществление брокерской и дилерской деятельности на рынке ценных бумаг Республики Казахстан", зарегистрированное в Министерстве юстиции Республики Казахстан под № 1339" (зарегистрированное в Реестре государственной регистрации нормативных правовых актов Республики Казахстан под № 2311, опубликованное в журнале "Вестник Национального Банка Казахстана", 19 мая - 1 июня 2003 года, № 11);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29 мая 2003 года N 177 "Об утверждении Правил лицензирования деятельности по инвестиционному управлению пенсионными активами" (зарегистрированное в Реестре государственной регистрации нормативных правовых актов Республики Казахстан под № 2397, опубликованное в журнале "Вестник Национального Банка Казахстана", 2003 год, N 15);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29 сентября 2003 года № 350 "Об утверждении Правил лицензирования трансфер-агентской деятельности на рынке ценных бумаг Республики Казахстан" (зарегистрированное в Реестре государственной регистрации нормативных правовых актов Республики Казахстан под № 2551, опубликованное в газете "Казахстанская правда" от 13 декабря 2003 года № 358-359 (24298-24299) и в журнале "Вестник Национального Банка Казахстана", 2003 год, № 23);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 декабря 2003 года № 415 "О внесении изменений в постановление Национальной комиссии Республики Казахстан по ценным бумагам от 29 сентября 1997 года № 152 "О порядке лицензирования деятельности фондовых бирж, котировочных организаций внебиржевого рынка, саморегулируемых организаций профессиональных участников рынка ценных бумаг в Республике Казахстан" зарегистрированное в Министерстве юстиции Республики Казахстан под № 389" (зарегистрированное в Реестре государственной регистрации нормативных правовых актов Республики Казахстан под № 2622, опубликованное в газете "Казахстанская правда" от 31 декабря 2003 года № 370 (24310) и в журнале "Вестник Национального Банка Казахстана", 15-31 декабря 2003 года № 26 (274));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пункт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21 августа 2004 года № 256 "О внесении изменений в постановление Национальной комиссии Республики Казахстан по ценным бумагам от 12 июня 1998 года № 7 "Об утверждении Правил лицензирования деятельности инвестиционных фондов в качестве субъектов инвестиционной деятельности на рынке ценных бумаг, Правил лицензирования деятельности по управлению портфелем ценных бумаг,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бумаг", зарегистрированное в Министерстве юстиции Республики Казахстан под № 528, и о признании утратившим силу постановления Национальной комиссии Республики Казахстан по ценным бумагам от 26 июня 1997 года № 90 "Об утверждении требований, предъявляемых к инвестиционным декларациям инвестиционных фондов", зарегистрированного Министерством юстиции Республики Казахстан под № 380" (зарегистрированное в Реестре государственной регистрации нормативных правовых актов Республики Казахстан под № 3098, опубликованное в журнале "Финансовый вестник" № 11 (11)/ 2004 год);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25 сентября 2004 года № 267 "О внесении изменений в постановление Национальной комиссии Республики Казахстан по ценным бумагам от 12 июня 1998 года № 7 "Об утверждении Правил лицензирования деятельности инвестиционных фондов в качестве субъектов инвестиционной деятельности на рынке ценных бумаг,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бумаг", зарегистрированное в Министерстве юстиции Республики Казахстан под № 530" (зарегистрированное в Реестре государственной регистрации нормативных правовых актов Республики Казахстан под № 3200, публикация отсутствует).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