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63b9" w14:textId="0c76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борьбе, предотвращению и профилактике преступлений по торговле людьми в городе Астане на 2004-2005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26 марта 2004 года N 3-1-924п.
Зарегистрировано Департаментом юстиции города Астаны 30 марта 2004 года
N 322. Утратило силу постановлением акимата города Астаны от 28 мая 2009 года  N 06-526п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28.05.2009 N 06-526п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февраля 2004 года N 219 "О Плане мероприятий Правительства Республики Казахстан по борьбе, предотвращению и профилактике преступлений по торговле людьми на 2004-2005 годы", в целях активизации и усиления борьбы с преступлениями против личности - акимат города Астаны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борьбе, предотвращению и профилактике преступлений по торговле людьми в городе Астане на 2004-2005 годы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Руководителям городских учреждений, организаций и служб, ответственным за исполнение положений Плана, принять все необходимые меры для выполнения мероприятий, предусмотренных Планом.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Координатором Плана определить государственно-правовой отдел аппарата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финансов города Астаны обеспечить финансирование мероприятий Плана в пределах средств, утвержденных по бюджету текущего года и прогнозируемых средств в бюджете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города Астаны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Визы: Шакиров А.А.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Ертаев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Мухамбетказы М.Б.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Лист согласования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постановлению акимата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"О Плане мероприятий по борьбе, предотвращению и профилактике преступлений по торговле людьми в городе Астане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2004-2005 годы"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Прокурор г. Астаны                        А. Константинов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Департамента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г. Астане                              Е. Тайжанов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Главного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г. Астаны                  С. Досумов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г. Астаны                        Х. Мусин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по г. Астане                      А. Акжанов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г. Астане                              А. Балтагулов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Астаны                                 Е. Саиров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г. Астаны                     А. Рахимжанов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 Департамента труда,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 г. Астаны                А. Демеува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Астаны                                 Г. Сыздыкова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городу Астане                          С. Оразова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2004 года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3-1-924п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 мероприятий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борьбе, предотвращению и профилактике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преступлений по торговле людьми в городе Астане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2004-2005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3983"/>
        <w:gridCol w:w="2313"/>
        <w:gridCol w:w="3656"/>
        <w:gridCol w:w="2363"/>
      </w:tblGrid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Мероприятия 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 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Исполнители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 
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СМИ о мерах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торговлей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людьми. 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ГУВД, 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согласованию). 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 
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легальных условий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действий,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за рубеж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эксплуатации.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 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ГУВД,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труда,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семинаров-лекций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и средних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 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"Противодействие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 людьми".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города,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ГУВД, Прокуратура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контроля за незаконной миграцией иностранных граждан в город Астану.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ГУВД, ДКНБ (по согласованию), Департамент труда, занятости и социальной защиты населения города, Управление миграции и демографии города (по согласованию), Департамент Министерства труда и социальной защиты населения Республики Казахстан по городу Астане (по согласованию).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проверок в организациях привлекающих иностранных граждан на работу в город Астану, в части регистрации в органах миграционной полиции.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ГУВД, ДКНБ (по согласованию), Управление миграции и демографии города (по согласованию), Департамент Министерства труда и социальной защиты населения Республики Казахстан по городу Астане (по согласованию).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проверок в коммерческих, общественных и религиозных организациях на предмет незаконного вывоза людей за пределы Республики Казахстан для их последующей продажи.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ГУВД, Прокуратура города (по согласованию), ДКНБ (по согласованию), департаменты внутренней политики и труда, занятости и социальной защиты населения города, Департамент Министерства труда и социальной защиты населения Республики Казахстан по городу Астане (по согласованию).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совместных плановых проверок фирм и организаций, связанных с международным туризмом, предоставлением услуг по трудоустройству как в Республике Казахстан, так и за рубежом.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ГУВД, ДКНБ (по согласованию), Департамент труда, занятости и социальной защиты населения города, Департамент Министерства труда и социальной защиты населения Республики Казахстан по городу Астане (по согласованию).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План совместных проверок детских домов, приютов и интернатов на предмет законности усыновления или удочерения детей.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совместных проверок в акимат города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образования, Прокуратура города (по согласованию), ГУВД, Управление по миграции и демографии (по согласованию), Департамент юстиции города (по согласованию).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 2004 года
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дальнейшим пребыванием усыновленных и удочеренных детей в семьях иностранных граждан.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города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 анализа правоприменительной деятельности государственных органов в сфере пресечения торговли людьми, подготовить предложения по внесению изменений и дополнений в нормативные правовые акты, регламентирующие данный вопрос.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отдел аппарата акима города (свод), ДКНБ (по согласованию), Прокуратура города (по согласованию), Департамент юстиции (по согласованию), Департаменты образования, внутренней политики, труда, занятости и социальной защиты населения, туризма и спорта города, Управление миграции и демографии города (по согласованию), Департамент Министерства труда и социальной защиты населения Республики Казахстан по городу Астане (по согласованию).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
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 правоохранительных органах телефонов доверия для принятия информации, имеющих отношение к незаконной торговле людьми, о чем через СМИ доводить до сведения населения города.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акимат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(по согласованию), ДКНБ (по согласованию), ГУВД, ДФП (по согласованию).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Заведующий государственно-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правовым отделом аппарата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акима города Астаны                 М. Мухамбетказы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