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9edd" w14:textId="e4a9e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 на проезд на  внутригородском транспорте общего пользования (кроме такси) для студентов высших и средних учебных заведений города Астаны из числа талантливой и общественно активной молодежи из многодетных семей и сирот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7 октября 2004 года N 3-1-1766п. Зарегистрировано Департаментом юстиции города Астаны 18 октября 2004 года N 353. Утратил силу - постановление Акимата города Астаны от 2 июня 2005 года N 3-1-379п.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</w:t>
      </w:r>
      <w:r>
        <w:rPr>
          <w:rFonts w:ascii="Times New Roman"/>
          <w:b w:val="false"/>
          <w:i w:val="false"/>
          <w:color w:val="000000"/>
          <w:sz w:val="28"/>
        </w:rPr>
        <w:t>
 государственном управлении в Республике Казахстан",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образовании </w:t>
      </w:r>
      <w:r>
        <w:rPr>
          <w:rFonts w:ascii="Times New Roman"/>
          <w:b w:val="false"/>
          <w:i w:val="false"/>
          <w:color w:val="000000"/>
          <w:sz w:val="28"/>
        </w:rPr>
        <w:t>
", во исполнение решения маслихата города от 29 июня 2004 года N 52/9-III "О внесении изменений и дополнений в решение маслихата города Астаны от 29 декабря 2003 года N 12/4-III "О бюджете города Астаны на 2004 год" акимат города Астаны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Правила оказания социальной помощи на проезд на внутригородском транспорте общего пользования (кроме такси) для студентов высших и средних учебных заведений города Астаны из числа талантливой и общественно активной молодежи из многодетных семей и сирот (приложение 1);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Положение о городской комиссии по определению лимитов бесплатных проездных билетов высшим и средним учебным заведениям для студентов из числа талантливой и общественно активной молодежи из многодетных семей и сирот (далее - Комиссия) (приложение 2);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состав Комиссии (приложение 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Отменить постановление акимата города Астаны от 8 сентября 2004 года N 3-1-1708п "Об утверждении Правил оказания социальной помощи на проезд на внутригородском транспорте общего пользования (кроме такси) для студентов высших и средних учебных заведений города Астаны из числа талантливой и общественно активной молодежи из многодетных семей и сирот".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Контроль за исполнением настоящего постановления возложить на заместителя акима города Астаны Мухамеджанова Т.М.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Аким города Астаны                  У. ШУКЕЕВ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Первый заместитель акима            Есилов С.С.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Заместитель акима                   Мамытбеков А.С.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Заместитель акима                   Мухамеджанов Т.М.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Заместитель акима                   Толибаев М.Е.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Заместитель акима                   Фомичев С.В.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Руководитель аппарата акима         Тамабаев К.Ж.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Заведующий отделом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документационной экспертизы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аппарата акима                      Ертаев Ж.Б.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Начальник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финансов                            Аскарова А.Е.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Начальник Управления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транспорта и связи                  Байжаханов Б.И.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Начальник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образования                         Рахимжанов А.М.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Директор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внутренней политики                 Саиров Е.Б.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октября 2004 года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3-1-1766п 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оказания социальной помощи на проезд на внутригородском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транспорте общего пользования (кроме такси) для студентов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высших и средних учебных заведений города Астаны из числа талантливой и общественно активной молодежи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из многодетных семей и сирот (далее - Правила)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Настоящие Правила разработаны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</w:t>
      </w:r>
      <w:r>
        <w:rPr>
          <w:rFonts w:ascii="Times New Roman"/>
          <w:b w:val="false"/>
          <w:i w:val="false"/>
          <w:color w:val="000000"/>
          <w:sz w:val="28"/>
        </w:rPr>
        <w:t>
 государственном управлении в Республике Казахстан",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образовании </w:t>
      </w:r>
      <w:r>
        <w:rPr>
          <w:rFonts w:ascii="Times New Roman"/>
          <w:b w:val="false"/>
          <w:i w:val="false"/>
          <w:color w:val="000000"/>
          <w:sz w:val="28"/>
        </w:rPr>
        <w:t>
" с целью оказания социальной помощи на проезд на внутригородском транспорте общего пользования (кроме такси) для студентов высших и средних учебных заведений города Астаны из числа талантливой и общественно активной молодежи из многодетных семей и сирот.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Предоставление социальной помощи на проезд на внутригородском транспорте общего пользования (кроме такси) студентам высших и средних учебных заведений города Астаны из числа талантливой и общественно активной молодежи из многодетных семей и сирот является одной из форм социальной защиты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Администратором бюджетной программы 019 "Социальная поддержка обучающихся и воспитанников организаций образования очной формы обучения" является Департамент образования города Астаны (далее - Администратор).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Источником финансирования бесплатного проезда на внутригородском транспорте общего пользования (кроме такси) для студентов высших и средних учебных заведений города Астаны из числа талантливой и общественно активной молодежи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из многодетных семей  и сирот является бюджет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Городская комиссия по определению лимитов бесплатных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проездных билетов высшим и средним учебным заведениям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4. Городская комиссия по определению лимитов бесплатных проездных билетов высшим и средним учебным заведениям (далее - Комиссия) создается акиматом города Астаны с целью определения лимитов бесплатных проездных билетов высшим и средним учебным заведениям города для лиц, указанных в пункте 5 настоящих Правил.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предоставления права на бесплатный проезд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5. Категорией лиц, имеющих право на оказание социальной помощи на проезд на внутригородском транспорте общего пользования (кроме такси), являются студенты высших и средних учебных заведений города из числа талантливой и общественно активной молодежи из многодетных семей и сирот.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Основанием для бесплатного проезда студентов высших и средних учебных заведений города Астаны из числа талантливой и общественно активной моло0д0е0жи из многодетных семей и сирот на внутригородском транспорте общего пользования (кроме такси) является бесплатный проездной билет установленного образца.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Лимит суммы для предоставления бесплатных проездных билетов высшим и средним учебным заведениям города для лиц, указанных в пункте 5 настоящих Правил, определяется на основании решения Комиссии в пределах бюджетных ассигнований на соответствующий финансовый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Для постановки на учет студенту из многодетной семьи, претендующему на получение социальной помощи на проезд на внутригородском транспорте общего пользования (кроме такси), необходимо представить администрации учебного заведения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справку о том, что он действительно является членом многодетной семьи, выданную местным исполнительным органом социальной опеки по месту жительства;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копию удостоверения личности многодетной матери;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копии свидетельств о рождении братьев и сестер;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справку Департамента жилья о совместном проживании детей с родителями.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Для постановки на учет студенту-сироте, претендующему на получение социальной помощи на проезд на внутригородском транспорте общего пользования (кроме такси), необходимо предоставить администрации учебного заведения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копии свидетельств о смерти обоих родителей. Если в свидетельстве о рождении указан один из родителей, то свидетельство о смерти одного из родителей и форму N 4, выданную органами ЗАГСа;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копию свидетельства о рождении и копию удостоверения личности при достижении 16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копию решения акима города об установлении опеки или попечительства.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Администрации учебных заведений осуществляют: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совместно с профкомами студентов создание и обеспечение работоспособности органов общественной самодеятельности и общественного самоуправления (далее - Органы);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формирование и согласование с Органами списков нуждающихся студентов в пределах выделенного лимита бесплатных проездных билетов для каждого учебного заведения;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представление Департаменту списков нуждающихся студентов в пределах выделенного лимита бесплатных проездных билетов для каждого учебного заведения и копий документов, указанных в пунктах 8 и 9 настоящих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подписание актов выполненных работ, представленных поставщиком услуг, по итогам каждого месяца.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 Ответственность за достоверность составления списков студентов из многодетных семей и сирот несут администрации учебных заведений.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 Департамент осуществляет: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формирование и представление Администратору общего городского списка лиц, указанных в пункте 5 настоящих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контроль за достоверностью составления администрациями учебных заведений списков лиц, указанных в пункте 5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13. Администратор осуществляет: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определение поставщика проездных билетов в соответствии с действующим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предоставление поставщику проездных билетов общего городского списка лиц, указанных в пункте 5 настоящих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ежемесячную оплату поставщику за предоставление проездных билетов согласно договору, счет-фактуре и накладной в пределах ассигнований, выделенных на соответствующий финансовый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выдачу бесплатных проездных билетов администрациям учебных заведений.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14. Контроль за целевым использованием бюджетных средств осуществляется в соответствии с действующим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15. Выдача проездных билетов лицам, указанным в пункте 5 настоящих Правил, начинается с 1 сентября 2004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октября 2004 года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3-1-1766п 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городской комиссии по определению лимитов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бесплатных проездных билетов высшим и средним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учебным заведениям для студентов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из числа талантливой и общественно активной молодежи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из многодетных семей и сирот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Городская комиссия по определению лимитов бесплатных проездных билетов высшим и средним учебным заведениям города Астаны для студентов из числа талантливой и общественно активной молодежи из многодетных семей и сирот (далее - Комиссия) осуществляет свою деятельность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 </w:t>
      </w:r>
      <w:r>
        <w:rPr>
          <w:rFonts w:ascii="Times New Roman"/>
          <w:b w:val="false"/>
          <w:i w:val="false"/>
          <w:color w:val="000000"/>
          <w:sz w:val="28"/>
        </w:rPr>
        <w:t>
, законами Республики Казахстан, актами Президента и Правительства Республики Казахстан, актами акимата и акима города, иными нормативными правовыми актами Республики Казахстан, а также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Комиссия создана с целью определения лимитов бесплатных проездных билетов высшим и средним учебным заведениям города Астаны для студентов из числа талантливой и общественно активной молодежи из многодетных семей и сирот.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Задачи и функции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3. Основной задачей Комиссии является определение лимитов бесплатных проездных билетов высшим и средним учебным заведениям города Астаны для студентов из числа талантливой и общественно активной молодежи из многодетных семей и сирот.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По результатам заседания Комиссия направляет документы в Департамент образования и Департамент внутренней политики города для оказания социальной помощи на проезд на внутригородском транспорте общего пользования (кроме такси) студентам высших и средних учебных заведений города Астаны из числа талантливой и общественно активной молодежи из многодетных семей и сирот.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Комиссия в соответствии с основными задачами выполняет следующие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рассматривает заявки высших и средних учебных заведений города на назначение лимита бесплатных проездных билетов;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определяет лимиты бесплатных проездных билетов высшим и средним учебным заведениям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Организация деятельности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6. Состав Комиссии утверждается на основании постановления акимата города Астаны и формируется из числа представителей Департамента внутренней политики города (далее - Департамент), Администратора и высших и средних учебных заведений города (по согласованию).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Комиссию возглавляет председатель, который руководит ее деятельностью, председательствует на заседаниях Комиссии, планирует ее работу, осуществляет общий контроль за реализацией ее решений и несет ответственность за деятельность, осуществляемую Комиссией. Председателем Комиссии является заместитель акима города, курирующий данные вопросы.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Во время отсутствия председателя Комиссии его функции выполняет заместитель.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Секретарь Комиссии готовит предложения по формированию повестки дня заседания Комиссии, необходимые документы, материалы и оформляет протоколы после его проведения.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Заседание Комиссии считается правомочным, если в нем участвуют не менее двух третей ее членов.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Решения Комиссии принимаются открытым голосованием путем определения простого большинства голосов членов Комиссии. При равном количестве голосов голос Председателя Комиссии является решающим.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 График работы Комиссии определяется самой Комиссией.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октября 2004 года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3-1-1766п 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СОСТАВ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городской комиссии по определению лимитов бесплатных проездных билетов высшим и средним учебным заведениям для студентов из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числа талантливой и общественно активной молодежи из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многодетных семей и сирот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Мухамеджанов                - заместитель акима города, председатель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Толеген Мухамеджанович        комиссии;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Саиров                      - директор Департамента внутренней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Бияхметович             политики, 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комиссии;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Рахимов                     - заведующий отделом по работе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Бекзат Рахимович              молодежью Департамента внутренней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политики, секретарь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Члены комиссии: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Рахимжанов                  - директор Департамента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Амерхан Муратпекович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Абдыманапов                 - ректор Евразийского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Сарсенгали Абдыгалиевич       университета имени Л.Н. Гумилева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(по согласованию);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Алимжанов                   - ректор Казахского аграрного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Бекен Окенович                университета имени С. Сейфуллина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(по согласованию);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Доскалиев                   - ректор Казахской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Жаксылык Акмырзаевич          медицинской академии (по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согласованию);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Мусаходжаева                - ректор Казахской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Айман Кожабековна             академии музыки (по согласованию);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Старунов                    - директор Политехнического колледжа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Ильич                  (по согласованию);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Кувандыков                  - директор Акмолинского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Алибек Усербаевич             финансово-экономического колледжа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(по согласованию); 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Жусупов                     - директор Гуманитарного колледжа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Адильхан Шаймагамбетович      (по согласованию);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Жукупбеков                  - директор Колледжа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Женис Курмангалиевич          коммуникаций (по согласованию);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Нагимтаев                   - директор Колледжа экономики,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Аманжол Нагимтаевич           технологии и стандартизации пищевых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производств (по согласованию);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Ахметов                     - директор Медицинского колледжа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Эбенгаббас Елемесович         (по согласованию).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