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8220" w14:textId="30b8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6 мая 2004 года N 3-1-1017п "О создании комиссии по выдаче разрешений на привлечение иностранной рабочей силы в город Астану" (номер государственной регистрации 331)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ноября 2004 года N 3-1-1826п. Зарегистрировано Департаментом юстиции города Астаны 19 ноября 2004 года N 361. Утратило силу - постановление Акимата города Астаны от 15 августа 2005 года N 23-7-603.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акимат города   Астаны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6 мая 2004 года N 3-1-1017п "О создании комиссии по выдаче разрешений на привлечение иностранной рабочей силы в город Астану" (зарегистрировано в Департаменте юстиции города Астаны 31 мая 2004 года под N 331; опубликовано в газетах "Астана хабары" от 5 июня 2004 года, N 73; "Вечерняя Астана" от 5 июня 2004 года, N 71-72) следующие изменения и направить на утверждение в маслихат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1 к вышеуказанному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включить в состав комиссии по выдаче разрешений на привлечение иностранной рабочей силы в город Астану Тусупбаева Мурата Рсалдиновича - помощника акима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исключить из состава комиссии по выдаче разрешений на привлечение иностранной рабочей силы в город Астану Малаева Нурлана Сериковича - главного специалиста отдела экономического анализа и мониторинга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Контроль за исполнением настоящего постановления возложить на заместителя акима города Астаны Толибаева М.Е.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Аким города Астаны    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Первый заместитель акима                 Есилов С.С. 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Заместитель акима                        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Заместитель акима     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Заместитель акима    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Руководитель аппарата акима  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Директор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Департамента финансов    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И.о. заведующего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документационной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аппарата акима                           Шакун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Директор Департамента экономики,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торговли и предпринимательства           Керимбеков А.Д.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И.о. начальника Департамента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труда, занятости и социальной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защиты населения                         Криничная Г.С.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