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cacc" w14:textId="feac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1988 года рождения к призывным участкам районов "Алматы" и "Сарыарка"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27 декабря 2004 года N 3-1-393. Зарегистрировано Департаментом юстиции города Астаны 19 января 2005 года N 370. Утратило силу - решением акима г. Астаны от 3 мая 2006 года N 33-10-2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акима г.Астаны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 мая 2006 года N 33-10-2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в соответствие с требованиями Закона Республики Казахстан "О воинской обязанности и воинской службе" аким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Признать утратившим силу решение акима города Астаны от 27 декабря 2004 года N 3-1-393 "О проведении приписки граждан 1988 года рождения к призывным участкам районов "Алматы" и "Сарыарка" города Астаны" (зарегистрировано Департаментом юстиции города Астаны 19 января 2005 года под N 370; опубликовано в газетах "Вечерняя Астана" от 27 января 2005 года, N 12 и "Астана хабары" от 22 января 2005 года, N 0-11).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Аким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 воинской обязанности и военной службе" (далее - Закон),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28 октября 1993 года N 1072 "О проведении приписки граждан к призывным участкам на территории Республики Казахстан", в целях принятия юношей 1988 года рождения на воинский учет, определения их количества, степени годности к военной службе, установления общеобразовательного уровня, полученной специальности и уровня физической подготовленности аким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Провести в январе-марте 2005 года приписку граждан 1988 года рождения к призывным участкам районов "Алматы" и "Сарыарка" города Астаны, а также граждан старших возрастов, не прошедших раннее приписку, для чего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 </w:t>
      </w:r>
      <w:r>
        <w:rPr>
          <w:rFonts w:ascii="Times New Roman"/>
          <w:b w:val="false"/>
          <w:i w:val="false"/>
          <w:color w:val="000000"/>
          <w:sz w:val="28"/>
        </w:rPr>
        <w:t>
 Закона акимам районов "Алматы" и "Сарыарка" создать комиссии по приписке, обеспечить работу комиссии по приписке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35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Государственному учреждению "Департамент здравоохранения города Астаны":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обеспечить персоналом медицинские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обеспечить медицинские комиссии соответствующим имуществом, инструментами и инвентарем;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организовать обследование и лечение граждан, подлежащих приписке, в лечебных учреждениях в сроки, установленные комиссией, с составлением акта обследования;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организовать в лечебно-профилактических учреждениях города проведение флюорографии, сдачу анализов крови, мочи, снятие электрокардиограмм, а также санирование полости рта граждан, нуждающихся в лечении зубов;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работу комиссий организовать согласно графику, утвержденному начальником Государственного учреждения "Департамент по делам обороны города Астаны".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Государственному учреждению "Департамент образования города Астаны"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явку на призывной пункт граждан, подлежащих приписке, освободить их от учебы на время, необходимое для выполнения обязанностей, связанных с постановкой допризывников на воинский учет;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оповещение граждан, подлежащих приписке, о вызове их в Управление по делам обороны и своевременное прибытие по этому вызову.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Государственному учреждению "Главное управление внутренних дел города Астаны":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проводить розыск, задержание лиц, уклоняющихся от выполнения всеобщей воинской обязанности;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 период работы комиссии по приписке граждан к призывному участку обеспечить охрану общественного порядка на призывном пункте с выделением сотрудника на весь период приписки (январь-март).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Государственному учреждению "Департамент труда, занятости и социальной защиты населения города Астаны" организовать оплачиваемые общественные работы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занятости населения"  путем направления безработных граждан в количестве 30 человек в Департамент по делам обороны города Астаны для оповещения граждан, подлежащих приписке, выполнения технических работ в период с 1 января по 31 марта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Признать утратившим силу решение акима города Астаны от 19 декабря 2003 года N 3-1-877 "О проведении приписки граждан 1987 года рождения к призывным участкам районов "Алматы" и "Сарыарка" города Астаны" (зарегистрировано Департаментом юстиции города Астаны 19 января 2004 года N 305; опубликовано в газетах "Вечерняя Астана" N 28 от 11 марта 2004 года и "Астана хабары" N 19 от 7 февраля 2004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Контроль за выполнением настоящего решения 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Аким    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           Шакун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"Алматы"                        Еркетаев М.Д.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"Сарыарка"                      Ахметов С.К.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Астаны"             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"Главное управление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города Астаны"               Досумов С.Т.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здравоохранения города Астаны"              Шайдаров М.З.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начальника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труда, занятости и социальной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защиты населения города Астаны"             Криничная Г.С.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образования города Астаны"                  Рахимжанов А.М.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делам обороны города Астаны"                Мынжанов К.Т.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