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e04c5f" w14:textId="7e04c5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Акмолинской области от 8 сентября 2003 года N a-6-9/238 "О централизации управлением здравоохранения и консолидации бюджета", зарегистрированного в управлении юстиции Акмолинской области 29 октября 2003 года N 2079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Акмолинской области от 25 февраля 2004 года N а-2/50. Зарегистрированно Департаментом юстиции Акмолинской области 17 марта 2004 года N 2358. Утратило силу постановлением акимата Акмолинской области от 05 октября 2009 года № А-11/414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800000"/>
          <w:sz w:val="28"/>
        </w:rPr>
        <w:t>Сноска. Утратило силу постановлением акимата Акмолинской области от 05 октября 2009 года № А-11/414.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Законами Республики Казахстан от 19 мая 1997 года N 111 "</w:t>
      </w:r>
      <w:r>
        <w:rPr>
          <w:rFonts w:ascii="Times New Roman"/>
          <w:b w:val="false"/>
          <w:i w:val="false"/>
          <w:color w:val="000000"/>
          <w:sz w:val="28"/>
        </w:rPr>
        <w:t xml:space="preserve">Об охране </w:t>
      </w:r>
      <w:r>
        <w:rPr>
          <w:rFonts w:ascii="Times New Roman"/>
          <w:b w:val="false"/>
          <w:i w:val="false"/>
          <w:color w:val="000000"/>
          <w:sz w:val="28"/>
        </w:rPr>
        <w:t>здоровья граждан в Республике Казахстан", от 1 апреля 1999 года N 357-1 "</w:t>
      </w:r>
      <w:r>
        <w:rPr>
          <w:rFonts w:ascii="Times New Roman"/>
          <w:b w:val="false"/>
          <w:i w:val="false"/>
          <w:color w:val="000000"/>
          <w:sz w:val="28"/>
        </w:rPr>
        <w:t xml:space="preserve">О бюджетной </w:t>
      </w:r>
      <w:r>
        <w:rPr>
          <w:rFonts w:ascii="Times New Roman"/>
          <w:b w:val="false"/>
          <w:i w:val="false"/>
          <w:color w:val="000000"/>
          <w:sz w:val="28"/>
        </w:rPr>
        <w:t xml:space="preserve">системе", от 23 января 2001 года N 148 "О местном государственном управлении в Республике Казахстан", от 4 июня 2003 года N 430 "О системе здравоохранения",  акимат области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 постановление акимата Акмолинской области "О централизации управлением здравоохранения и консолидации бюджета" от 8 сентября 2003 года N а-9/238 (N 2079), опубликованного 13 ноября 2003 года в газете "Акмолинская правда", с внесенными изменениями </w:t>
      </w:r>
      <w:r>
        <w:rPr>
          <w:rFonts w:ascii="Times New Roman"/>
          <w:b w:val="false"/>
          <w:i w:val="false"/>
          <w:color w:val="0000ff"/>
          <w:sz w:val="28"/>
          <w:u w:val="single"/>
        </w:rPr>
        <w:t xml:space="preserve">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акимата Акмолинской области "О приостановлении действия и внесении изменений в постановление акимата Акмолинской области от 8 сентября 2003 года N а-9/238 "О централизации управлением здравоохранения и консолидации бюджета" от 25 декабря 2003 года N А-1/349 (N 2187), опубликованного 24 января 2004 года в газете "Акмолинская правда", внести следующее изменение: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пункт 4 изложить в новой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"Реорганизовать государственные предприятия, путем      преобразования в государственные учреждения, согласно приложения 2, с 1 апреля 2004 года. Утвердить передаточные акты юридических лиц, указанных в приложении 2";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приложение 2 изложить в новой редакции, согласно приложения 1 к настоящему постановлению.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Контроль за исполнением настоящего постановления возложить на заместителя акима области Бекмагамбетова Г.М.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вступает в силу с момента его государственной регистрации в Департаменте юстиции Акмолинской области.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И.о. акима области           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акимата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Акмолинской области от 25.02.04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а-2/50 "О внесении изменений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постановление акимата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Акмолинской области от 8 сентября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2003 года N а-9/238 "О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централизации управлением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здравоохранения и консолидации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бюджета", зарегистрированного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управлении юстиции Акмолинской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области 29 октября 2003 года за N 2079"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2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акимата Акмолинской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области от 8 сентября 2003 года N а-9/238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"О централизации управлением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здравоохранения и консолидации бюджета"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 xml:space="preserve">  Медицинские организации,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преобразуемые в государственные учреждения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Акольский район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Госмударственное учреждение "Аккольская центральная районная больница" отдела здравоохранения Аккольского района;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Государственное учреждение "Аккольская семейная врачебная амбулатория N 1" отдела здравоохранения Аккольского района;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Государственное учреждение "Аккольская семейная врачебная амбулатория N 2" отдела здравоохранения Аккольского района;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Государственное учреждение "Гусарская семейная врачебная амбулатория" отдела здравоохранения Аккольского района"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Государственное учреждение "Искровская семейная врачебная амбулатория" отдела здравоохранения Аккольского района;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Государственное учреждение "Наумовская семейная врачебная амбулатория" отдела здравоохранения Аккольского района;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Государственное учреждение "Новорыбинская семейная врачебная амбулатория" отдела здравоохранения Аккольского района;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Государственное учреждение "Одесская семейная врачебная амбулатория" отдела здравоохранения Аккольского района;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Государственное учреждение "Трудовская семейная врачебная амбулатория" отдела здравоохранения Аккольского района;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Государственное учреждение "Урюпинская семейная врачебная амбулатория" отдела здравоохранения Аккольского района.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2. Аршалынский район: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Государственное учреждение "Аршалынская центральная районная больница" отдела здравоохранения Аршалынского района.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Государственное учреждение "Ново-Владимировская сельская участковая больница" отдела здравоохранения Аршалынского района.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Государственное учреждение "Аршалынская семейная врачебная амбулатория" отдела здравоохранения Аршалынского района.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Государственное учреждение "Ижевская семейная врачебная амбулатория" отдела здравоохранения Аршалынского района.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Государственное учреждение "Константиновская семейная врачебная амбулатория" отдела здравоохранения Аршалынского района.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Государственное учреждение "Михайловская семейная врачебная амбулатория" отдела здравоохранения Аршалынского района.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Государственное учреждение "Ново-Александровская семейная врачебная амбулатория" отдела здравоохранения Аршалынского района;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Государственное учреждение "Ново-Владимировская семейная врачебная амбулатория" отдела здравоохранения Аршалынского района;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Государственное учреждение "Тургеневская семейная врачебная амбулатория" отдела здравоохранения Аршалынского района.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3. Астраханский район: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Государственное учреждение "Астраханская центральная районная больница" аппарата акима Астраханского района;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Государственное учреждение "Жалтырская сельская участковая больница" аппарата акима Астраханского района;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Государственное учреждение "Первомайская участковая больница" аппарата акима Астраханского района;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Государственное учреждение "Консультативно-диагностическая поликлиника" аппарата акима Астраханского района;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Государственное учреждение "Астраханская семейная врачебная амбулатория" аппарата акима Астраханского района;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Государственное учреждение "Джалтырская семейная врачебная амбулатория" аппарата акима Астраханского района;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Государственное учреждение "Первомайская семейная врачебная амбулатория" аппарата акима Астраханского района;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Государственное учреждение "Староколутонская семейная врачебная амбулатория" аппарата акима Астраханского района;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4. Атбасарский район: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Государственное учреждение "Атбасарская центральная районная больница" отдела здравоохранения Атбасарского района;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Государственное учреждение "Атбасарская консультативно-диагностическая поликлиника" отдела здравоохранения Атбасарского района;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Государственное учреждение "Атбасарская семейная врачебная амбулатория N 1" отдела здравоохранения Атбасарского района;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Государственное учреждение "Атбасарская семейная врачебная амбулатория N 2" отдела здравоохранения Атбасарского района;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Государственное учреждение "Атбасарская семейная врачебная амбулатория N 3" отдела здравоохранения Атбасарского района;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Государственное учреждение "Мариновская семейная врачебная амбулатория N 2" отдела здравоохранения Атбасарского района;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Государственное учреждение "Сочинская семейная врачебная амбулатория" отдела здравоохранения Атбасарского района;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Государственное учреждение "Тлекеевская семейная врачебная амбулатория" отдела здравоохранения Атбасарского района;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5. Буландинский район: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Государственное учреждение "Буландинская районная больница" аппарата акима Буландынского района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Государственное учреждение "Буландинская районная поликлиника" аппарата акима Буландынского района;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Государственное учреждение "Вознесенская семейная врачебная амбулатория" аппарата акима Буландынского района;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Государственное учреждение "Ергольская семейная врачебная амбулатория" аппарата акима Буландынского района;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Государственное учреждение "Журавлевская семейная врачебная амбулатория" аппарата акима Буландынского района;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Государственное учреждение "капитоновская семейная врачебная амбулатория" аппарата акима Буландынского района;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Государственное учреждение "Никольская семейная врачебная амбулатория" аппарата акима Буландынского района;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Государственное учреждение "Новобратская семейная врачебная амбулатория" аппарата акима Буландынского района;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Государственное учреждение "Отрадненская семейная врачебная амбулатория" аппарата акима Буландынского района;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6. Егиндыкольский район: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Государственное учреждение "Егиндыкольская центральная районная больница" отдела здравоохранения Егиндыкольского района;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Государственное учреждение "Егиндыкольская семейная врачебная амбулатория" отдела здравоохранения Егиндыкольского района;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7. Енбекшильдерский район: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Государственное учреждение "Енбекшильдерская центральная районная больница" отдела здравоохранения Енбекшильдерского района;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Государственное учреждение "Макинская сельская участковая больница" отдела здравоохранения Енбекшильдерского района;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8. Ерейментауский район: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Государственное учреждение "Ерейментауская центральная районная больница" отдела здравоохранения Ерейментауского района;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Государственное учреждение "Пввловская сельская больница" отдела здравоохранения Ерейментауского района;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Государственное учреждение "Селетинская сельская больница" отдела здравоохранения Ерейментауского района;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Государственное учреждение "Ерейментауская клинико-диагностическая поликлиника" отдела здравоохранения Ерейментауского района;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Государственное учреждение "Благодатненская семейная врачебная амбулатория" отдела здравоохранения Ерейментауского района;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Государственное учреждение "Звенигородская семейная врачебная амбулатория" отдела здравоохранения Ерейментауского района;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Государственное учреждение "Новомарковская семейная врачебная амбулатория" отдела здравоохранения Ерейментауского района;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Государственное учреждение "Тургайская врачебная амбулатория" отдела здравоохранения Ерейментауского района;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Государственное учреждение "Улентинская семейная врачебная амбулатория" отдела здравоохранения Ерейментауского района;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9. Есильский район: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Государственное учреждение "Есильская центральная районная больница" отдела здравоохранения Есильского района;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Государственное учреждение "Красногорская сельская больница" отдела здравоохранения Есильского района;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Государственное учреждение "Двуреченская сельская участковая больница" отдела здравоохранения Есильского района;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Государственное учреждение "Красивинская сельская участковая больница" отдела здравоохранения Есильского района;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Государственное учреждение "Консультативно-диагностическая поликлиника" отдела здравоохранения Есильского района;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Государственное учреждение "Есильская семейная врачебная амбулатория N 1" отдела здравоохранения Есильского района;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Государственное учреждение "Есильская семейная врачебная амбулатория N 2" отдела здравоохранения Есильского района;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Государственное учреждение "Дальнянская семейная врачебная амбулатория" отдела здравоохранения Есильсекого района;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Государственное учреждение "Красногорская семейная врачебная амбулатория" отдела здравоохранения Есильского района;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Государственное учреждение "Маяковская семейная врачебная амбулатория" отдела здравоохранения Есильского района;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Государственное учреждение "Красивинская семейная врачебная амбулатория" отдела здравоохранения Есильского района;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Государственное учреждение "Двуречентская семейная врачебная амбулатория" отдела здравоохранения Есильского района;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10. Жаксынский район: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Государственное учреждение "Жаксынская центральная районная больница" аппарата акима Жаксынского района;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Государственное учреждение "Кийминская сельская участковая больница" аппарата акима Жаксынского района;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Государственное учреждение "Ишимская семейная врачебная амбулатория" аппарата акима Жаксынского района;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Государственное учреждение "Калмак-Кольская семейная врачебная амбулатория" аппарата акима Жаксынского района;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Государственное учреждение "Жаксынская семейная врачебная амбулатория" аппарата акима Жаксынского района;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Государственное учреждение "Кийминская семейная врачебная амбулатория" аппарата акима Жаксынского района;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11. Жаркаинский район: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Государственное учреждение "Жаркаинская районная больница" отдела здравоохранения Жаркаинского района;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Государственное учреждение "Консультативно-диагностическая поликлиника" отдела здравоохранения Жаркаинского района;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Государственное учреждение "Державинская семейная врачебная амбулатория" отдела здравоохранения Жаркаинского района;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Государственное учреждение "Нахимовская семейная врачебная амбулатория" отдела здравоохранения Жаркаинского района;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Государственное учреждение "Пятигорская семейная врачебная амбулатория" отдела здравоохранения Жаркаинского района;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Государственное учреждение "Тасты-Талдинская семейная врачебная амбулатория" отдела здравоохранения Жаркаинского района;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Государственное учреждение "Костычевская семейная врачебная амбулатория" отдела здравоохранения Жаркаинского района;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12. Зерендинский район: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Государственное учреждение "Зерендинская центральная районная больница" отдела здравоохранения Зерендинского района;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Государственное учреждение "Кусепская участковая больница" отдела здравоохранения Зерендинского района;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Государственное учреждение "Чаглинская участковая больница" отдела здравоохранения Зерендинского района;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Государственное учреждение Аккульская "Семейная врачебная амбулатория" отдела здравоохранения Зерендинского района;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Государственное учреждение Бирлестыкская "Семейная врачебная амбулатория" отдела здравоохранения Зерендинского района;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Государственное учреждение Викторовская "Семейная врачебная амбулатория" отдела здравоохранения Зерендинского района;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Государственное учреждение Еленовская "Семейная врачебная амбулатория" отдела здравоохранения Зерендинского района;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Государственное учреждение Карабулакская "Семейная врачебная амбулатория" отдела здравоохранения Зерендинского района;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Государственное учреждение Подлесненская "Семейная врачебная амбулатория" отдела здравоохранения Зерендинского района;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13. Коргалжынский район: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Государственное учреждение "Коргалжынская центральная районная больница" отдела здравоохранения Коргалжынского района;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Государственное учреждение "Карашалгинская семейная врачебная амбулатория" отдела здравоохранения Коргалжынского района;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Государственное учреждение "Кенбидайикская семейная врачебная амбулатория" отдела здравоохранения Коргалжинского района;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Государственное учреждение "Санбудинская семейная врачебная амбулатория" отдела здравоохранения Коргалжынского района;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Государственное учреждение "Коргалжынская семейная врачебная амбулатория" отдела здравоохранения Коргалжинского района;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14. Сандыктауский район: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Государственное учреждение "Сандыктауская районная больница аппарата акима Сандыктауского района";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Государственное учреждение "Балкашинская семейная врачебная амбулатория аппарата акима Сандыктауского района";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Государственное учреждение "Богородская семейная врачебная амбулатория аппарата акима Сандыктауского района";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Государственное учреждение "Веселовская семейная врачебная амбулатория аппарата акима Сандыктауского района";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Государственное учреждение "Каменская семейная врачебная амбулатория" аппарата акима Сандыктауского района;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Государственное учреждение "Лесная семейная врачебная амбулатория аппарата акима Сандыктауского района";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15. Целиноградский район: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Государственное учреждение "Красноярская семейная врачебная амбулатория" отдела здравоохранения Целиноградского района;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Государственное учреждение "Максимовская семейная врачебная амбулатория" отдела здравоохранения Целиноградского района;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Государственное учреждение "Малиновская семейная врачебная амбулатория" отдела здравоохранения Целиноградского района;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Государственное учреждение "Новоишимская семейная врачебная амбулатория" отдела здравоохранения Целиноградского района;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Государственное учреждение "Семейная врачебная амбулатория аула Кабанбай батыра" отдела здравоохранения Целиноградского района;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Государственное учреждение "Софиевская семейная врачебная амбулатория" отдела здравоохранения Целиноградского района.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16. Шортандинский район: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Государственное учреждение "Шортандинская центральная районная больница" отдела здравоохранения Шортандинского района;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Государственное учреждение "Шортандинская консультативно-диагностическая поликлиника" отдела здравоохранения Шортандинского района;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Государственное учреждение "Андреевская семейная врачебная амбулатория" отдела здравоохранения Шортандинского района;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Государственное учреждение "Бектауская семейная врачебная амбулатория" отдела здравоохранения Шортандинского района;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Государственное учреждение "Дамсинская семейная врачебная амбулатория" отдела здравоохранения Шортандинского района;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Государственное учреждение "Жолымбетская семейная врачебная амбулатория" отдела здравоохранения Шортандинского района;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Государственное учреждение "Новокубанская семейная врачебная амбулатория" отдела здравоохранения Шортандинского района;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Государственное учреждение "Петровская семейная врачебная амбулатория" отдела здравоохранения Шортандинского района;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Государственное учреждение "Жолымбетская городская больница" отдела здравоохранения Шортандинского района;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17. Щучинский район: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Государственное учреждение "Щучинская центральная районная больница" отдела здравоохранения Щучинского района;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Государственное учреждение "Семейная врачебная амбулатория N 1 "Бодрость" отдела здравоохранения Щучинского района;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Государственное учреждение "Семейная врачебная амбулатория N 2 "Болашак" отдела здравоохранения Щучинского района;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Государственное учреждение "Семейная врачебная амбулатория N 3 "Денсаулык" отдела здравоохранения Щучинского района;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Государственное учреждение "Боровская семейная врачебная амбулатория" отдела здравоохранения Щучинского района;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Государственное учреждение "Семейная врачебная амбулатория с.Веденовка" отдела здравоохранения Щучинского района;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Государственное учреждение "Семейная врачебная амбулатория с. Дорофеевка" отдела здравоохранения Щучинского района;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Государственное учреждение "Зеленоборская семейная врачебная амбулатория" отдела здравоохранения Щучинского района;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Государственное учреждение "Семейная врачебная амбулатория с.Златополье" отдела здравоохранения Щучинского района;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Государственное учреждение "Семейная врачебная амбулатория с.Катарколь" отдела здравоохранения Щучинского района;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Государственное учреждение "Семейная врачебная амбулатория с. Кенесары" отдела здравоохранения Щучинского района;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Государственное учреждение "Наурызбайская семейная врачебная амбулатория" отдела здравоохранения Щучинского района;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Государственное учреждение "Семейная врачебная амбулатория с. Урумкай" отдела здравоохранения Щучинского района.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