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4e98" w14:textId="69c4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закреплении рыбохозяйственных водоемов (участков) для промыслового, спортивно-любительского вылова рыбы и добывания других водных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марта 2004 года N а-3/87. Зарегистрировано департаментом юстиции Акмолинской области 7 апреля 2004 года N 2420. Утратило силу - постановлением акимата Акмолинской области от 30 июня 2010 года № А-7/242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30.06.2010 № А-7/242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21 октября 1993 года "Об охране, воспроизводстве и использовании животного мира",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4 декабря 1996 года N 1480 "Об утверждении Правил рыболовства и добывания других водных животных в Республике Казахстан" и на основании предложений конкурсной комиссии от 25 февраля 2004 года по закреплению рыбохозяйственных водоемов (участков) за потенциальными природопользователями и предоставлению права на организацию промыслового, спортивно-любительского лова рыбы и добывания других водных животных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Закрепить за природопользователями сроком на 10 лет рыбохозяйственные водоемы (участки) для промыслового, спортивно-любительского вылова рыбы и других водных животных. Перечень прилагается.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Рекомендовать Центрально-Восточному зональному управлению рыбной инспекции Комитета рыбного хозяйства Министерства сельского хозяйства Республики Казахстан в установленном порядке заключить с природопользователями договора на закрепление и пользование рыбохозяйственными водоемами (участками). Природопользователи, не заключившие договора до 1 июля 2004 года, лишаются права закрепления и пользования рыбохозяйственными водоемами (участками) и водоемы (участки) переходят в разряд рыбохозяйственных водоемов (участков) общего 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Не закрепленные за природопользователями водоемы являются водоемами общего пользования. Промысловый и другие виды лова рыбы и добывания других водных животных на них осуществлять согласно Правил рыболовства,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4 декабря 1996 N 1480 "Об утверждении Правил рыболовства и добывания других водных животных в Республике Казахстан" по согласованию с Центрально-Восточным зональным управлением рыбного хозяйства Комитета рыбного хозяйства  Министерства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Контроль за выполнением настоящего постановления возложить на заместителя акима области Отарова К.М.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Настоящее постановление вступает в силу со дня государственной регистрации в Департаменте юстиции Акмолинской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Акмолинской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области от 26.03.2004 года N a-3/87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закреплении рыбохозяйственных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водоемов (участков) для промыслового,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спортивно-любительского вылова рыбы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добывания других водных животных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рыбохозяйственных водоемов (участков) Акмолинской области,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закрепленных за природопользователями для осуществления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промыслового, спортивно-любительского вылова рыбы и добывания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других водных животных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253"/>
        <w:gridCol w:w="1"/>
        <w:gridCol w:w="74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природопользователей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рыбохозяйственных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водоемов (участков)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"Кусаинова"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Анарколь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"Грань"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р. Талкара (в границах с. Ерофеевка, с. Ткачевка)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"Урюпинский и К"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Дмитрово, оз. Камышное N 2, уч. р. Талкара (7 км. - в створе с. Урюпинка)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"Институт инженерного проектирования и экспертизы"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Красноборская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"Торговый Дом "Райс"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Селетинского водохранилища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границах Аккольского района)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"Харьковский"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Жарлыколь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"Жаркуль - 2002"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отделения N 2, пруд Тузкудук,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р. Ишим (в границах сел Октябрьское Николаевка)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"Даниловское и К"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Алаколь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"Джукей центр отдыха"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Джукей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"Агва - Сервис"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 Кудук - Агаш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"Трансстрой - Ерейментау"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Кишкентайколь, оз. Майколь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"Альжанов"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оз. Ащиколь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"Глория"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Камыстыколь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"Кокшетауское межрайонное общество охотников и рыболовов"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р. Ишим (в границах с. Умурлыкское п. Тассулат)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"Кокшетауское межрайонное общество охотников и рыболовов"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оз. Кундыколь (Павловское)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"Гордорстрой"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оз. Кундыколь (Павловское)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"Нарол"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М. Косколь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"ЦСО СОП РК"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оз. Уялы Шалкар, уч. оз. Жанибек Шалкар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"Балык ЗС"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Ащиколь, оз. Тузшыколь, уч. оз. Шолак, уч. Уялинской системы озер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"Биар Плюс"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оз. Шолак, уч. оз. Шалкар, уч. оз. Биртобан, уч. Уялинской системы озер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"Жалын"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оз. Шалкар, уч. оз. Биртобан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"Агрофирма - Мирас - 2004"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оз. Жанибек Шалкар, уч. оз. Уялы - Шалкар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"Хозу акима г. Астаны"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Кояндинское водохранилище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"Петровское"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Карадырское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"Бектау"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 Барышевка, пл. Конкрынка, пл. Каражар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"Алма"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Уч. оз. Балыкты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"Орман шаруашылыгы"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 Зайчанские N 1, N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(новая и старая)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"Айдос - 98"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Климовский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"Трубаева"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Оз. Алаколь (Сладкое)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СТЕПНОГОРСК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"Торговый Дом "Райс"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 "Сопка 305"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