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b101" w14:textId="43bb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 за лесные пользования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 июня 2004 г N 3С-5-6. Зарегистрировано Департаментом юстиции Акмолинской области 7 июля 2004 года N 2669. Утратило силу решением Акмолинского областного маслихата от 6 февраля 2009 года № 4С-12-14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Акмолинского областного маслихата от 06.02.2009 № 4С-12-14.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473, подпунктом 4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470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кодекса, подпунктом 3 статьи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платежей за лесные пользования в Акмолинской области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областного маслихата N С-18-12 от 19 июля 2002 года "Об утверждении ставок платежей за лесные пользования в Акмолинской области", зарегистрированное в управлении юстиции Акмолинской области N 1247 от 5 августа 2002 года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после государственной регистрации в Департаменте юстиции Акмолинской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решению областного маслихата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 01.06.2004 года N 3С-5-6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"Об утверждении ставок платежей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лесные пользования в Акмолинской области"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 платежей за лесные пользования  в Акмолинской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133"/>
        <w:gridCol w:w="3013"/>
        <w:gridCol w:w="21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лесного пользования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платы, в тенге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Сенокосные угодья: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Урожайность до 5 ц. с 1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Урожайность до 6 ц. с 1 га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6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Сенокошение механизированным способом (увеличение на 20 %)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ульев и пасек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пч.-семья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298 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Пастбищные угодья (с 1 КРС, лощади)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Пастбищные угодья (другие виды)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