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7eea8" w14:textId="cb7ee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консолидации бюджета здравоохранения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30 декабря 2004 года N а-1/317. Зарегистрировано Департаментом юстиции Акмолинской области 10 января 2005 года N 2979. Утратило силу, кроме пунктов 2 и 5, постановлением акимата Акмолинской области от 22 апреля 2013 года № А-3/161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силу, кроме пунктов 2 и 5, постановлением акимата Акмолинской области от 22.04.2013 № А-3/161.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2. Принять в установленном порядке из коммунальной собственности районов (городов) в коммунальную собственность области государственные предприятия и государственные учреждения, как имущественные комплексы, c измененными наименованиями,  согласно  приложения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5. Утвердить уставы государственных предприятий, переданных в коммунальную собственность области, согласно приложения 2.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30.12. 2004 года N а-1/317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Сноска. В приложение 1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Акмолинской области от 24 января 2005 года N А-1/22;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Акмолинской области от 30 мая 2005 года N А-5/177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 здравоохранения районов и городов,</w:t>
      </w:r>
      <w:r>
        <w:br/>
      </w:r>
      <w:r>
        <w:rPr>
          <w:rFonts w:ascii="Times New Roman"/>
          <w:b/>
          <w:i w:val="false"/>
          <w:color w:val="000000"/>
        </w:rPr>
        <w:t>
переданных в коммунальную собственность области.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1. Аккольский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"Аккольская центральная районная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"Гусарская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"Искровская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"Наумовская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"Новорыбинская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"Одесская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"Трудовская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"Урюпинская семейная врачебная амбулатория" департамента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2. Аршалынский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"Аршалынская центральная районная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"Ново-Владимирская сельская участковая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"Аршалынская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"Ижевская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"Константиновская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"Михайловская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"Ново-Александровская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"Тургеневская семейная врачебная амбулатория" департамента здравоохранения Акмолинской области;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3. Астраханский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"Астраханская центральная районная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"Жалтырская сельская участковая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"Первомайская участковая больница"»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"Консультативно-диагностическая поликлиника"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"Астраханская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"Джалтырская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"Первомайская семейная врачебная амбулатория" департамента здравоохранения Акмолинской области;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"Староколутонская семейная врачебная амбулатория" департамента здравоохранения Акмолинской области;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4. Атбасарский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"Атбасарская центральная районная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"Районная поликлиника"»департамента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"Мариновская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"Сочинская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"Есенгельдинская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"Станция скорой медицинской помощи"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"Атбасарский центр крови"» департамента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5. Буландинский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"Буландинская районная больница"»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"Буландинская районная поликлиника"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"Вознесенская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"Ергольская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"Журавлевская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"Капитоновская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"Никольская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"Новобратская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"Отрадненская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"Станция скорой помощи Буландынского района" департамента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6. Егиндыкольский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"Егиндыкольская центральная районная больница"»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"Егиндыкольская семейная врачебная амбулатория" департамента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7. Енбекшильдерский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"Енбекшильдерская центральная районная больница"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"Макинская сельская участковая больница" департамента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8. Ерейментауский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"Ерейментауская центральная районная больница"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"Павловская сельская участковая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"Селетинская сельская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"Ерейментауская клинико-диагностическая поликлиника"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"Благодатненская семейная врачебная амбулатория"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"Звенигородская семейная врачебная амбулатория"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"Новомарковская семейная врачебная амбулатория  департамента"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"Тургайская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"Улентинская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"Станция скорой помощи"  департамента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9. Есильский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"Есильская центральная районная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"Красногорская сельская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"Двуреченская сельская участковая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"Красивинская сельская участковая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"Консультативно-диагностическая поликлиника"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"Есильская семейная врачебная амбулатория 1"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"Есильская семейная врачебная амбулатория 2"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"Дальнянская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"Красногорская семейная врачебная амбулатория"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"Маяковская семейная врачебная амбулатория" департамента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10. Жаксынский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"Жаксынская центральная районная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"Кийминская сельская участковая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"Ишимская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"Кайрактинская семейная врачебная амбулатория"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"Калмак-Кольская семейная врачебная амбулатория"  департамента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 11. Жаркаинский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"Жаркаинская районная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"Консультативно-диагностическая поликлиника"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"Державинская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"Нахимовская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"Пятигорская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"Тасты-Талдинская семейная врачебная амбулатория"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"Костычевская семейная врачебная амбулатория" департамента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12. Зерендинский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Государственное учреждение "Зерендинская центральная районная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"Кусепская участковая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"Чаглинская участковая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"Аккульская "Семейная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"Бирлестыкская "Семейная врачебная амбулатория"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"Викторовская "Семейная врачебная амбулатория"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"Еленовская "Семейная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"Карабулакская "Семейная врачебная амбулатория"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"Подлесненская "Семейная врачебная амбулатория"  департамента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13. Коргалжынский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"Коргалжынская центральная районная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"Карашалгинская семейная врачебная амбулатория"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"Кенбидаикская семейная врачебная амбулатория"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"Сабундинская семейная врачебная амбулатория" департамента здравоохранения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14. Сандыктауский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"Сандыктауская районная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"Балкашинская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"Богородская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"Веселовская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"Каменская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"Лесная семейная врачебная амбулатория" департамента здравоохранения Акмолинской области;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15. Целиноградский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"Красноярская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"Максимовская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"Малиновская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"Новоишимская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"Семейная врачебная амбулатория ауыла Кабанбай батыра"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"Софиевская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"Воздвиженская семейная врачебная амбулатория"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"Челкарская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"Приозерная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"Романовская семейная врачебная амбулатория" департамента здравоохранения Акмолинской области;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16. Шортандинский район: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"Шортандинская центральная районная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"Шортандинская консультативно-диагностическая поликлиника"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"Андреевская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"Бектауская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"Дамсинская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"Жолымбетская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"Новокубанская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"Петровская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"Жолымбетская городская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предприятие "Шортандинская центральная районная аптека 9" при управлении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17. Щучинский район: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учреждение "Щучинская центральная районная больница"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"Семейная врачебная амбулатория№1 "Бодрость"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"Семейная врачебная амбулатория 2 "Болашак"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"Семейная врачебная амбулатория 3 "Денсаулык"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"Боровская семейная врачебная амбулатория"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"Семейная врачебная амбулатория с. Веденовка"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"Cемейная врачебная амбулатория c. Дорофеевка"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"Зеленоборская семейная врачебная амбулатория" департамента здравоохранения Акмолинской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"Семейная врачебная амбулатория с. Златополье"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"Семейная врачебная амбулатория с. Катарколь"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"Семейная врачебная амбулатория с. Кенесары"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"Наурызбайская семейная врачебная амбулатория"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"Семейная врачебная амбулатория с. Урумкай"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"Станция скорой и неотложной медицинской помощи"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"Щучинский кожно-венерологический диспансер" департамента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18. г.Степногорск: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Государственное коммунальное казенное предприятие "Степногорская центральная городская больница"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"Бестюбинская городская больница"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"Шантюбинская городская больница"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"Городская поликлиника"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"Городская поликлиника п.Заводской"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"Станция скорой помощи"  департамента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"Центр крови"  департамента здравоохранения Акмолинской области;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19. г.Кокшетау: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Государственное коммунальное казенное предприятие "Кокшетауская городская больница"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"Кокшетауская городская больница с поликлиникой 2"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"Центр восстановительного лечения детей с поражением центральной нервной системы "Болашак"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"Городская поликлиника"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"Городская детская поликлиника" 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"Городская женская консультация"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"Семейная врачебная амбулатория№1 "Тлектес"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"Семейная врачебная амбулатория 2 "Кокше"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"Семейная врачебная амбулатория 3 "Максат"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коммунальное казенное предприятие "Межбольничная аптека" при управлении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"Станция скорой медицинской помощи" департамента здравоохранения Акмолинской области.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области от 30.12. 2004 года N а-1/317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 Сноска. В приложение 2 внесены изменения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Акмолинской области от 24 января 2005 года N А-1/22;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акимата Акмолинской области от 30 мая 2005 года N А-5/177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предприятий здравоохранения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Государственное коммунальное казенное предприятие "Кокшетауская городская больница"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коммунальное казенное предприятие "Кокшетауская городская  больница с поликлиникой 2"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коммунальное казенное предприятие "Центр восстановительного лечения детей с поражением центральной нервной системы "Болашак"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коммунальное казенное предприятие "Городская поликлиника"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коммунальное казенное предприятие "Городская детская  поликлиника"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коммунальное казенное предприятие "Городская женская  консультация"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коммунальное казенное предприятие "Семейная врачебная амбулатория 1 "Тлектес"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коммунальное казенное предприятие "Семейная врачебная амбулатория 2 "Кокше"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Государственное коммунальное казенное предприятие "Семейная врачебная амбулатория 3 "Максат"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коммунальное казенное предприятие "Межбольничная аптека"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коммунальное казенное предприятие "Степногорская центральная городская больница"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Государственное коммунальное казенное предприятие "Бестюбинская городская больница"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Государственное коммунальное казенное предприятие "Шантюбинская городская больница"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Государственное коммунальное казенное предприятие "Городская поликлиника" при департаменте здравоохранения Акмолинской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коммунальное казенное предприятие "Городская поликлиника п.Заводской" при департаменте здравоохранения Акмолинской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