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c262" w14:textId="931c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районной комиссии по делам семьи и женщин при акимате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26 марта 2004 года N 63. Зарегистрировано Департаментом юстиции Акмолинской области 16 апреля 2004 года N 2444. Утратило силу - постановлением акимата Астраханского района Акмолинской области от 16 августа 2005 года № 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Утратило силу - постановлением акимата Астраханского района Акмолинской области от 16 августа 2005 года № 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22 декабря 1998 N 4176 "О национальной комиссии по делам семьи и женщин при Президенте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районную комиссию по делам семьи и женщин при акимате района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районной комиссии по делам семьи и женщин при акимате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Персональный состав комиссии по делам семьи и женщин представить на утверждение в маслихат.(приложение)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района от 25 февраля 2004 года N 30 "О районной комиссии по делам семьи и женщин".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возложить на заместителя акима района Собеского В.Б.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вступает в силу со дня регистрации в Департаменте юстиции.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Астраханского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2004 г. N 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районной комиссии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семьи и женщин при акимате района"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районной комиссии по делам семьи и женщин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при акимате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Районная комиссия по делам семьи и женщин при акимате района (далее Комиссия) является консультативно-совещательным органом при акимате Астраханского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осуществляет свою деятельность в соответствии с Конституцией и Законами Республики Казахстан, актами местного представительного и исполнительного органа, рекомендациями и предложениями Национальной комиссии по делам семьи и женщин при Президенте Республики Казахстан, иными нормативными правовыми актами Республики Казахстан,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Основные задачи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Основными задачами комиссии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1)участие в разработке и осуществлении мероприятий по социальной, экономической, юридической и психологической поддержке семьи, женщин 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2)проведение комплексного анализа состояния здоровья женщин, охраны материнства и детства, социально-экономических условий проживания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3)участие в формировании информационной базы по вопросам реального положения семьи, женщин и детей в экономической, социальной, политической и культурной жизни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4)участие в разработке и содействие реализации проектов по вопросам развития малого и среднего бизнеса с привлечением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5)участие в рассмотрении предложений и проектов местных представительных и исполнительных органов, направленных на улучшение положения семьи, женщин 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6)содействие осуществлению социальной поддержки многодетных и малообеспеченных семей, обеспечению школьного всеобуча, организации летнего отдыха детей-сирот, реализации иных социальных проектов по вопросам семьи, женщин 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7)взаимодействие со средствами массовой информации с целью более полного и объективного отражения аспектов положения семьи, женщин и детей в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Функции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Комиссия в пределах своей компетенции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1)приглашать и заслушивать на своих заседаниях руководителей местных исполнительных органов, подчиненных акиму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2)запрашивать в установленном порядке документы, материалы и информацию, необходимые для осуществления деятельности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3)вносить руководителям соответствующих местных исполнительных органов предложения по проведению проверок и служебных расследований по фактам нарушения законов, регламентирующих вопросы семьи, женщин 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4)привлекать в установленном порядке в качестве внештатных экспертов авторитетных, профессионально - подготовленных представителей общественности для участия в подготовке заседаний Комиссии, проверках и разработке районных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5)направлять статистические, аналитические, методические и другие информационные материалы, а также предложения в местные исполнительные органы, общественные объединения и иные организации в целях улучшения положения семьи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6)направлять при необходимости материалы на рассмотрение соответствующего местного исполнительного органа или должностного лица для принятия решения по итогам рассмотрения обращений граждан, сообщений средств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Организация работы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Комиссия осуществляет свою деятельность на основании Положения, утвержденного районным акиматом.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Комиссию возглавляет председатель. В отсутствие председателя Комиссии по его поручению председательствует заместитель.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Комиссию, как правило, входят представители местных исполнительных органов и иных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Заседания комиссии проводятся по мере необходимости, но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принимает решения простым большинством голосов от общего числа ее членов, присутствующих на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равенстве голосов решающим является голос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Заседание Комиссии считается правомочным, если на нем присутствуют не менее 2/3 от общего числа ее членов. Секретарь комиссии обладает правом голоса.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Решение комиссии оформляется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1)организует работу и осуществляет руководство деятельностью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2)формирует повестки для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3)созывает заседания Комиссии и председательствует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4)определяет из числа членов Комиссии ответственного за подготовку вопроса, включенного в повестку дня заседания;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5)о работе комиссии отчитывается систематически перед акимом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Прекращение деятельности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Деятельность Комиссии прекращается в установленном 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постановление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2004г. N 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делам семьи и женщин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акимате района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районной комиссии по делам семьи и женщин при акимате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0"/>
        <w:gridCol w:w="8430"/>
      </w:tblGrid>
      <w:tr>
        <w:trPr>
          <w:trHeight w:val="9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Борисович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района, председатель комиссии</w:t>
            </w:r>
          </w:p>
        </w:tc>
      </w:tr>
      <w:tr>
        <w:trPr>
          <w:trHeight w:val="9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Карлыгаш Айтымовна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внутренней политики, заместитель председателя комиссии</w:t>
            </w:r>
          </w:p>
        </w:tc>
      </w:tr>
      <w:tr>
        <w:trPr>
          <w:trHeight w:val="9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Маишева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Кульшара Канапьяновна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культуры, туризма и спорта, секретарь комиссии</w:t>
            </w:r>
          </w:p>
        </w:tc>
      </w:tr>
      <w:tr>
        <w:trPr>
          <w:trHeight w:val="9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Воротникова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 Константиновна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 по лечебной части Астраханской районной больницы</w:t>
            </w:r>
          </w:p>
        </w:tc>
      </w:tr>
      <w:tr>
        <w:trPr>
          <w:trHeight w:val="9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Забудько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Викторовна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 отдела образования</w:t>
            </w:r>
          </w:p>
        </w:tc>
      </w:tr>
      <w:tr>
        <w:trPr>
          <w:trHeight w:val="9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Балкадиша Ареновна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ЗАГС Астраханского района Департамента юстиции Акмолинской области (по согласованию)</w:t>
            </w:r>
          </w:p>
        </w:tc>
      </w:tr>
      <w:tr>
        <w:trPr>
          <w:trHeight w:val="9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Кирокосян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Леонидовна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ТОО "Бытовик",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 Совета женщин (по согласованию)</w:t>
            </w:r>
          </w:p>
        </w:tc>
      </w:tr>
      <w:tr>
        <w:trPr>
          <w:trHeight w:val="9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Истаупова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Манаповна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учебно-воспитательной работе Жалтырской средней школы N 2, депутат районного маслихата (по согласованию)</w:t>
            </w:r>
          </w:p>
        </w:tc>
      </w:tr>
      <w:tr>
        <w:trPr>
          <w:trHeight w:val="9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Сагнаевна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управления социальной защиты населения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