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0893" w14:textId="8cc0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сельскохозяйственных животных в населенных пунктах Зерендинского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27 апреля 2004 года N 8-44. Зарегистрировано Департаментом юстиции Акмолинской области 14 мая 2004 года N 2514. Утратило силу решением Зерендинского районного маслихата Акмолинской области от 9 апреля 2010 года № 27-173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Зерендинского районного маслихата Акмолинской области от 09.04.2010 № 27-173.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Правила содержания сельскохозяйственных животных в населенных пунктах Зерендинского района утвердить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бюджета, финансов, социально-экономического развития.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 маслихата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2004 года N 8-44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сельскохозяйственных животных в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пунктах Зерендинского района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с целью регламентации содержания на территории Зерендинского района сельскохозяйственных домашних животных и устанавливают ответственность физических и юридических лиц за нарушение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без исключения физических и юридических лиц, содержащих сельскохозяйственных животных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соблюдением настоящих Правил осуществляется районным отделом внутренних дел, который решает вопросы привлечения лиц, не соблюдающих правила, к административной ответственности.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Содержание сельскохозяйственных домашних животных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Домашние животные должны содержаться на подворье в специально отведенных и приспособленных помещениях, исключающие причинение неудобств соседям.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Владельцы сельскохозяйственных животных обязаны соблюдать зоотехнические и ветеринарно-санитарные требования их содержания, не допускать загрязнения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Помещение для скота ежеквартально белить известью и дезинфицировать не реже одного раза в год. Навоз, объедки, мусор своевременно вывозить в специально отведенные для этого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Выгул скота на улицах, площадях, в скверах, парках и других местах общего пользования запрещается.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Обязанности владельцев животных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Владельцы животных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животных в соответствии с их биологическими особенностями, гуманно обращаться, не оставлять без присмотра, в случае заболевания вовремя прибегать к ветеринарной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Обеспечивать надлежащее содержание животных в соответствии с требованиями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Принимать необходимые меры к обеспечению безопасности окружающих, соблюдению тишины, санитарных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Устранять загрязнения из мест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выбрасывать трупы животных вне мест сбора отходов. Трупы павших животных подлежат утилизации.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Владельцы скота и птицы обязаны систематически убирать фекалии животных, вывозить их на свалку или утилизировать.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Владельцы животных обязаны принимать меры к предотвращению появления паразитирующих насекомых и грызунов, не оставлять животных и птиц без присмотра, не допускать их бродяжничества.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Владельцы животных обязаны проводить обязательные ветеринарные мероприятия в установленные сроки, соблюдать карантинный режим животных, проводить мероприятия по ликвидации заразных болезней.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Ответственность владельцев животных за нарушение правил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13.Физические и юридические лица, виновные в нарушении настоящих правил привлекаются к ответственности в соответствии со статьей 310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нарушение законодательства о ветеринарии, совершенное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отказа от проведения обязательных ветеринарно-санитарных мероприятий по ликвидации заразных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распространения заразных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ветеринарно-санитарных правил при воспроизводстве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нарушения иных нормативных правовых актов в области ветеринарии, а также решений местных представительных и исполнительных органов по вопросам борьбы с эпизоотиями, влекут штрафные санкции на граждан и должностных лиц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о наложении штрафа выписывает представитель районного отдела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14.При наличии материального ущерба, потерпевший имеет право обратиться в суд за его возмещением.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