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c280a" w14:textId="42c28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2 июня 2003 года N 116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26 апреля 2004 года N 134. Зарегистрировано Департаментом юстиции Актюбинской области за N 2769 от 28 мая 2004 года. Утратило силу - Постановлением Акимата Мартукского района Актюбинской области от 28 августа 2009 года N 247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Акимата Мартукского района Актюбинской области от 28 августа 2009 года N 247.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государтсвенном управлении в Республике Казахстан" от 23.01.2001 года статьи 37,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правовых актах" от 24.03.1998 года статьи 28, акимат района 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постановление акимата района N 116 от 2 июня 2003 года "Об утверждении Правил использования средств резерва акимата района"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ч.2 п.3 и п.4 в заголовках слова "распоряжения акима района" заменить словами "постановления акимата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Данное постановление вступает в силу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