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411bb" w14:textId="4c411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III сессии областного Маслихата от 25.12.03 г. N 36 "Об областном бюджете на 2004 год", регистрационный номер в Реестре государственной регистрации нормативных правовых актов - 1365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VII сессии Карагандинского областного Маслихата от 3 июня 2004 года N 104. Зарегистрировано Департаментом юстиции Карагандинской области 14 июня 2004 года за N 1554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 апреля 1999 года N 357-1 "О бюджетной системе",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января 2001 года N 148 "О местном государственном управлении в Республике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декабря 2003 года N 1260 "О реализации Закона Республики Казахстан "О республиканском бюджете на 2004 год",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20 марта 2004 года N 363 "О некоторых вопросах распределения целевых трансфертов из республиканского бюджета областным бюджетам, бюджетам городов Астаны и Алматы на обеспечение сурдо- и тифлосредствами детей-инвалидов с нарушениями слуха и зрения, обучающихся в специализированных организациях образования, финансируемых из местных бюджетов", областной Маслихат 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III сессии Карагандинского областного Маслихата от 25 декабря 2003 года N 36 "Об областном бюджете на 2004 год" (регистрационный номер в Реестре государственной регистрации нормативных правовых актов - 1365, опубликовано в газетах "Индустриальная Караганда" от 1 января 2004 года N 1 (19932), "Орталык Казакстан" от 1 января 2004 года N 1 (19.415), внесены изменения и дополнения: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 IV сессии Карагандинского областного Маслихата от 12 февраля 2004 года N 69 "О внесении изменений и дополнений в решение III сессии Карагандинского областного Маслихата от 25 декабря 2003 года N 36 "Об областном бюджете на 2004 год" (регистрационный номер в Реестре государственной регистрации нормативных правовых актов - 1419),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 V сессии Карагандинского областного Маслихата от 18 марта 2004 года N 76 "О внесении изменений и дополнений в решение III сессии Карагандинского областного Маслихата от 25 декабря 2003 года N 36 "Об областном бюджете на 2004 год" (регистрационный номер в Реестре государственной регистрации нормативных правовых актов - 1449),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"23781163" заменить цифрой "24119623";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"12456203" заменить цифрой "12531057";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"10589632" заменить цифрой "10763238";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"735328" заменить цифрой "825328";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"23839032" заменить цифрой "24201502";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"23569032" заменить цифрой "23783502";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"270000" заменить цифрой "418000";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"57869" заменить цифрой "81879";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"1375910" заменить цифрой "1423206";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"7296 тысяч тенге - на обеспечение сурдо- и тифлосредствами детей-инвалидов с нарушениями слуха и зрения, обучающихся в специализированных организациях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40000 тысяч тенге - целевые инвестиционные трансферты на сооружение, на горе Улытау монумента, символизирующего государственную целостность и единство народов Казахстана.";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"2608053" заменить цифрой "2734363";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"624664" заменить цифрой "711336";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"1708947" заменить цифрой "1748585";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"5602133" заменить цифрой "5689230";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"358030" заменить цифрой "362392";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"204796" заменить цифрой "205996";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"598576" заменить цифрой "606676";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"292670" заменить цифрой "297265";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"826624" заменить цифрой "832224";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"504419" заменить цифрой "508749";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"428056" заменить цифрой "431956";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"202701" заменить цифрой "205701";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"456405" заменить цифрой "462105";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"147733" заменить цифрой "161023";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"139842" заменить цифрой "155582";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"150926" заменить цифрой "153326";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"242979" заменить цифрой "247359";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"472458" заменить цифрой "475458";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"575918" заменить цифрой "583418";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пункте 10 цифру "7277213" заменить цифрой "6978533";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дополнить пунктами 12-3, 12-4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"12-3. Учесть, что в составе расходов областного бюджета предусмотрены целевые инвестиционные трансферты бюджету Улытауского района на сооружение на горе Улытау монумента символизирующего государственную целостность и единство народов Казахстана в сумме 40000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12-4. Установить, что неиспользованные средства по выделенным из областного бюджета целевым инвестиционным трансфертам бюджетам районов и городов подлежат возврату в областной бюджет до конца счетного периода 2004 года.";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дополнить пунктом 16-1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"16-1. Установить на 2004 год повышенные на 25% оклады (тарифные ставки) специалистам организаций здравоохранения и образования, работающим в сельской местности и финансируемые из областного бюджета, по сравнению со ставками специалистов, занимающихся этими видами деятельности в городских условиях.";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пункте 17: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"240000" заменить цифрой "260000"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"130000" заменить цифрой "150000":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приложения 1, 3, 4, 5, 6, к указанному решению изложить в редакции согласно приложениям 1, 2, 3, 4, 5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2004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VII сессии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III сессии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2003 года N 36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2004 год"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июня 2004 года N 104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III сессии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2003 года N 36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2004 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Областной бюджет на 2004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  |   |                                    | 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|Класс  |   |           Наименование             |  (тыс.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|Подкласс                                    | 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|Специфика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---|---|---|---|------------------------------------|---------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 2 | 3 | 4 |                5                   |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---|---|---|---|------------------------------------|---------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|I. Поступления                      | 24119623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|Доходы                              | 12531057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  |   |   |HАЛОГОВЫЕ ПОСТУПЛЕHИЯ               | 12441888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03|   |   |Социальный налог                    | 11698795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 1 |   |Социальный налог                    | 11698795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01|Социальный налог                    | 11698795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05|   |   |Внутренние налоги на товары, работы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 услуги                            |   743093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 2 |   |Акцизы                              |   273007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01|Все виды спирта, произведенные на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|территории Республики Казахстан     |      117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02|Водка, произведенная на территории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|Республики Казахстан                |     9900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03|Ликеро-водочные изделия и прочие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|крепкоалкогольные напитки,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|произведенные на территории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|Республики Казахстан                |      549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04|Вина, произведенные на территории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|Республики Казахстан                |     2160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07|Пиво, произведенное на территории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|Республики Казахстан                |   255897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08|Слабоградусные ликероводочные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|изделия и прочие слабоалкогольные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|напитки с объемной долей этилового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|спирта от 12 до 30 процентов,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|произведенные на территории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|Республики Казахстан                |      901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12|Винные напитки, произведенные на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|территории Республики Казахстан     |     3483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 3 |   |Поступления за использование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|природных и других ресурсов         |   470086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16|Плата за загрязнение окружающей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|среды                               |   470086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 |   |   |   |HЕHАЛОГОВЫЕ ПОСТУПЛЕHИЯ             |    89169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01|   |   |Доходы от предпринимательской       |    58890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|деятельности и собственности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 2 |   |Неналоговые поступления от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|юридических лиц и финансовых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|учреждений                          |    58890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29|Поступления от аренды имущества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|коммунальной собственности          |    58890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02|   |   |Административные сборы и платежи,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|доходы от некоммерческих и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|сопутствующих продаж                |       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 3 |   |Прочие платежи и доходы от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|некоммерческих и сопутствующих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|продаж                              |       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06|Поступления от реализации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|бесхозяйного имущества, имущества,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|безвозмездно перешедшего в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|установленном порядке в коммунальную|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|собственность, безнадзорных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|животных, находок, а также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|имущества, перешедшего по праву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|наследования к государству          |       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03|   |   |Поступления по штрафам и санкциям   |     4332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 1 |   |Поступления по штрафам и санкциям   |     4332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10|Штрафы за нарушение законодательства|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|об охране окружающей среды          |     3832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13|Прочие санкции и штрафы, взимаемые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|государственными учреждениями,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|финансируемыми из местного бюджета  |      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04|   |   |Вознаграждения (интересы) по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|кредитам                            |    25810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 8 |   |Вознаграждения (интересы) по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|кредитам, выданным из местного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|бюджета юридическим лицам           |    25810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01|Вознаграждения (интересы) по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|кредитам, выданным для развития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|малого предпринимательства          |     5918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02|Вознаграждения (интересы) по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|кредитам, выданным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|сельхозтоваропроизводителям         |     2834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03|Вознаграждения (интересы) по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|кредитам, выданным для поддержки и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|развития отраслей экономики         |    14282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05|Вознаграждения (интересы) по        |     2776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|прочим кредитам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05|   |   |Прочие неналоговые поступления      |      123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 1 |   |Прочие неналоговые поступления      |      123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05|Средства, полученные от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|природопользователей по искам о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|возмещении вреда, средства от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|реализации конфискованных орудий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|охоты и рыболовства, незаконно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|добытой продукции                   |       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10|Прочие неналоговые поступления в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|местный бюджет                      |       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 |   |   |   |ПОЛУЧЕННЫЕ ОФИЦИАЛЬНЫЕ ТРАНСФЕРТЫ   | 10763238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01|   |   |Трансферты из нижестоящих органов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|государственного управления         |  2734363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 3 |   |Трансферты из районных (городских)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|бюджетов                            |  2734363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03|Бюджетное изъятие из районных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|(городских) бюджетов                |  2734363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02|   |   |Трансферты из вышестоящих органов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|государственного управления         |  8028875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 1 |   |Трансферты из республиканского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|бюджета                             |  8028875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01|Текущие                             |   913206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03|Субвенции                           |  6605669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04|Целевые инвестиционные трансферты   |   510000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 |   |   |   |Возврат кредитов                    |   825328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01|   |   |Возврат внутренних кредитов         |   825328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 6 |   |Возврат кредитов, выданных из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 юридическим лицам  |   755328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02|Возврат кредитов, выданных для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|развития малого предпринимательства |    56902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03|Возврат кредитов, выданных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|сельхозтоваропроизводителям         |   408019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04|Возврат кредитов, выданных для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|поддержки и развития отраслей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|экономики                           |   274316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06|Возврат прочих кредитов             |    16091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 7 |   |Возврат местными исполнительными    |    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|органами районов, городов кредитов,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|выданных из областного бюджета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01|Возврат кредитов, выданных на       |    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|покрытие кассового разрыва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 Наименование          | 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|Подфункция |                                    |  (тыс.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|Администратор бюджетных программ            | 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|Программа 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---|---|---|---|------------------------------------|---------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 2 | 3 | 4 |                5                   |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---|---|---|---|------------------------------------|---------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|II. Расходы                         | 24201502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|Затраты                             | 23783502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01|   |   |   |Государственные услуги общего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|характера                           |   698062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1 |   |   |Представительные, исполнительные и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|другие органы, выполняющие общие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|функции государственного управления |   264383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|103|   |Аппарат маслихата                   |    24272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 маслихата  |    24272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|105|   |Аппарат акима                       |   240111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 акима      |   240111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2 |   |   |Финансовая деятельность             |   433679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|105|   |Аппарат акима                       |    33918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|003|Организация и обеспечение сбора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|местных налогов и работы по выдаче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|разовых талонов на рынках           |    33918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|259|   |Исполнительный орган коммунальной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|собственности, финансируемый из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                    |    57484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|исполнительного органа коммунальной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|собственности, финансируемого из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                    |    38034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|002|Организация приватизации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|коммунальной собственности          |     8250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|005|Учет, хранение, оценка и реализация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|имущества, поступившего в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|коммунальную собственность          |    11200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|260|   |Исполнительный орган финансов,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 342277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|исполнительного органа финансов,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|финансируемого из местного бюджета  |   327970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|002|Создание информационных систем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|органов финансов                    |     4343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|009|Обеспечение оценки имущества для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|налогооблажения                     |     9964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 |   |   |   |Оборона                             |   859526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1 |   |   |Военные нужды                       |    12340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|105|   |Аппарат акима                       |    12340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|004|Мероприятия по приписке и призыву на|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|военную службу                      |    12340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2 |   |   |Организация работы по чрезвычайным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|ситуациям                           |   847186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|105|   |Аппарат акима                       |   847186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|005|Мероприятия по мобилизационной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|подготовке на местном уровне        |    23487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|006|Ликвидация чрезвычайных ситуаций на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|местном уровне                      |   823699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 |   |   |   |Общественный порядок и безопасность |   902196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1 |   |   |Правоохранительная деятельность     |   902196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|251|   |Исполнительный орган внутренних дел,|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 802346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|исполнительного органа внутренних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|дел, финансируемого из местного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|бюджета                             |   743734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|002|Охрана общественного порядка и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|обеспечение общественной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|безопасности на местном уровне      |     8612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|004|Развитие объектов органов внутренних|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|дел                                 |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|274|   |Исполнительный орган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|жилищно-коммунального, дорожного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|хозяйства и транспорта,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  99850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|003|Эксплуатация оборудования и средств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 регулированию дорожного движения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|в населенных пунктах                |    99850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 |   |   |   |Образование                         |  2289315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2 |   |   |Начальное общее, основное общее,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|среднее общее образование           |  1068304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|263|   |Исполнительный орган образования,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|культуры, спорта и туризма,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 1068304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|004|Общеобразовательное обучение на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|местном уровне                      |   611873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|005|Информатизация системы среднего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|образования на местном уровне       |    23340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|006|Приобретение и доставка учебников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|для обновления библиотечных фондов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|государственных учреждений среднего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|образования                         |     9938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|008|Дополнительное образование для детей|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 юношества на местном уровне       |   420206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|009|Проведение школьных олимпиад на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|местном уровне                      |     2947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3 |   |   |Начальное профессиональное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|образование                         |   508305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|263|   |Исполнительный орган образования,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|культуры, спорта и туризма,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 508305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|011|Начальное профессиональное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|образование на местном уровне       |   508305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4 |   |   |Среднее профессиональное образование|   370937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|254|   |Исполнительный орган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|здравоохранения, финансируемый из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                    |    17757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|002|Подготовка специалистов со средним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|профессиональным образованием на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|местном уровне                      |    17757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|263|   |Исполнительный орган образования,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|культуры, спорта и туризма,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 353180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|012|Подготовка специалистов со средним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|профессиональным образованием на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|местном уровне                      |   353180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5 |   |   |Дополнительное профессиональное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|образование                         |    46922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|251|   |Исполнительный орган внутренних дел,|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  21144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|007|Повышение квалификации и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|переподготовка кадров органов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|внутренних дел                      |    21144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|263|   |Исполнительный орган образования,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|культуры, спорта и туризма,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  25778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|013|Повышение квалификации и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|переподготовка кадров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|государственных учреждений          |    25778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9 |   |   |Прочие услуги в области образования |   294847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|263|   |Исполнительный орган образования,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|культуры, спорта и туризма,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 294847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|014|Оказание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|психолого-медико-педагогической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|консультативной помощи населению по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|обследованию психического здоровья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|детей и подростков.                 |     2344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|015|Реабилитация и социальная адаптация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|детей и подростков с проблемами в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|развитии                            |    14003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|016|Развитие объектов образования       |   278500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 |   |   |   |Здравоохранение                     |  5953576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1 |   |   |Больницы широкого профиля           |  1833571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|254|   |Исполнительный орган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|здравоохранения, финансируемый из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                    |  1833571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|004|Оказание стационарной медицинской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|помощи по направлению специалистов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|первичной медико-санитарной помощи и|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|организаций здравоохранения         |  1833571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2 |   |   |Охрана здоровья населения           |   364119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|254|   |Исполнительный орган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|здравоохранения, финансируемый из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                    |   151984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|005|Производство крови (заменителей) на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|местном уровне                      |    53372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|006|Охрана материнства и детства        |    92642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|007|Пропаганда здорового образа жизни на|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|местном уровне                      |     5970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|278|   |Исполнительный орган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|санитарно-эпидемиологического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|надзора, финансируемый из местного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|бюджета                             |   212135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|исполнительного органа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|санитарно-эпидемиологического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|надзора, финансируемого из местного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|бюджета                             |    44904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|002|Обеспечение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|санитарно-эпидемиологического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|благополучия                        |   166579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|003|Борьба с эпидемиями на местном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|уровне                              |      652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3 |   |   |Специализированная медицинская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|помощь                              |  1686008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|254|   |Исполнительный орган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|здравоохранения, финансируемый из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                    |  1686008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|008|Оказание медицинской помощи лицам,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|страдающим социально-значимыми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|заболеваниями и заболеваниями,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|представляющими опасность для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|окружающих                          |  1686008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4 |   |   |Поликлиники                         |   698614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|254|   |Исполнительный орган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|здравоохранения, финансируемый из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                    |   698614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|009|Оказание первичной медико-санитарной|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|помощи населению                    |   698614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5 |   |   |Другие виды медицинской помощи      |   311956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|251|   |Исполнительный орган внутренних дел,|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  65445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|009|Оказание стационарной медицинской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|помощи сотрудникам органов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|внутренних дел, членам их семей     |    65445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|254|   |Исполнительный орган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|здравоохранения, финансируемый из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                    |   246511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|010|Оказание скорой и неотложной помощи |   228537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|012|Оказание медицинской помощи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|населению в чрезвычайных ситуациях  |    17974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9 |   |   |Прочие услуги в области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|здравоохранения                     |  1059308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|254|   |Исполнительный орган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|здравоохранения, финансируемый из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                    |  1059308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|исполнительного органа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|здравоохранения, финансируемого из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                    |    26498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|014|Обеспечение специализированными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|продуктами детского и лечебного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|питания отдельных категорий граждан |    32171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|015|Проведение паталогоанатомического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|вскрытия                            |     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|016|Обеспечение лекарственными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|средствами населения по видам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|заболеваний на местном уровне       |   553139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|017|Развитие объектов здравоохранения   |   409500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|018|Создание информационных систем      |    37000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|здравоохранения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 |   |   |   |Социальное обеспечение и социальная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|помощь                              |  2750491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1 |   |   |Социальное обеспечение              |  1762360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|258|   |Исполнительный орган труда и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|социальной защиты населения,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 1545948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|008|Специальные государственные пособия |  1137186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|009|Социальное обеспечение престарелых и|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|инвалидов общего типа               |   408762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|263|   |Исполнительный орган образования,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|культуры, спорта и туризма,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 216412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|018|Социальное обеспечение детей        |   216412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2 |   |   |Социальная помощь                   |   917651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|258|   |Исполнительный орган труда и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|социальной защиты населения,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 265193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|015|Социальные выплаты отдельным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|категориям граждан по решению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|местных представительных органов    |   260114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|016|Социальная поддержка инвалидов на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|местном уровне                      |     5079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|263|   |Исполнительный орган образования,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|культуры, спорта и туризма,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 652458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|019|Социальная поддержка обучающихся и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|воспитанников организаций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|образования очной формы обучения    |   652458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9 |   |   |Прочие услуги в области социальной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|помощи и социального обеспечения    |    70480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|258|   |Исполнительный орган труда и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|социальной защиты населения,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  70480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|исполнительного органа труда и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|социальной защиты населения,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|финансируемого из местного бюджета  |    62739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|002|Оплата услуг по зачислению, выплате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 доставке пособий и других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|социальных выплат                   |     7741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 |   |   |   |Жилищно-коммунальное хозяйство      |   511239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3 |   |   |Водоснабжение                       |   511239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|274|   |Исполнительный орган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|жилищно-коммунального, дорожного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|хозяйства и транспорта,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 511239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|014|Функционирование системы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|водоснабжения и водоотведения       |   290934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|015|Развитие системы водоснабжения      |   220305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 |   |   |   |Культура, спорт, туризм и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|информационное пространство         |   793371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1 |   |   |Деятельность в области культуры     |   456302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|263|   |Исполнительный орган образования,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|культуры, спорта и туризма,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 456302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|020|Обеспечение культурного досуга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|населения на местном уровне         |   398175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|022|Хранение историко-культурных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|ценностей на местном уровне         |    38127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|023|Сохранение исторического и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|культурного наследия, содействие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|развитию исторических, национальных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 культурных традиций и обычаев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|населения                           |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2 |   |   |Спорт и туризм                      |    72782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|263|   |Исполнительный орган образования,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|культуры, спорта и туризма,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  72782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|026|Проведение спортивных мероприятий на|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|местном уровне                      |    67782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|027|Мероприятия по туристской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|деятельности на местном уровне      |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3 |   |   |Информационное пространство         |   237603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|261|   |Исполнительный орган управления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|архивами, финансируемый из местного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|бюджета                             |    48517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|исполнительного органа управления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|архивами, финансируемого из местного|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|бюджета                             |     8547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|002|Обеспечение сохранности архивного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|фонда, печатных изданий и их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|специальное использование на местном|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|уровне                              |    39970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|263|   |Исполнительный орган образования,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|культуры, спорта и туризма,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  86575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|029|Обеспечение общедоступности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|информации на местном уровне        |    86575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|264|   |Исполнительный орган анализа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|общественных отношений и внутренней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|политики, финансируемый из местного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|бюджета                             |   102511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|004|Проведение государственной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|информационной политики на местном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|уровне                              |    94170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|005|Развитие государственного и других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|языков                              |     4500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|006|Участие в проведении государственной|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|политики по обеспечению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|внутриполитической стабильности     |     3841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9 |   |   |Прочие услуги по организации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|культуры, спорта и информационного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|пространства                        |    26684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|264|   |Исполнительный орган анализа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|общественных отношений и внутренней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|политики, финансируемый из местного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|бюджета                             |    26684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|исполнительного органа анализа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|общественных отношений и внутренней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|политики, финансируемого из местного|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|бюджета                             |    19684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|002|Проведение региональной молодежной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|политики                            |     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|   |   |   |Сельское, водное, лесное, рыбное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|хозяйство и охрана окружающей среды |   407185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1 |   |   |Сельское хозяйство                  |    11731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|257|   |Исполнительный орган сельского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|хозяйства, по охране лесов и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|животного мира, финансируемый из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                    |    11731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|007|Выплата комиссионных вознаграждений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|банкам второго уровня за размещение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|кредита на весенне-полевые и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|уборочные работы                    |    11731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3 |   |   |Лесное хозяйство                    |    86002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|257|   |Исполнительный орган сельского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|хозяйства, по охране лесов и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|животного мира, финансируемый из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                    |    86002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|013|Охрана лесов и животного мира       |    86002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5 |   |   |Охрана окружающей среды             |   278421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|256|   |Исполнительный орган по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|природопользованию и охране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|окружающей среды, финансируемый из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                    |   278421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|исполнительного органа по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|природопользованию и охране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|окружающей среды, финансируемого из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                    |     9131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|002|Проведение мероприятий по охране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|окружающей среды на местном уровне  |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|003|Развитие охраны окружающей среды    |   153400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|004|Содержание особо охраняемых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|природных территорий на местном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|уровне                              |    15890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9 |   |   |Прочие услуги в области сельского,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|водного, лесного, рыбного хозяйства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 охраны окружающей среды           |    31031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|257|   |Исполнительный орган сельского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|хозяйства, по охране лесов и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|животного мира, финансируемый из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                    |    31031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|исполнительного органа сельского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|хозяйства, по охране лесов и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|животного мира, финансируемого из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                    |    31031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12|   |   |   |Транспорт и связь                   |  1241671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1 |   |   |Автомобильный транспорт             |   857720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|274|   |Исполнительный орган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|жилищно-коммунального, дорожного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|хозяйства и транспорта,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 857720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|025|Развитие транспортной инфраструктуры|   299100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|026|Обеспечение функционирования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|автомобильных дорог местного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|значения, улиц городов и иных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|населенных пунктов                  |   558620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9 |   |   |Прочие услуги в сфере транспорта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 связи                             |   383951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|274|   |Исполнительный орган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|жилищно-коммунального, дорожного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|хозяйства и транспорта,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 383951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|24 |Организация пассажирского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|транспортного сообщения             |   383951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13|   |   |   |Прочие                              |   475019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3 |   |   |Поддержка предпринимательской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|деятельности и защита конкуренции   |     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|272|   |Исполнительный орган экономики,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|поддержки малого и среднего бизнеса,|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|государственных закупок,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   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|002|Организация поддержки малого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|предпринимательства на местном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|уровне                              |     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9 |   |   |Прочие                              |   467019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|105|   |Аппарат акима                       |   265000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|010|Резерв местного исполнительного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|органа по выполнению обязательств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|местных исполнительных органов по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|решениям судов                      |    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|011|Резерв местного исполнительного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|органа для ликвидации чрезвычайных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|ситуаций природного и техногенного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|характера и иных непредвиденных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|расходов                            |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|012|Представительские затраты           |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|015|Специальный резерв местного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|исполнительного органа области для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|кредитования нижестоящих бюджетов на|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|покрытие кассового разрыва          |    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|263|   |Исполнительный орган образования,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|культуры, спорта и туризма,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  59545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|исполнительного органа образования,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|культуры, спорта и туризма,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|финансируемого из местного бюджета  |    59545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|272|   |Исполнительный орган экономики,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|поддержки малого и среднего бизнеса,|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|государственных закупок,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  84754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|исполнительного органа экономики,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|поддержки малого и среднего бизнеса,|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|государственных закупок,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|финансируемого из местного бюджета  |    54754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|008|Разработка и экспертиза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|технико-экономических обоснований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|местных инвестиционнных проектов    |    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|273|   |Исполнительный орган инфраструктуры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 строительства, финансируемый из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                    |    29996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|исполнительного органа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|инфраструктуры и строительства,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|финансируемого из местного бюджета  |    29496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|003|Создание информационных систем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|органов инфраструктуры и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|строительства                       |      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|274|   |Исполнительный орган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|жилищно-коммунального, дорожного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|хозяйства и транспорта,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  27724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|исполнительного органа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|жилищно-коммунального, дорожного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|хозяйства и транспорта,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|финансируемого из местного бюджета  |    27224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|002|Создание информационных систем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|органов жилищно-коммунального,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|дорожного хозяйства и транспорта    |      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15|   |   |   |Официальные трансферты              |  6901851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1 |   |   |Официальные трансферты              |  6901851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|260|   |Исполнительный орган финансов,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 6901851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|003|Трансферты из местных бюджетов      |  1212621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|005|Субвенции                           |  5689230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|Кредиты                             |   418000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10|   |   |   |Сельское, водное, лесное, рыбное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|хозяйство и охрана окружающей среды |   403000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1 |   |   |Сельское хозяйство                  |   403000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|257|   |Исполнительный орган сельского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|хозяйства, по охране лесов и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|животного мира, финансируемый из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                    |   403000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|009|Кредитование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|сельхозтоваропроизводителей         |   133000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|010|Кредитование сельскохозяйственных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|товаропроизводителей на проведение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|весенне - полевых и уборочных работ |   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13|   |   |   |Прочие                              |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9 |   |   |Прочие                              |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|272|   |Исполнительный орган экономики,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|поддержки малого и среднего бизнеса,|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|государственных закупок,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|006|Кредитование для поддержки и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|развития отраслей экономики         |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|III. Дефицит (профицит) бюджета     |   -81879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|IV. Финансирование дефицита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|(использование профицита) бюджета   |    81879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|Поступление                         |   316000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 |   |   |   |Общее финансирование                |   316000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 1|   |   |Внутреннее финансирование           |   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 6 |   |Прочее внутреннее финансирование    |   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|1  |Кредиты из республиканского бюджета |   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03|   |   |Прочее финансирование               |    46000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 1 |   |Поступление от приватизации объектов|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|государственной собственности       |    46000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02|Поступление от приватизации объектов|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|коммунальной собственности          |    46000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|Погашение                           |   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16|   |   |   |Финансирование                      |   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1 |   |   |Погашение основного долга           |   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|260|   |Исполнительный орган финансов,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   |   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|006|Погашение долга местного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|исполнительного органа              |   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 |   |   |   |Движение остатков бюджетных средств |    35879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01|   |   |Остатки бюджетных средств           |    35879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 1 |   |Свободные остатки бюджетных средств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|на начало финансового года          |    35879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 02|Свободные остатки бюджетных средств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|на начало финансового года,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|направляемые на финансирование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|дефицита бюджета                    |    35879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2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VII сессии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III сессии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2003 года N 36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2004 год"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июня 2004 года N 104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III сессии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2003 года N 36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2004 год"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Расходы местных бюджетов на финансирование гарантированного объема бесплатной медицинской помощи в 2004 году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|  Наименование | Всего | в том числе дополнительные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--|---------------|-------|-----------------------------------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|      2        |   3   |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--|---------------|-------|-----------------------------------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|Всего          |6978533|    1201418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|Абайский район |  18883|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|г. Балхаш      | 342386|      30492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|г. Жезказган   | 425599|      49087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|г. Караганда   | 818373|      84705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|г. Каражал     |  78832|       6668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|г. Приозерск   |  26625|        668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|г. Сарань      | 129122|       5504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|г. Сатпаев     | 150517|      16900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|г. Темиртау    | 660532|      65533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10|г. Шахтинск    | 217326|      18808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11|Областной      |4110338|     923053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3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VII сессии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III сессии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2003 года N 36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2004 год"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июня 2004 года N 104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III сессии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2003 года N 36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2004 год"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Целевые трансферты бюджетам районов и городов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N|    Наименование    |Всего |         в том числе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районов, городов  |      |------------------------------|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           |      |на        |на обеспечение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           |      |содержание|функционирования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           |      |аппаратов |общеобразовательных|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           |      |акимов    |учебных заведений,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           |      |аульных   |переданных с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           |      |(сельских)|баланса ЗАО "НК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           |      |округов   |Казахстан Темир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                   |      |          |Жолы"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1|          2         |  3   |   4      |       5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--|--------------------|------|------------------------------|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|Всего               |766621| 298911   |    119707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|Абайский район      | 82790|  44189   |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|Актогайский район   | 50740|  13318   |     31424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|г.Балхаш            | 40513|   6760   |     20465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|Бухар-Жырауский     | 44181|  23384   |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|район               |      |          |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|Жанааркинский район | 31295|  21539   |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|г.Жезказган         | 33592|   3243   |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|г.Караганда         |124494|          |     48082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|г.Каражал           |  8846|   3050   |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|Каркаралинский район| 60825|  29020   |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10|Нуринский район     | 58672|  48179   |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11|Осакаровский район  | 52245|  31714   |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12|г.Приозерск         |   635|          |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13|г.Сарань            | 10506|   4789   |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14|г.Сатпаев           | 10243|   2147   |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15|г.Темиртау          | 52279|   4068   |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16|Улытауский район    | 28543|  26236   |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17|г.Шахтинск          | 16960|   5700   |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18|Шетский район       | 59262|  31575   |      19736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         |на увеличение |на обеспечение |на содержание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содержание |размера       |содержания     |вновь вводимых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вновь      |стипендии     |типовых штатов |объектов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вводимых   |студентам,    |государственных|здравоохранения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   |обучающимся   |организаций    |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образования|в средних     |образования    |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|проф.учебных  |               |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|заведениях    |               |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|на основании  |               |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|госзаказа     |               |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|местных       |               |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|исполнительных|               |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|органов       |               |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      |     7        |     8         |      9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27885    |   8819       |    160369     |     40523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8795    |              |     10932     |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1800    |              |      2072     |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   2364       |      6112     |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4800    |              |     10318     |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              |               |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              |      6345     |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   6455       |     11932     |      11137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5880    |              |     38580     |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              |      4593     |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2200    |              |      6763     |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              |      8016     |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4410    |              |      9889     |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              |       421     |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              |      5442     |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              |      7546     |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              |     16075     |      29386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              |      2307     |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              |      6335     |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|              |      6691     |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            |на увеличение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развитие      |денежного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малых городов,|довольствия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   |и материально-|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депрессивной|техническое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экономикой    |оснащение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|участковых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|инспекторов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|полиции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10        |    11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30000      |   80407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15000      |    3874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 2126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 4812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 5679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 3411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  825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 31952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 1203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15000      |    7842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 2477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 6232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  214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  275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  550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 2750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 4925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 1260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4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VII сессии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III сессии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2003 года N 36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2004 год"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июня 2004 года N 104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III сессии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2003 года N 36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2004 год"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текущих бюджетных программ областного бюджета на 2004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 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|Подфункция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|Администратор бюджетных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|Программа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---|---|---|---|----------------------------------------------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 2 | 3 | 4 |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---|---|---|---|----------------------------------------------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01|   |   |   |Государственные услуги общего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1 |   |   |Представительные, исполнительные и другие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|органы, выполняющие общие функции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|103|   |Аппарат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|105|   |Аппарат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2 |   |   |Финансовая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|105|   |Аппарат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|003|Организация и обеспечение сбора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|налогов и работы по выдаче разовых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|талонов на рынках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|259|   |Исполнительный орган 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|собственности,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|органа коммунальной собственности,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|финансируемого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|002|Организация приватизации 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|005|Учет, хранение, оценка и реализация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|имущества, поступившего в коммунальную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|собственность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|260|   |Исполнительный орган финансов,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|органа финансов, финансируемого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|009|Обеспечение оценки имущества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|налогооблажения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 |   |   |   |Оборона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1 |   |   |Военные нужды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|105|   |Аппарат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|004|Мероприятия по приписке и призыву на военную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|службу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2 |   |   |Организация работы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|105|   |Аппарат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|005|Мероприятия по мобилизационной подготовке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|006|Ликвидация чрезвычайных ситуаций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 |   |   |   |Общественный порядок и безопасность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1 |   |   |Правоохранительная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|251|   |Исполнительный орган внутренних дел,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|органа внутренних дел, финансируемого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|002|Охрана общественного порядка и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|общественной безопасности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|274|   |Исполнительный орган жилищно-коммунального,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|дорожного хозяйства и транспорта,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|003|Эксплуатация оборудования и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 регулированию дорожного движения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|в населенных пунктах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 |   |   |   |Образование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2 |   |   |Начальное общее, основное общее,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|среднее общее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|263|   |Исполнительный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|004|Общеобразовательное обучение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|005|Информатизация системы среднего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|006|Приобретение и доставка учебников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|обновления библиотечных фондов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|учреждений среднего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|008|Дополнительное образование для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 юношества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|009|Проведение школьных олимпиад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3 |   |   |Начальное профессиональное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|263|   |Исполнительный орган образования,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|011|Начальное профессиональное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5 |   |   |Дополнительное профессиональное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|251|   |Исполнительный орган внутренних дел,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|007|Повышение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|органов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|263|   |Исполнительный орган образования,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|013|Повышение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|государственных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9 |   |   |Прочие услуги в области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|263|   |Исполнительный орган образования,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|014|Оказание психолого-медико-педагогической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|консультативной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 обследованию психического здоровья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|детей и подростков.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|015|Реабилитация и социальная адаптация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 подростков с проблемами в развитии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 |   |   |   |Здравоохранение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1 |   |   |Больницы широкого профиля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|254|   |Исполнительный орган здравоохранения,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|004|Оказание стационарной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 направлению специалистов первичной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|медико-санитарной помощи и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2 |   |   |Охрана здоровья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|254|   |Исполнительный орган здравоохранения,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|005|Производство крови (заменителей)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|006|Охрана материнства и детства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|007|Пропаганда здорового образа жизни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|278|   |Исполнительный 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|санитарно-эпидемиологического надзора,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|органа санитарно-эпидемиологического 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|финансируемого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|002|Обеспечение санитарно-эпидемиологического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|благополучия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|003|Борьба с эпидемиями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3 |   |   |Специализированная медицинская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|254|   |Исполнительный орган здравоохранения,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|008|Оказание медицинской помощи лицам,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|страдающим социально-значимыми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|заболеваниями  и заболеваниями,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|представляющим опасность для окружающих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4 |   |   |Поликлиники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|254|   |Исполнительный орган здравоохранения,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|009|Оказание первичной медико-санитарной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5 |   |   |Другие виды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|251|   |Исполнительный орган внутренних дел,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|009|Оказание стационарной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|сотрудникам органов внутренних дел, членам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|254|   |Исполнительный орган здравоохранения,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|010|Оказание скорой и неотложной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|012|Оказание медицинской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|в чрезвычайных ситуациях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9 |   |   |Прочие услуги в области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|254|   |Исполнительный орган здравоохранения,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|органа здравоохранения, финансируемого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|014|Обеспечение специализированными продуктами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|детского и лечебного питания отдельных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|категорий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|015|Проведение паталогоанатомического вскрытия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|016|Обеспечение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|населения по видам заболеваний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 |   |   |   |Социальное обеспечение и социальная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1 |   |   |Социальное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|258|   |Исполнительный орган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|населения,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|008|Специальные государственные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|009|Социальное обеспечение престарелых и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|общего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|263|   |Исполнительный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|018|Социальное обеспечение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2 |   |   |Социальная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|258|   |Исполнительный орган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|населения,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|015|Социальные выплаты отдельным категориям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|граждан по решению местных представительных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|016|Социальная поддержка инвалидов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|263|   |Исполнительный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|019|Социальная поддержка обучающихся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|воспитанников организаций образования очной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|формы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9 |   |   |Прочие услуги в области социальной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 социального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|258|   |Исполнительный орган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|населения,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|органа труда и социальной защиты населения,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|финансируемого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|002|Оплата услуг по зачислению, выплате и доставке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|пособий и других социальных выплат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 |   |   |   |Жилищно-коммунальное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3 |   |   |Водоснабжение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|274|   |Исполнительный орган жилищно-коммунального,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|дорожного хозяйства и транспорта,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|014|Функционирование системы водоснабжения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|водоотведения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 |   |   |   |Культура, спорт, туризм и информационное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|пространство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1 |   |   |Деятельность в области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|263|   |Исполнительный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|020|Обеспечение культурного досуга населения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|022|Хранение историко-культурных ценностей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|023|Сохранение исторического и культурного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|наследия, содействие развитию исторических,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|национальных и культурных традиций и обычаев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2 |   |   |Спорт и туризм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|263|   |Исполнительный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|026|Проведение спортивных мероприятий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|027|Мероприятия по туристской деятельности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3 |   |   |Информационное пространство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|261|   |Исполнительный орган управления архивами,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|органа управления архивами,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|финансируемого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|002|Обеспечение сохранности архивного фонда,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|печатных изданий и их специальное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|использование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|263|   |Исполнительный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|029|Обеспечение общедоступности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|264|   |Исполнительный орган анализа общественных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|отношений и внутренней политики,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|004|Проведение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|политики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|005|Развитие государственного и других языков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|006|Участие в проведении государственной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 обеспечению внутриполитической стабильности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9 |   |   |Прочие услуги по организации культуры, спорта,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 информационного пространства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|264|   |Исполнительный орган анализа общественных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|отношений и внутренней политики,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|органа анализа общественных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 внутренней политики, финансируемого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|002|Проведение региональной молодежной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10|   |   |   |Сельское, водное, лесное, рыбное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 охрана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1 |   |   |Сельское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|257|   |Исполнительный орган сельского хозяйства,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 охране лесов и животного мира,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|007|Выплата комиссионных вознаграждений банкам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|второго уровня за размещение кредита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|на весенне-полевые и уборочные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3 |   |   |Лесное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|257|   |Исполнительный орган сельского хозяйства,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 охране лесов и животного мира,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|013|Охрана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5 |   |   |Охрана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|256|   |Исполнительный орган по природопользованию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 охране окружающей среды,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|органа по природопользованию и охране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|окружающей среды, финансируемого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|002|Проведение мероприятий по охране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|окружающей среды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|004|Содержание особо охраняемых природных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|территорий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9 |   |   |Прочие услуги в области сельского,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|водного, лесного, рыбного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|257|   |Исполнительный орган сельского хозяйства,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 охране лесов и животного мира,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|органа сельского хозяйства, по охране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|лесов и животного мира, финансируемого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|   |   |   |Транспорт и связь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1 |   |   |Автомобильный транспорт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|274|   |Исполнительный орган жилищно-коммунального,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|дорожного хозяйства и транспорта,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|026|Обеспечение функционирования автомобильных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|дорог местного значения, улиц городов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9 |   |   |Прочие услуги в сфере транспорта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|274|   |Исполнительный орган жилищно-коммунального,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|дорожного хозяйства и транспорта,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|024|Организация пассажирского транспортного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|сообщения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|   |   |   |Прочие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3 |   |   |Поддержка предпринимательской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|деятельности и защита конкуренции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|272|   |Исполнительный орган экономики, поддержки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|малого и среднего бизнеса,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|закупок,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|002|Организация поддержки малого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|предпринимательства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9 |   |   |Прочие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|105|   |Аппарат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|010|Резерв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 выполнению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|011|Резерв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|природного и техногенного характера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|012|Представительские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|015|Специальный резерв местного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|органа области для кредитования нижестоящих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|бюджетов на покрытие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|263|   |Исполнительный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|органа образования, культуры, 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|туризма, финансируемого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|272|   |Исполнительный орган экономики, поддержки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|малого и среднего бизнеса,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|закупок,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|органа экономики, поддержки малого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|среднего бизнеса, государственных закупок,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|финансируемого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|008|Разработка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|обоснований местных инвестиционнных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|273|   |Исполнительный орган инфраструктуры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|строительства,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|органа инфраструктуры и строительства,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|финансируемого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|274|   |Исполнительный орган жилищно-коммунального,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|дорожного хозяйства и транспорта,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|001|Обеспечение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|органа жилищно-коммунального, дорожного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|хозяйства и транспорта, финансируемого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|   |   |   |Официальные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1 |   |   |Официальные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|260|   |Исполнительный орган финансов,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|003|Трансферты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|005|Субвенции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|   |   |   |Финансирование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1 |   |   |Погашение основного долга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|260|   |Исполнительный орган финансов,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|006|Погашение долга местного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5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VII сессии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III сессии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2003 года N 36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2004 год"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июня 2004 года N 104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III сессии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2003 года N 36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2004 год"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бюджетных программ развития областного бюджета на 2004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 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|Подфункция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|Администратор бюджетных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|Программа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---|---|---|---|----------------------------------------------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 2 | 3 | 4 |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---|---|---|---|----------------------------------------------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01|   |   |   |Государственные услуги общего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2 |   |   |Финансовая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|260|   |Исполнительный орган финансов,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|002|Создание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 |   |   |   |Общественный порядок и безопасность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1 |   |   |Правоохранительная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|251|   |Исполнительный орган внутренних дел,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|004|Развитие объектов органов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 |   |   |   |Образование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4 |   |   |Среднее профессиональное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|254|   |Исполнительный орган здравоохранения,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|002|Подготовка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|профессиональным образованием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|263|   |Исполнительный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|012|Подготовка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|профессиональным образованием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9 |   |   |Прочие услуги в области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|263|   |Исполнительный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|016|Развитие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 |   |   |   |Здравоохранение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9 |   |   |Прочие услуги в области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|254|   |Исполнительный орган здравоохранения,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|017|Развитие объектов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|018|Создание информационных систем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 |   |   |   |Жилищно-коммунальное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3 |   |   |Водоснабжение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|274|   |Исполнительный орган жилищно-коммунального,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|дорожного хозяйства и транспорта,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|015|Развитие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10|   |   |   |Сельское, водное, лесное, рыбное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 охрана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1 |   |   |Сельское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|257|   |Исполнительный орган сельского хозяйства,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|по охране лесов и животного мира,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|009|Кредитование сельхозтоваропроизводителей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|010|Кредитование сельскохозяйственных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|товаропроизводителей на проведение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|весенне - 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5 |   |   |Охрана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|256|   |Исполнительный орган по природопользованию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 охране окружающей среды,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|003|Развитие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12|   |   |   |Транспорт и связь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1 |   |   |Автомобильный транспорт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|274|   |Исполнительный орган жилищно-коммунального,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|дорожного хозяйства и транспорта,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|025|Развитие транспортной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13|   |   |   |Прочие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 9 |   |   |Прочие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|272|   |Исполнительный орган экономики, поддержки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|малого и среднего бизнеса,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|закупок,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|006|Кредитование для поддержки и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|отраслей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|273|   |Исполнительный орган инфраструктуры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|строительства,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|003|Создание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|инфраструктуры и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|274|   |Исполнительный орган жилищно-коммунального,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|дорожного хозяйства и транспорта,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|002|Создание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|жилищно-коммунального, дорожного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 |   |   |и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