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1430" w14:textId="e5914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III сессии Карагандинского областного Маслихата от 25 декабря 2003 года N 36 "Об областном бюджете на 2004 год", регистрационный номер в Реестре государственной регистрации нормативных правовых актов - 1365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IX сессии Карагандинского областного Маслихата от 30 сентября 2004 года N 129. Зарегистрировано Департаментом юстиции Карагандинской области 20 октября 2004 года за N 1623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 апреля 1999 года N 357 "О бюджетной системе",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января 2001 года N 148 "О местном государственном управлении в Республике Казахстан"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 III сессии Карагандинского областного Маслихата от 25 декабря 2003 года N 36 "Об областном бюджете на 2004 год" (регистрационный номер в Реестре государственной регистрации нормативных правовых актов - 1365, опубликовано в газетах "Индустриальная Караганда" от 1 января 2004 года N 1 (19932), "Орталык Казакстан" от 1 января 2004 года N 1 (19.415), внесены изменения и дополнения: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 IV сессии Карагандинского областного Маслихата от 12 февраля 2004 года N 69 "О внесении изменений и дополнений в решение III сессии Карагандинского областного Маслихата от 25 декабря 2003 года N 36 "Об областном бюджете на 2004 год", регистрационный номер в Реестре государственной регистрации нормативных правовых актов - 1365 (регистрационный номер в Реестре государственной регистрации нормативных правовых актов - 1419),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 V сессии Карагандинского областного Маслихата от 18 марта 2004 года N 76 "О внесении изменений и дополнений в решение III сессии Карагандинского областного Маслихата от 25 декабря 2003 года N 36 "Об областном бюджете на 2004 год" регистрационный номер в Реестре государственной регистрации нормативных правовых актов - 1365 (регистрационный номер в Реестре государственной регистрации нормативных правовых актов - 1449),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 VII сессии Карагандинского областного Маслихата от 3 июня 2004 года N 104 "О внесении изменений и дополнений в решение III сессии областного Маслихата от 25.12.2003 года N 36 "Об областном бюджете на 2004 год", регистрационный номер в Реестре государственной регистрации нормативных правовых актов - 1365 (регистрационный номер в Реестре государственной регистрации нормативных правовых актов - 1554),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 VIII сессии Карагандинского областного Маслихата от 1 июля 2004 года N 123 "О внесении изменений и дополнений в решение III сессии Карагандинского областного Маслихата от 25 декабря 2003 года N 36 "Об областном бюджете на 2004 год", регистрационный номер в Реестре государственной регистрации нормативных правовых актов - 1365 (регистрационный номер в Реестре государственной регистрации нормативных правовых актов - 1568)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1)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цифру "24856418" заменить цифрой "24944743";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цифру "12448500" заменить цифрой "12554825";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цифру "825328" заменить цифрой "807328";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подпункте 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цифру "25329597" заменить цифрой "25447922";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цифру "24911597" заменить цифрой "25029922";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подпункте 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цифру "473179" заменить цифрой "503179";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пункте 12-5: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цифру "273640" заменить цифрой "247709";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цифру "120110" заменить цифрой "146041";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в пункте 17: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цифру "260000" заменить цифрой "232480";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цифру "40000" заменить цифрой "30480";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цифру "70000" заменить цифрой "52000";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приложения 1, 5 к указанному решению изложить в редакции согласно приложениям 1, 2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решение вводится в действие с 1 января 2004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IX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III сессии Карагандинского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25 декабря 2003 года N 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2004 год",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 в Реестре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регистрации нормативных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правовых актов - 1365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2004 года N 129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III сессии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2003 года N 36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2004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Областной бюджет на 2004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  |   |                                    |  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|Класс  |   |           Наименование             |  (тыс.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|Подкласс                                    |  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|Специфика 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---|---|---|---|------------------------------------|---------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 2 | 3 | 4 |                5                   |    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---|---|---|---|------------------------------------|---------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|I. Поступления                      | 24944743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|Доходы                              | 12554825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   |   |   |HАЛОГОВЫЕ ПОСТУПЛЕHИЯ               | 12460634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03|   |   |Социальный налог                    | 11717541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1 |   |Социальный налог                    | 11717541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01|Социальный налог                    | 11717541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05|   |   |Внутренние налоги на товары, работы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 услуги                            |   743093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2 |   |Акцизы                              |   273007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01|Все виды спирта, произведенные на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|территории Республики Казахстан     |     1082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02|Водка, произведенная на территории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|Республики Казахстан                |     9900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03|Ликеро-водочные изделия и прочие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|крепкоалкогольные напитки,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|произведенные на территории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|Республики Казахстан                |      549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04|Вина, произведенные на территории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|Республики Казахстан                |     3700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07|Пиво, произведенное на территории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|Республики Казахстан                |   250901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08|Слабоградусные ликероводочные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|изделия и прочие слабоалкогольные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|напитки с объемной долей этилового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|спирта от 12 до 30 процентов,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|произведенные на территории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|Республики Казахстан                |      901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12|Винные напитки, произведенные на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|территории Республики Казахстан     |     3483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23|Игорный бизнес                      |     2491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3 |   |Поступления за использование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|природных и других ресурсов         |   470086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16|Плата за загрязнение окружающей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|среды                               |   470086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|   |   |   |HЕHАЛОГОВЫЕ ПОСТУПЛЕHИЯ             |    94191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01|   |   |Доходы от предпринимательской       |    61890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|деятельности и собственности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2 |   |Неналоговые поступления от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|юридических лиц и финансовых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|учреждений                          |    61890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29|Поступления от аренды имущества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|коммунальной собственности          |    61890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02|   |   |Административные сборы и платежи,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|доходы от некоммерческих и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|сопутствующих продаж                |       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3 |   |Прочие платежи и доходы от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|некоммерческих и сопутствующих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|продаж                              |       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06|Поступления от реализации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|бесхозяйного имущества, имущества,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|безвозмездно перешедшего в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|установленном порядке в коммунальную|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|собственность, безнадзорных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|животных, находок, а также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|имущества, перешедшего по праву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|наследования к государству          |       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03|   |   |Поступления по штрафам и санкциям   |     6332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1 |   |Поступления по штрафам и санкциям   |     6332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10|Штрафы за нарушение законодательства|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|об охране окружающей среды          |     5832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13|Прочие санкции и штрафы, взимаемые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|государственными учреждениями,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|финансируемыми из местного бюджета  |      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04|   |   |Вознаграждения (интересы) по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|кредитам                            |    25810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8 |   |Вознаграждения (интересы) по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|кредитам, выданным из местного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 юридическим лицам           |    25810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01|Вознаграждения (интересы) по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|кредитам, выданным для развития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|малого предпринимательства          |     5918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02|Вознаграждения (интересы) по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|кредитам, выданным 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|сельхозтоваропроизводителям         |     2834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03|Вознаграждения (интересы) по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|кредитам, выданным для поддержки и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|развития отраслей экономики         |    14282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05|Вознаграждения (интересы) по        |     2776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|прочим кредитам 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05|   |   |Прочие неналоговые поступления      |      123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1 |   |Прочие неналоговые поступления      |      123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05|Средства, полученные от 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|природопользователей по искам о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|возмещении вреда, средства от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|реализации конфискованных орудий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|охоты и рыболовства, незаконно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|добытой продукции                   |       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10|Прочие неналоговые поступления в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|местный бюджет                      |       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|   |   |   |ПОЛУЧЕННЫЕ ОФИЦИАЛЬНЫЕ ТРАНСФЕРТЫ   | 11582590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01|   |   |Трансферты из нижестоящих органов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|государственного управления         |  2667210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3 |   |Трансферты из районных (городских)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|бюджетов                            |  2667210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03|Бюджетное изъятие из районных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|(городских) бюджетов                |  2667210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02|   |   |Трансферты из вышестоящих органов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|государственного управления         |  8915380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1 |   |Трансферты из республиканского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                             |  8915380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01|Текущие                             |  1013206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03|Субвенции                           |  6998424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04|Целевые инвестиционные трансферты   |   903750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|   |   |   |Возврат кредитов                    |   807328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01|   |   |Возврат внутренних кредитов         |   807328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6 |   |Возврат кредитов, выданных из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юридическим лицам  |   755328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02|Возврат кредитов, выданных для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|развития малого предпринимательства |    56902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03|Возврат кредитов, выданных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|сельхозтоваропроизводителям         |   408019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04|Возврат кредитов, выданных для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|поддержки и развития отраслей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|экономики                           |   274316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06|Возврат прочих кредитов             |    16091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7 |   |Возврат местными исполнительными    |    52000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|органами районов, городов кредитов,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|выданных из областного бюджета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01|Возврат кредитов, выданных на       |    52000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|покрытие кассового разрыва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         Наименование          |  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|Подфункция |                                    |  (тыс.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|Администратор бюджетных программ            |  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|Программа 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---|---|---|---|------------------------------------|---------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 2 | 3 | 4 |                5                   |    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---|---|---|---|------------------------------------|---------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|II. Расходы                         | 25447922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|Затраты                             | 25029922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01|   |   |   |Государственные услуги общего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|характера                           |   698062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|Представительные, исполнительные и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|другие органы, выполняющие общие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|функции государственного управления |   264383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|103|   |Аппарат маслихата                   |    24272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маслихата  |    24272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|105|   |Аппарат акима                       |   240111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акима      |   240111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2 |   |   |Финансовая деятельность             |   433679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|105|   |Аппарат акима                       |    33918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|003|Организация и обеспечение сбора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|местных налогов и работы по выдаче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|разовых талонов на рынках           |    33918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|259|   |Исполнительный орган коммунальной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|собственности, финансируемый из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                   |    57484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|исполнительного органа коммунальной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|собственности, финансируемого из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                   |    38034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|002|Организация приватизации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|коммунальной собственности          |     8250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|005|Учет, хранение, оценка и реализация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|имущества, поступившего в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|коммунальную собственность          |    11200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|260|   |Исполнительный орган финансов,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342277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|исполнительного органа финансов,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|финансируемого из местного бюджета  |   327970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|002|Создание информационных систем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|органов финансов                    |     4343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|009|Обеспечение оценки имущества для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|налогооблажения                     |     9964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|   |   |   |Оборона                             |   859526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|Военные нужды                       |    12340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|105|   |Аппарат акима                       |    12340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|004|Мероприятия по приписке и призыву на|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|военную службу                      |    12340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2 |   |   |Организация работы по чрезвычайным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|ситуациям                           |   847186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|105|   |Аппарат акима                       |   847186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|005|Мероприятия по мобилизационной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|подготовке на местном уровне        |    23487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|006|Ликвидация чрезвычайных ситуаций на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|местном уровне                      |   823699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|   |   |   |Общественный порядок и безопасность |   908396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|Правоохранительная деятельность     |   908396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|251|   |Исполнительный орган внутренних дел,|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808546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|исполнительного органа внутренних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|дел, финансируемого из местного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                             |   749934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|002|Охрана общественного порядка и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|обеспечение общественной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|безопасности на местном уровне      |     8612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|004|Развитие объектов органов внутренних|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|дел                                 |    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|274|   |Исполнительный орган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|жилищно-коммунального, дорожного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|хозяйства и транспорта, 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 99850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|003|Эксплуатация оборудования и средств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 регулированию дорожного движения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|в населенных пунктах                |    99850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|   |   |   |Образование                         |  2285116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2 |   |   |Начальное общее, основное общее,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|среднее общее образование           |  1064105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|культуры, спорта и туризма,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1064105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|004|Общеобразовательное обучение на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|местном уровне                      |   625629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|005|Информатизация системы среднего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|образования на местном уровне       |     6340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|006|Приобретение и доставка учебников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|для обновления библиотечных фондов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|государственных учреждений среднего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|образования                         |     9938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|008|Дополнительное образование для детей|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 юношества на местном уровне       |   419541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|009|Проведение школьных олимпиад на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|местном уровне                      |     2657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3 |   |   |Начальное профессиональное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|образование                         |   508305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|культуры, спорта и туризма,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508305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|011|Начальное профессиональное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|образование на местном уровне       |   508305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4 |   |   |Среднее профессиональное образование|   370937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|254|   |Исполнительный орган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|здравоохранения, финансируемый из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                   |    17757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|002|Подготовка специалистов со средним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|профессиональным образованием на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|местном уровне                      |    17757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|культуры, спорта и туризма,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353180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|012|Подготовка специалистов со средним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|профессиональным образованием на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|местном уровне                      |   353180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5 |   |   |Дополнительное профессиональное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|образование                         |    46922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|251|   |Исполнительный орган внутренних дел,|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 21144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|007|Повышение квалификации 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|переподготовка кадров органов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|внутренних дел                      |    21144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|культуры, спорта и туризма,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 25778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|013|Повышение квалификации 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|переподготовка кадров 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|государственных учреждений          |    25778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9 |   |   |Прочие услуги в области образования |   294847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|культуры, спорта и туризма,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294847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|014|Оказание 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|психолого-медико-педагогической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|консультативной помощи населению по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|обследованию психического здоровья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|детей и подростков.                 |     2344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|015|Реабилитация и социальная адаптация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|детей и подростков с проблемами в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|развитии                            |    14003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|016|Развитие объектов образования       |   278500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|   |   |   |Здравоохранение                     |  5988096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|Больницы широкого профиля           |  2110051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|254|   |Исполнительный орган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|здравоохранения, финансируемый из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                   |  2110051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|004|Оказание стационарной медицинской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|помощи по направлению специалистов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|первичной медико-санитарной помощи и|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|организаций здравоохранения         |  2110051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2 |   |   |Охрана здоровья населения           |   373639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|254|   |Исполнительный орган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|здравоохранения, финансируемый из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                   |   151984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|005|Производство крови (заменителей) на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|местном уровне                      |    53372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|006|Охрана материнства и детства        |    92642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|007|Пропаганда здорового образа жизни на|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|местном уровне                      |     5970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|278|   |Исполнительный орган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|санитарно-эпидемиологического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|надзора, финансируемый из местного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                             |   221655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|исполнительного органа 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|санитарно-эпидемиологического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|надзора, финансируемого из местного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                             |    44904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|002|Обеспечение 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|санитарно-эпидемиологического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|благополучия                        |   176099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|003|Борьба с эпидемиями на местном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|уровне                              |      652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3 |   |   |Специализированная медицинская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|помощь                              |  1689008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|254|   |Исполнительный орган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|здравоохранения, финансируемый из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                   |  1689008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|008|Оказание медицинской помощи лицам,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|страдающим социально-значимыми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|заболеваниями и заболеваниями,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|представляющими опасность для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|окружающих                          |  1689008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4 |   |   |Поликлиники                         |   782353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|254|   |Исполнительный орган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|здравоохранения, финансируемый из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                   |   782353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|009|Оказание первичной медико-санитарной|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|помощи населению                    |   782353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5 |   |   |Другие виды медицинской помощи      |   314956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|251|   |Исполнительный орган внутренних дел,|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 65445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|009|Оказание стационарной медицинской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|помощи сотрудникам органов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|внутренних дел, членам их семей     |    65445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|254|   |Исполнительный орган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|здравоохранения, финансируемый из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                   |   249511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|010|Оказание скорой и неотложной помощи |   231537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|012|Оказание медицинской помощи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|населению в чрезвычайных ситуациях  |    17974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9 |   |   |Прочие услуги в области 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|здравоохранения                    |   718089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|254|   |Исполнительный орган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|здравоохранения, финансируемый из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                   |   718089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|исполнительного органа 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|здравоохранения, финансируемого из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                   |    26498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|014|Обеспечение специализированными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|продуктами детского и лечебного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|питания отдельных категорий граждан |    32171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|015|Проведение паталогоанатомического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|вскрытия                            |     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|016|Обеспечение лекарственными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|средствами населения по видам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|заболеваний на местном уровне       |   211920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|017|Развитие объектов здравоохранения   |   409500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|018|Создание информационных систем      |    37000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|здравоохранения 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|   |   |   |Социальное обеспечение и социальная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|помощь                              |  2750491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|Социальное обеспечение              |  1762360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|258|   |Исполнительный орган труда и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|социальной защиты населения,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1545948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|008|Специальные государственные пособия |  1137186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|009|Социальное обеспечение престарелых и|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|инвалидов общего типа               |   408762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|культуры, спорта и туризма,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216412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|018|Социальное обеспечение детей        |   216412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2 |   |   |Социальная помощь                   |   917651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|258|   |Исполнительный орган труда и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|социальной защиты населения,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265193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|015|Социальные выплаты отдельным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|категориям граждан по решению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|местных представительных органов    |   260114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|016|Социальная поддержка инвалидов на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|местном уровне                      |     5079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|культуры, спорта и туризма,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652458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|019|Социальная поддержка обучающихся и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|воспитанников организаций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|образования очной формы обучения    |   652458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9 |   |   |Прочие услуги в области социальной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|помощи и социального обеспечения    |    70480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|258|   |Исполнительный орган труда и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|социальной защиты населения,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 70480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|исполнительного органа труда и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|социальной защиты населения,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|финансируемого из местного бюджета  |    62739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|002|Оплата услуг по зачислению, выплате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 доставке пособий и других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|социальных выплат                   |     7741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|   |   |   |Жилищно-коммунальное хозяйство      |   507173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3 |   |   |Водоснабжение                       |   507173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|274|   |Исполнительный орган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|жилищно-коммунального, дорожного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|хозяйства и транспорта, 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507173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|014|Функционирование системы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|водоснабжения и водоотведения       |   289868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|015|Развитие системы водоснабжения      |   217305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|   |   |   |Культура, спорт, туризм 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|информационное пространство         |   793661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|Деятельность в области культуры     |   456302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|культуры, спорта и туризма,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456302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|020|Обеспечение культурного досуга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|населения на местном уровне         |   398175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|022|Хранение историко-культурных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|ценностей на местном уровне         |    38127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|023|Сохранение исторического и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|культурного наследия, содействие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|развитию исторических, национальных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 культурных традиций и обычаев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|населения                           |    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2 |   |   |Спорт и туризм                      |    73072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|культуры, спорта и туризма,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 73072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|026|Проведение спортивных мероприятий на|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|местном уровне                      |    68072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|027|Мероприятия по туристской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|деятельности на местном уровне      |     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3 |   |   |Информационное пространство         |   237603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|261|   |Исполнительный орган управления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|архивами, финансируемый из местного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                             |    48517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|исполнительного органа управления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|архивами, финансируемого из местного|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                             |     8547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|002|Обеспечение сохранности архивного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|фонда, печатных изданий и их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|специальное использование на местном|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|уровне                              |    39970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|культуры, спорта и туризма,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 86575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|029|Обеспечение общедоступности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|информации на местном уровне        |    86575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|264|   |Исполнительный орган анализа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|общественных отношений и внутренней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|политики, финансируемый из местного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                             |   102511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|004|Проведение государственной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|информационной политики на местном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|уровне                              |    94170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|005|Развитие государственного и других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|языков                              |     4500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|006|Участие в проведении государственной|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|политики по обеспечению 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|внутриполитической стабильности     |     3841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9 |   |   |Прочие услуги по организации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|культуры, спорта и информационного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|пространства                        |    26684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|264|   |Исполнительный орган анализа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|общественных отношений и внутренней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|политики, финансируемый из местного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                             |    26684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|исполнительного органа анализа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|общественных отношений и внутренней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|политики, финансируемого из местного|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                             |    19684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|002|Проведение региональной молодежной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|политики                            |     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|   |   |   |Сельское, водное, лесное, рыбное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|хозяйство и охрана окружающей среды |   426408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|Сельское хозяйство                  |    11731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|257|   |Исполнительный орган сельского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|хозяйства, по охране лесов и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|животного мира, финансируемый из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                   |    11731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|007|Выплата комиссионных вознаграждений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|банкам второго уровня за размещение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|кредита на весенне-полевые и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|уборочные работы                    |    11731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3 |   |   |Лесное хозяйство                    |    86002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|257|   |Исполнительный орган сельского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|хозяйства, по охране лесов и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|животного мира, финансируемый из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                   |    86002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|013|Охрана лесов и животного мира       |    86002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5 |   |   |Охрана окружающей среды             |   291921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|256|   |Исполнительный орган по 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|природопользованию и охране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|окружающей среды, финансируемый из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                   |   291921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|исполнительного органа по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|природопользованию и охране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|окружающей среды, финансируемого из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                   |     9131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|002|Проведение мероприятий по охране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|окружающей среды на местном уровне  |   113500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|003|Развитие охраны окружающей среды    |   153400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|004|Содержание особо охраняемых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|природных территорий на местном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|уровне                              |    15890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9 |   |   |Прочие услуги в области сельского,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|водного, лесного, рыбного хозяйства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 охраны окружающей среды           |    36754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|257|   |Исполнительный орган сельского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|хозяйства, по охране лесов и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|животного мира, финансируемый из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                   |    36754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|исполнительного органа сельского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|хозяйства, по охране лесов и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|животного мира, финансируемого из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                   |    35254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|003|Проведение процедур банкротства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|сельскохозяйственных организаций,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|не находящихся в республиканской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|собственности                       |     1500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12|   |   |   |Транспорт и связь                   |  1279371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|Автомобильный транспорт             |   895420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|274|   |Исполнительный орган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|жилищно-коммунального, дорожного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|хозяйства и транспорта, 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895420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|025|Развитие транспортной инфраструктуры|   336800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|026|Обеспечение функционирования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|автомобильных дорог местного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|значения, улиц городов и иных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|населенных пунктов                  |   558620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9 |   |   |Прочие услуги в сфере транспорта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 связи                             |   383951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|274|   |Исполнительный орган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|жилищно-коммунального, дорожного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|хозяйства и транспорта, 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383951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|024|Организация пассажирского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|транспортного сообщения             |   383951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13|   |   |   |Прочие                              |   547099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3 |   |   |Поддержка предпринимательской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|деятельности и защита конкуренции   |     7082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|272|   |Исполнительный орган экономики,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|поддержки малого и среднего бизнеса,|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|государственных закупок,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  7082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|002|Организация поддержки малого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|предпринимательства на местном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|уровне                              |     7082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9 |   |   |Прочие                              |   540017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|105|   |Аппарат акима                       |   237480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|010|Резерв местного исполнительного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 по выполнению обязательств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|местных исполнительных органов по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|решениям судов                      |    30480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|011|Резерв местного исполнительного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 для ликвидации чрезвычайных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|ситуаций природного и техногенного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|характера и иных непредвиденных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|расходов                            |   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|012|Представительские затраты           |     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|015|Специальный резерв местного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|исполнительного органа области для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|кредитования нижестоящих бюджетов на|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|покрытие кассового разрыва          |    52000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|культуры, спорта и туризма,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 59145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|исполнительного органа образования,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|культуры, спорта и туризма,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|финансируемого из местного бюджета  |    59145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|272|   |Исполнительный орган экономики,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|поддержки малого и среднего бизнеса,|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|государственных закупок,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185672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|исполнительного органа экономики,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|поддержки малого и среднего бизнеса,|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|государственных закупок,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|финансируемого из местного бюджета  |    55672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|004|Поддержка инновационной деятельности| 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|008|Разработка и экспертиза 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|технико-экономических обоснований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|местных инвестиционнных проектов    |  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|273|   |Исполнительный орган инфраструктуры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 строительства, финансируемый из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                   |    29996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|исполнительного органа 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|инфраструктуры и строительства,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|финансируемого из местного бюджета  |    29496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|003|Создание информационных систем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|органов инфраструктуры 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|строительства                       |      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|274|   |Исполнительный орган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|жилищно-коммунального, дорожного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|хозяйства и транспорта, 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 27724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|исполнительного органа 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|жилищно-коммунального, дорожного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|хозяйства и транспорта, 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|финансируемого из местного бюджета  |    27395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|002|Создание информационных систем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|органов жилищно-коммунального,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|дорожного хозяйства и транспорта    |      329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15|   |   |   |Официальные трансферты              |  7986523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|Официальные трансферты              |  7986523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|260|   |Исполнительный орган финансов,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7986523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|003|Трансферты из местных бюджетов      |  2083671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|005|Субвенции                           |  5902852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|Кредиты                             |   418000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10|   |   |   |Сельское, водное, лесное, рыбное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|хозяйство и охрана окружающей среды |   403000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|Сельское хозяйство                  |   403000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|257|   |Исполнительный орган сельского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|хозяйства, по охране лесов и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|животного мира, финансируемый из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                   |   403000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|009|Кредитование 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|сельхозтоваропроизводителей         |   133000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|010|Кредитование сельскохозяйственных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|товаропроизводителей на проведение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|весенне - полевых и уборочных работ |   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13|   |   |   |Прочие                              |    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9 |   |   |Прочие                              |    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|272|   |Исполнительный орган экономики,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|поддержки малого и среднего бизнеса,|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|государственных закупок,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 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|006|Кредитование для поддержки и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|развития отраслей экономики         |    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|III. Дефицит (профицит) бюджета     |  -503179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|IV. Финансирование дефицита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|(использование профицита) бюджета   |   503179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|Поступление                         |   737300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|   |   |   |Общее финансирование                |   737300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1|   |   |Внутреннее финансирование           |   647300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6 |   |Прочее внутреннее финансирование    |   647300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|1  |Кредиты из республиканского бюджета |   647300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03|   |   |Прочее финансирование               |    90000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1 |   |Поступление от приватизации объектов|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|государственной собственности       |    90000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02|Поступление от приватизации объектов|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|коммунальной собственности          |    90000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|Погашение                           |   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16|   |   |   |Финансирование                      |   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|Погашение основного долга           |   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|260|   |Исполнительный орган финансов,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|006|Погашение долга местного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|исполнительного органа              |   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|   |   |   |Движение остатков бюджетных средств |    35879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01|   |   |Остатки бюджетных средств           |    35879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1 |   |Свободные остатки бюджетных средств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 начало финансового года          |    35879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02|Свободные остатки бюджетных средств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 начало финансового года,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|направляемые на финансирование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|дефицита бюджета                    |    35879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IX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 III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2003 года N 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2004 год",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 в Реестре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регистрации нормативных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правовых актов - 1365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2004 года N 129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III сессии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2003 года N 36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2004 год"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текущих бюджетных программ областного бюджета на 2004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             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|Подфункция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|Администратор бюджетных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|Программа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---|---|---|---|----------------------------------------------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 2 | 3 | 4 |                      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---|---|---|---|----------------------------------------------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01|   |   |   |Государственные услуги общего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|Представительные, исполнительные и другие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|органы, выполняющие общие функции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|103|   |Аппарат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|105|   |Аппарат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2 |   |   |Финансовая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|105|   |Аппарат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|003|Организация и обеспечение сбора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|налогов и работы по выдаче разовых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|талонов на рынках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|259|   |Исполнительный орган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|собственности,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 коммунальной собственности,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|финансируемого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|002|Организация приватизации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|005|Учет, хранение, оценка и реализация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|имущества, поступившего в коммунальную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|собственность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|260|   |Исполнительный орган финансов,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 финансов, финансируемого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|009|Обеспечение оценки имущества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|налогооблажения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|   |   |   |Оборона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|Военные нужды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|105|   |Аппарат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|004|Мероприятия по приписке и призыву на военную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|службу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2 |   |   |Организация работы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|105|   |Аппарат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|005|Мероприятия по мобилизационной подготовке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|006|Ликвидация чрезвычайных ситуаций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|   |   |   |Общественный порядок и безопасность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|Правоохранительная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|251|   |Исполнительный орган внутренних дел,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 внутренних дел, финансируемого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|002|Охрана общественного порядка и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|общественной безопасности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|274|   |Исполнительный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|дорожного хозяйства и транспорта,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|003|Эксплуатация оборудования и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 регулированию дорожного движения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|в населенных пунктах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|   |   |   |Образование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2 |   |   |Начальное общее, основное общее,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|среднее общее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|004|Общеобразовательное обучение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|005|Информатизация системы 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|006|Приобретение и доставка учебников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|обновления библиотечных фондов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|учреждений 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|008|Дополнительное образование для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 юношества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|009|Проведение школьных олимпиад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3 |   |   |Начальное профессиональное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|011|Начальное профессиональное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5 |   |   |Дополнительное профессиональное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|251|   |Исполнительный орган внутренних дел,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|007|Повышение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|органов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|013|Повышение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|государственных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9 |   |   |Прочие услуги в области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|014|Оказание психолого-медико-педагогической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|консультативной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 обследованию психического здоровья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|детей и подростков.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|015|Реабилитация и социальная адаптация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 подростков с проблемами в развитии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|   |   |   |Здравоохранение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|Больницы широкого профиля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|254|   |Исполнительный орган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|004|Оказание стационарной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 направлению специалистов первичной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|медико-санитарной помощи и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2 |   |   |Охрана здоровья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|254|   |Исполнительный орган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|005|Производство крови (заменителей)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|006|Охрана материнства и детства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|007|Пропаганда здорового образа жизни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|278|   |Исполнительный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|санитарно-эпидемиологического надзора,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 санитарно-эпидемиологического надзора,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|финансируемого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|002|Обеспечение санитарно-эпидемиологического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|благополучия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|003|Борьба с эпидемиями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3 |   |   |Специализированная медицинская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|254|   |Исполнительный орган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|008|Оказание медицинской помощи лицам,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|страдающим социально-значимыми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|заболеваниями и заболеваниями,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|представляющим опасность для окружающих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4 |   |   |Поликлиники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|254|   |Исполнительный орган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|009|Оказание первичной медико-санитарной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5 |   |   |Другие виды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|251|   |Исполнительный орган внутренних дел,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|009|Оказание стационарной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|сотрудникам органов внутренних дел, членам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|254|   |Исполнительный орган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|010|Оказание скорой и неотложной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|012|Оказание медицинской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|в чрезвычайных ситуациях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9 |   |   |Прочие услуги в области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|254|   |Исполнительный орган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 здравоохранения, финансируемого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|014|Обеспечение специализированными продуктами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|детского и лечебного питания отдельных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|категорий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|015|Проведение паталогоанатомического вскрытия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|016|Обеспечение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|населения по видам заболеваний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|   |   |   |Социальное обеспечение и социальная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|Социальное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|258|   |Исполнительный орган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|населения,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|008|Специальные государственные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|009|Социальное обеспечение престарелых и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|общего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|018|Социальное обеспечение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2 |   |   |Социальная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|258|   |Исполнительный орган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|населения,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|015|Социальные выплаты отдельным категориям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|граждан по решению местных представительных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|016|Социальная поддержка инвалидов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|019|Социальная поддержка обучающихся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|воспитанников организаций образования очной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|формы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9 |   |   |Прочие услуги в области социальной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 социального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|258|   |Исполнительный орган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|населения,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 труда и социальной защиты населения,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|финансируемого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|002|Оплата услуг по зачислению, выплате и доставке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|пособий и других социальных выплат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|   |   |   |Жилищно-коммунальное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3 |   |   |Водоснабжение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|274|   |Исполнительный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|дорожного хозяйства и транспорта,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|014|Функционирование системы водоснабжения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|водоотведения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|   |   |   |Культура, спорт, туризм и информационное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|Деятельность в области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|020|Обеспечение культурного досуга населения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|022|Хранение историко-культурных ценностей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|023|Сохранение исторического и культурного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|наследия, содействие развитию исторических,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|национальных и культурных традиций и обычаев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2 |   |   |Спорт и туризм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|026|Проведение спортивных мероприятий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|027|Мероприятия по туристской деятельности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3 |   |   |Информационное 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|261|   |Исполнительный орган управления архивами,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 управления архивами,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|финансируемого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|002|Обеспечение сохранности архивного фонда,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|печатных изданий и их специальное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|использование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|029|Обеспечение общедоступности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|264|   |Исполнительный орган анализа общественных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|отношений и внутренней политики,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|004|Проведение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|политики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|005|Развитие государственного и других языков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|006|Участие в проведении государственной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 обеспечению внутриполитической стабильности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9 |   |   |Прочие услуги по организации культуры, 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 информационного пространства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|264|   |Исполнительный орган анализа общественных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|отношений и внутренней политики,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 анализа общественных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 внутренней политики, финансируемого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|002|Проведение региональной молодежной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10|   |   |   |Сельское, водное, лесное, рыбное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 охрана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|Сельское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|257|   |Исполнительный орган сельского хозяйства,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 охране лесов и животного мира,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|007|Выплата комиссионных вознаграждений банкам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|второго уровня за размещение кредита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 весенне-полевые и уборочные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3 |   |   |Лесное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|257|   |Исполнительный орган сельского хозяйства,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 охране лесов и животного мира,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|013|Охрана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5 |   |   |Охрана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|256|   |Исполнительный орган по природопользованию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 охране окружающей среды,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 по природопользованию и охране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|окружающей среды, финансируемого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|002|Проведение мероприятий по охране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|окружающей среды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|004|Содержание особо охраняемых природных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|территорий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9 |   |   |Прочие услуги в области сельского,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|водного, лесного, рыбного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|257|   |Исполнительный орган сельского хозяйства,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 охране лесов и животного мира,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 сельского хозяйства, по охране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|лесов и животного мира, финансируемого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|003|Проведение процедур банкротства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|сельскохозяйственных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|не находящихся в 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|   |   |   |Транспорт и связь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|Автомобильный транспорт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|274|   |Исполнительный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|дорожного хозяйства и транспорта,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|026|Обеспечение функционирования автомобильных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|дорог местного значения, улиц городов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9 |   |   |Прочие услуги в сфере транспорта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|274|   |Исполнительный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|дорожного хозяйства и транспорта,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|024|Организация пассажирского транспортного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|сообщения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|   |   |   |Прочие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3 |   |   |Поддержка предпринимательской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|деятельности и защита конкуренции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|272|   |Исполнительный орган экономики, поддержки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|малого и среднего бизнеса,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|закупок,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|002|Организация поддержки малого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|предпринимательства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9 |   |   |Прочие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|105|   |Аппарат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|010|Резерв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 выполнению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|011|Резерв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|природного и техногенного характера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|012|Представительские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|015|Специальный резерв местного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 области для кредитования нижестоящих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|бюджетов на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 образования, культуры, 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|туризма, финансируемого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|272|   |Исполнительный орган экономики, поддержки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|малого и среднего бизнеса,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|закупок,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 экономики, поддержки малого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|среднего бизнеса, государственных закупок,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|финансируемого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|004|Поддержка инновационной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|008|Разработка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|обоснований местных инвестиционнных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|273|   |Исполнительный орган инфраструктуры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|строительства,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 инфраструктуры и строительства,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|финансируемого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|274|   |Исполнительный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|дорожного хозяйства и транспорта,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 жилищно-коммунального, дорожного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|хозяйства и транспорта, финансируемого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|   |   |   |Официальные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|Официальные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|260|   |Исполнительный орган финансов,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|003|Трансферты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|005|Субвенции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|   |   |   |Финансирование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|Погашение основного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|260|   |Исполнительный орган финансов,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|006|Погашение долга местного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