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670" w14:textId="cfba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Балхаша N 13/3 от 12 сентября 2002 г. "Об образовании Бюджетной комиссии города и утверждении Положения о бюджетной комиссии города", регистрационный номер - 963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8 января 2004 года N 01/04. Зарегистрировано Департаментом юстиции Карагандинской области 27 января 2004 года за N 1397. Утратило силу - постановлением акимата города Балхаша Карагандинской области от 31 мая 2007 года N 22/04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Балхаша Карагандинской области от 31 мая 2007 года N 22/04.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N 357-I "О бюджетной системе", акимат города Балхаша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Балхаша N 13/3 от 12 сентября 2002 года "Об образовании Бюджетной комиссии города и утверждении Положения о бюджетной комиссии города"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к постановлению акимата города Балхаша N 13/3 от 12 сентября 2002 года "Об образовании Бюджетной комиссии города и утверждении Положения о бюджетной комиссии города" изложить в новой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Постановление акимата города Балхаша Карагандинской области N 13/3 от 12 сентября 2002 года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Мукатов К.О.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 от 8 января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01/04 "О внесении изменений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13/3 от 12 сентября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образовании Бюджетной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и утверждении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бюджетной комиссии города"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Бюджетной комиссии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Мукатов                 - аким города Балхаша,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Кариполла Орынбекович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Адамова                 - заведующая финансовым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Кагаз Куатбековна         отделом акима города,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Кондубаева              - начальник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Алия Бейсембековна        отдела финансового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города,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Аманжолова     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Шолпан Динслямовна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Куатбеков      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Алихан Жумаханович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Коробейникова           -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Людмила Алексеевна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Баймагамбетов           - депутат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Елубай Кабыкеевич         маслихата,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 согласованию)         постоянной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бюджету,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человека и социальной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Кумабаева               -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Зауреш Омирханова         государственно-правовой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Шлыкова                 -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Зауре Сагбаевна          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Токушев                - председатель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Кажымурат Абулхаирович   комитета по г.Балхаш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