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fff18" w14:textId="6dfff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в Регламент районного Маслихата, утвержденный решением V сессии районного Маслихата N 5/37 от 08 января 2004 года, регистрационный номер в Реестре нормативных правовых актов - 1406</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VIII сессии Абайского районного Маслихата Карагандинской области от 24 мая 2004 года N 8/77. Зарегистрировано Департаментом юстиции Карагандинской области 3 июня 2004 года за N 1532. Утратило силу решением Абайского районного маслихата Карагандинской области от 12 июня 2014 года № 30/325</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Сноска. Утратило силу решением Абайского районного маслихата Карагандинской области от 12.06.2014 № 30/325.</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сохранена авторская орфография и пунктуация.</w:t>
      </w:r>
      <w:r>
        <w:br/>
      </w:r>
      <w:r>
        <w:rPr>
          <w:rFonts w:ascii="Times New Roman"/>
          <w:b w:val="false"/>
          <w:i w:val="false"/>
          <w:color w:val="000000"/>
          <w:sz w:val="28"/>
        </w:rPr>
        <w:t>
      В соответствии с Конституционным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N 545 от 14 апреля 2004 года "О внесении изменений и дополнений в Конституционный Закон Республики Казахстан "О выборах в Республике Казахстан", с </w:t>
      </w:r>
      <w:r>
        <w:rPr>
          <w:rFonts w:ascii="Times New Roman"/>
          <w:b w:val="false"/>
          <w:i w:val="false"/>
          <w:color w:val="000000"/>
          <w:sz w:val="28"/>
        </w:rPr>
        <w:t>подпунктом 5 пункта 3 статьи 8</w:t>
      </w:r>
      <w:r>
        <w:rPr>
          <w:rFonts w:ascii="Times New Roman"/>
          <w:b w:val="false"/>
          <w:i w:val="false"/>
          <w:color w:val="000000"/>
          <w:sz w:val="28"/>
        </w:rPr>
        <w:t xml:space="preserve"> Закона Республики Казахстан N 148 от 23 января 2001 года "О местном государственном управлении в Республике Казахстан"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Дополнить </w:t>
      </w:r>
      <w:r>
        <w:rPr>
          <w:rFonts w:ascii="Times New Roman"/>
          <w:b w:val="false"/>
          <w:i w:val="false"/>
          <w:color w:val="000000"/>
          <w:sz w:val="28"/>
        </w:rPr>
        <w:t>Регламент</w:t>
      </w:r>
      <w:r>
        <w:rPr>
          <w:rFonts w:ascii="Times New Roman"/>
          <w:b w:val="false"/>
          <w:i w:val="false"/>
          <w:color w:val="000000"/>
          <w:sz w:val="28"/>
        </w:rPr>
        <w:t xml:space="preserve"> районного Маслихата главами 6, 7 следующего содержания:</w:t>
      </w:r>
    </w:p>
    <w:bookmarkEnd w:id="0"/>
    <w:bookmarkStart w:name="z3" w:id="1"/>
    <w:p>
      <w:pPr>
        <w:spacing w:after="0"/>
        <w:ind w:left="0"/>
        <w:jc w:val="left"/>
      </w:pPr>
      <w:r>
        <w:rPr>
          <w:rFonts w:ascii="Times New Roman"/>
          <w:b/>
          <w:i w:val="false"/>
          <w:color w:val="000000"/>
        </w:rPr>
        <w:t xml:space="preserve"> 
"6. Порядок образования избирательных комиссий</w:t>
      </w:r>
    </w:p>
    <w:bookmarkEnd w:id="1"/>
    <w:bookmarkStart w:name="z4" w:id="2"/>
    <w:p>
      <w:pPr>
        <w:spacing w:after="0"/>
        <w:ind w:left="0"/>
        <w:jc w:val="both"/>
      </w:pPr>
      <w:r>
        <w:rPr>
          <w:rFonts w:ascii="Times New Roman"/>
          <w:b w:val="false"/>
          <w:i w:val="false"/>
          <w:color w:val="000000"/>
          <w:sz w:val="28"/>
        </w:rPr>
        <w:t>       
54. Внесение изменений в составы избирательных комиссий осуществляется путем принятия решения районного Маслихата, при этом формирование состава проводится на основании предложений политических партий и иных общественных объединений.</w:t>
      </w:r>
      <w:r>
        <w:br/>
      </w:r>
      <w:r>
        <w:rPr>
          <w:rFonts w:ascii="Times New Roman"/>
          <w:b w:val="false"/>
          <w:i w:val="false"/>
          <w:color w:val="000000"/>
          <w:sz w:val="28"/>
        </w:rPr>
        <w:t>
      Срок полномочий и количество членов избирательных комиссий осуществляется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
      55. На замещение освободившейся должности члена избирательной комиссии принимаются предложения от политических партий и иных общественных объединений, представители которых отсутствуют в данной избирательной комиссии. Процедура замещения на освободившиеся должности осуществляется в соответствии с пунктами 56, 57, 58 настоящего Регламента.</w:t>
      </w:r>
      <w:r>
        <w:br/>
      </w:r>
      <w:r>
        <w:rPr>
          <w:rFonts w:ascii="Times New Roman"/>
          <w:b w:val="false"/>
          <w:i w:val="false"/>
          <w:color w:val="000000"/>
          <w:sz w:val="28"/>
        </w:rPr>
        <w:t>
</w:t>
      </w:r>
      <w:r>
        <w:rPr>
          <w:rFonts w:ascii="Times New Roman"/>
          <w:b w:val="false"/>
          <w:i w:val="false"/>
          <w:color w:val="000000"/>
          <w:sz w:val="28"/>
        </w:rPr>
        <w:t>
      56. Создание временной комиссии по формированию составов избирательных комиссий осуществляется на основании распоряжения секретаря районного Маслихата в срок не позднее чем за 3 дня до опубликования объявления в средствах массовой информации об образовании избирательных комиссий.</w:t>
      </w:r>
      <w:r>
        <w:br/>
      </w:r>
      <w:r>
        <w:rPr>
          <w:rFonts w:ascii="Times New Roman"/>
          <w:b w:val="false"/>
          <w:i w:val="false"/>
          <w:color w:val="000000"/>
          <w:sz w:val="28"/>
        </w:rPr>
        <w:t>
      Состав временной комиссии образуется из депутатов и работников аппарата районного Маслихата.</w:t>
      </w:r>
      <w:r>
        <w:br/>
      </w:r>
      <w:r>
        <w:rPr>
          <w:rFonts w:ascii="Times New Roman"/>
          <w:b w:val="false"/>
          <w:i w:val="false"/>
          <w:color w:val="000000"/>
          <w:sz w:val="28"/>
        </w:rPr>
        <w:t>
      Не позднее, чем за два месяца до окончания срока полномочий избирательных комиссий, районный Маслихат оповещает в средствах массовой информации о начале работы по образованию новых избирательных комиссий. В сообщении указываются перечень избирательных комиссий, подлежащих формированию, срок и порядок представления предложений по кандидатурам для избрания в состав избирательных комиссий, адрес, куда представляются данные предложения.</w:t>
      </w:r>
      <w:r>
        <w:br/>
      </w:r>
      <w:r>
        <w:rPr>
          <w:rFonts w:ascii="Times New Roman"/>
          <w:b w:val="false"/>
          <w:i w:val="false"/>
          <w:color w:val="000000"/>
          <w:sz w:val="28"/>
        </w:rPr>
        <w:t>
      В течение 30 дней со дня опубликования перечня избирательных органов в средствах массовой информации политические партии и иные общественные объединения направляют по форме списки кандидатов с указанием избирательных комиссий, в которые они представлены, прилагая к ним:</w:t>
      </w:r>
      <w:r>
        <w:br/>
      </w:r>
      <w:r>
        <w:rPr>
          <w:rFonts w:ascii="Times New Roman"/>
          <w:b w:val="false"/>
          <w:i w:val="false"/>
          <w:color w:val="000000"/>
          <w:sz w:val="28"/>
        </w:rPr>
        <w:t>
      1) выписку из протокола заседания органа политической партии или иного общественного объединения, их структурных подразделений, выписку из решения вышестоящей избирательной комиссии о представлении кандидата в состав соответствующей избирательной комиссии;</w:t>
      </w:r>
      <w:r>
        <w:br/>
      </w:r>
      <w:r>
        <w:rPr>
          <w:rFonts w:ascii="Times New Roman"/>
          <w:b w:val="false"/>
          <w:i w:val="false"/>
          <w:color w:val="000000"/>
          <w:sz w:val="28"/>
        </w:rPr>
        <w:t>
      2) копию документа о регистрации политической партии или иного общественного объединения, их структурных подразделений в органах юстиции;</w:t>
      </w:r>
      <w:r>
        <w:br/>
      </w:r>
      <w:r>
        <w:rPr>
          <w:rFonts w:ascii="Times New Roman"/>
          <w:b w:val="false"/>
          <w:i w:val="false"/>
          <w:color w:val="000000"/>
          <w:sz w:val="28"/>
        </w:rPr>
        <w:t>
      3) заявление кандидата в соответствующий Маслихат о согласии на участие в работе избирательной комиссии и биографические данные о кандидате.</w:t>
      </w:r>
    </w:p>
    <w:bookmarkEnd w:id="2"/>
    <w:bookmarkStart w:name="z7" w:id="3"/>
    <w:p>
      <w:pPr>
        <w:spacing w:after="0"/>
        <w:ind w:left="0"/>
        <w:jc w:val="left"/>
      </w:pPr>
      <w:r>
        <w:rPr>
          <w:rFonts w:ascii="Times New Roman"/>
          <w:b/>
          <w:i w:val="false"/>
          <w:color w:val="000000"/>
        </w:rPr>
        <w:t xml:space="preserve"> 
7. Формирование и избрание избирательных комиссий</w:t>
      </w:r>
    </w:p>
    <w:bookmarkEnd w:id="3"/>
    <w:bookmarkStart w:name="z8" w:id="4"/>
    <w:p>
      <w:pPr>
        <w:spacing w:after="0"/>
        <w:ind w:left="0"/>
        <w:jc w:val="both"/>
      </w:pPr>
      <w:r>
        <w:rPr>
          <w:rFonts w:ascii="Times New Roman"/>
          <w:b w:val="false"/>
          <w:i w:val="false"/>
          <w:color w:val="000000"/>
          <w:sz w:val="28"/>
        </w:rPr>
        <w:t>       
57. Временная комиссия Маслихата занимается сбором и обработкой предложений, поступивших от политических партий и иных общественных объединений, их структурных подразделений, вышестоящих избирательных комиссий по кандидатурам в состав формируемых избирательных комиссий и вносит на утверждение районного Маслихата.</w:t>
      </w:r>
      <w:r>
        <w:br/>
      </w:r>
      <w:r>
        <w:rPr>
          <w:rFonts w:ascii="Times New Roman"/>
          <w:b w:val="false"/>
          <w:i w:val="false"/>
          <w:color w:val="000000"/>
          <w:sz w:val="28"/>
        </w:rPr>
        <w:t>
      При подготовке состава избирательных комиссий временная комиссия руководствуется в первую очередь предложениями, поступившими от политических партий.</w:t>
      </w:r>
      <w:r>
        <w:br/>
      </w:r>
      <w:r>
        <w:rPr>
          <w:rFonts w:ascii="Times New Roman"/>
          <w:b w:val="false"/>
          <w:i w:val="false"/>
          <w:color w:val="000000"/>
          <w:sz w:val="28"/>
        </w:rPr>
        <w:t>
      При поступлении от политических партий предложений, равных количеству членов соответствующей избирательной комиссии (семь), временная комиссия вносит на заседание Маслихата предложение проголосовать за состав данной избирательной комиссии. В случае, если депутаты Маслихата выскажутся против конкретной кандидатуры, она заменяется другой, представляющей ту же политическую партию либо общественное объединение. Данную процедуру предлагается проводить не более одного раза.</w:t>
      </w:r>
      <w:r>
        <w:br/>
      </w:r>
      <w:r>
        <w:rPr>
          <w:rFonts w:ascii="Times New Roman"/>
          <w:b w:val="false"/>
          <w:i w:val="false"/>
          <w:color w:val="000000"/>
          <w:sz w:val="28"/>
        </w:rPr>
        <w:t>
      При поступлении от политических партий предложений, превышающих количество членов соответствующей избирательной комиссии (более семи), временная комиссия предлагает сессии Маслихата провести рейтинговое голосование по избранию данной избирательной комиссии. Временная комиссия готовит для каждого депутата бюллетень голосования, в который включаются кандидатуры, предложенные политическими партиями, с указанием от какой политической партии внесена данная кандидатура. Кандидатуры включаются в бюллетень в порядке, соответствующем очередности поступления предложений от политических партий. Справа от фамилии кандидатур в бюллетене обозначаются квадраты, в которые депутаты вносят отметки (крестик, галочку) только в семи квадратах. Избранными считаются представители политических партий, набравшие большее количество голосов на первые семь мест.</w:t>
      </w:r>
      <w:r>
        <w:br/>
      </w:r>
      <w:r>
        <w:rPr>
          <w:rFonts w:ascii="Times New Roman"/>
          <w:b w:val="false"/>
          <w:i w:val="false"/>
          <w:color w:val="000000"/>
          <w:sz w:val="28"/>
        </w:rPr>
        <w:t>
      При поступлении от политических партий предложений по количеству членов соответствующей избирательной комиссии менее семи временная комиссия вносит предложения по недостающим кандидатурам на вакантные места от иных общественных объединений и вышестоящих избирательных комиссий.</w:t>
      </w:r>
      <w:r>
        <w:br/>
      </w:r>
      <w:r>
        <w:rPr>
          <w:rFonts w:ascii="Times New Roman"/>
          <w:b w:val="false"/>
          <w:i w:val="false"/>
          <w:color w:val="000000"/>
          <w:sz w:val="28"/>
        </w:rPr>
        <w:t>
</w:t>
      </w:r>
      <w:r>
        <w:rPr>
          <w:rFonts w:ascii="Times New Roman"/>
          <w:b w:val="false"/>
          <w:i w:val="false"/>
          <w:color w:val="000000"/>
          <w:sz w:val="28"/>
        </w:rPr>
        <w:t>
      58. После проведения рейтингового голосования председатель Счетной комиссии объявляет о члене избирательной комиссии, который будет вести организационное заседание избирательной комиссии по избранию председателя, заместителя и секретаря избирательной комиссии. Данная кандидатура определяется Счетной комиссией по наибольшему количеству полученных им голосов депутатов. В случае равенства голосов депутатов данная кандидатура определяется открытым голосованием депутатов.</w:t>
      </w:r>
      <w:r>
        <w:br/>
      </w:r>
      <w:r>
        <w:rPr>
          <w:rFonts w:ascii="Times New Roman"/>
          <w:b w:val="false"/>
          <w:i w:val="false"/>
          <w:color w:val="000000"/>
          <w:sz w:val="28"/>
        </w:rPr>
        <w:t>
      Председатели, заместители председателя, секретари территориальных, окружных избирательных комиссий избираются на заседаниях избирательных комиссий, которые проводятся не позднее, чем в семидневный срок после их образования.</w:t>
      </w:r>
      <w:r>
        <w:br/>
      </w:r>
      <w:r>
        <w:rPr>
          <w:rFonts w:ascii="Times New Roman"/>
          <w:b w:val="false"/>
          <w:i w:val="false"/>
          <w:color w:val="000000"/>
          <w:sz w:val="28"/>
        </w:rPr>
        <w:t>
      Районный Маслихат публикует составы и изменения в избирательных комиссиях в средствах массовой информации. Объем публикуемых материалов должен размещаться в одном номере издания с приложением к нему".</w:t>
      </w:r>
      <w:r>
        <w:br/>
      </w:r>
      <w:r>
        <w:rPr>
          <w:rFonts w:ascii="Times New Roman"/>
          <w:b w:val="false"/>
          <w:i w:val="false"/>
          <w:color w:val="000000"/>
          <w:sz w:val="28"/>
        </w:rPr>
        <w:t>
 </w:t>
      </w:r>
      <w:r>
        <w:br/>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7"/>
        <w:gridCol w:w="7143"/>
      </w:tblGrid>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Председатель сессии</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 Срымбетов</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Секретарь Абайского</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районного Маслихата</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 Цай</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