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e68e" w14:textId="ffbe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Мангистауского областного маслихата от 14 мая 2002 года N 19/195 "О правилах оказания жилищной помощи малообеспеченным семьям (гражданам) на оплату содержания жилья и потребления коммунальных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октября 2004 года N 7/119. Зарегистрировано Департаментом юстиции Мангистауской области 8 ноября 2004 года за N 1771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сентября 2004 года N 949 "Об утверждении Правил компенсации повышения тарифов абонентской платы за телефон социально защищаемым гражданам, являющимся абонентами городских сетей телекоммуникаций",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Мангистауского областного маслихата от 14 мая 2002 года N 19/195 "О правилах оказания жилищной помощи малообеспеченным семьям (гражданам) на оплату содержания жилья и потребления коммунальных услуг" (зарегистрировано в управлении юстиции 24 мая 2002 года N 887) следующие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преамбулу Правил на русском языке после слов "О местном государственном управлении в Республике Казахстан" дополнить словами ", от 5 июля 2004 года "О связи";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6 дополнить абзацем "Компенсация повышения тарифов абонентской платы за телефон осуществляется путем включения суммы увеличения абонентской платы за телефон, подключенный к городской сети телекоммуникаций, в структуру расходов по оплате содержания жилища, потребления коммунальных услуг и услуг связи";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9 после абзаца "расчетные книжки за газ (справки);" дополнить абзацем "документ, подтверждающий факт того, что он является абонентом городской сети телекоммуникаций (договор либо квитанция-счет за услуги телекоммуникаций)".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   Секретарь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