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3b11" w14:textId="8403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предельных (максимальных) размерах земельных участков, которые могут находиться в частной собственности граждан для ведения личного подсобного хозяйства (включая приусадебный и полевой наделы) в сельской местности на неорошаемых и орошаемых землях, а также садоводства, индивидуального жилищного и дачного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10 февраля 2004 года N 5/3. Зарегистрировано Департаментом юстиции Павлодарской области 28 февраля 2004 года за N 2319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50 Земельного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областной маслихат и акимат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предельные (максимальные) размеры Земельных участков, которые могут находиться в частной собственности граждан для ведения личного подсобного хозяйства (включая приусадебный и полевой наделы) в сельской местности на неорошаемых и орошаемых землях, а также садоводства, индивидуального жилищного и дачного строительства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аграрным вопросам.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В.Руди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 Р.Гафуров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 К.Нурпеисов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решению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областного маслихата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2004 года N 5/3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предельных (максимальных) размерах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участков, которые могут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находиться в частной собственности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ведения личного подсобного хозяйства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(включая приусадебный и полевой наделы)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сельской местности на неорошаемых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орошаемых землях, а также садоводства,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жилищного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дачного строительства"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Предельные (максимальные) размеры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Земельных участков, которые могут находиться в частной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собственности граждан для ведения личного подсобного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(включая приусадебный и полевой наделы) в сельской местности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неорошаемых и орошаемых землях, а также садоводства,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индивидуального жилищного и дачного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3"/>
        <w:gridCol w:w="1653"/>
        <w:gridCol w:w="2373"/>
        <w:gridCol w:w="2433"/>
        <w:gridCol w:w="2053"/>
      </w:tblGrid>
      <w:tr>
        <w:trPr>
          <w:trHeight w:val="9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Целевое назначение участка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городах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райцентрах и поселках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центральных селах сельских округов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других селах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для ведения личного подсобного хозяйства (включая приусадебный и полевой наделы) на неорошаемых   землях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для ведения личного подсобного хозяйства (включая приусадебный и полевой наделы) орошаемых землях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
</w:t>
            </w:r>
          </w:p>
        </w:tc>
      </w:tr>
      <w:tr>
        <w:trPr>
          <w:trHeight w:val="9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для садоводства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для ведения индивидуального жилищного и дачного строительства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