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c319" w14:textId="bbbc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развитию и совершенствованию Гражданской обороны 
города Алматы на период до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22 января 2004 года N 10. Зарегистрировано Департаментом юстиции города Алматы 18 февраля 2004 года за N 584.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готовности органов управления, сил и средств Гражданской обороны, Государственной системы предупреждения и ликвидации чрезвычайных ситуаций города Алматы в условиях повышенной угрозы возникновения чрезвычайных ситуаций природного и техногенного характера, активизации международного терроризма, позволяет, в целом, обеспечить защиту населения и территорий города от воздействия современных средств поражения, опасных аномальных проявлений природного и техногенного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Поддерживаются в постоянной готовности системы связи и оповещения, пункты управления, в том числе запасные, к действиям по предназначению. Завершаются работы по организации Кризисного центра гражданской обороны и чрезвычайных ситуаций, модернизации Единой дежурно-диспетчерской службы 051. Создана и функционирует Служба спасения города Алматы. Повысилась эффективность обучения руководящего состава и населения действиям в экстремальных условиях. Проводится комплекс мероприятий по повышению устойчивости функционирования отраслей и объектов хозяйствования в кризисных ситуациях, усилен контроль за ходом декларирования безопасности промышленных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состояние готовности формирований гражданской обороны и чрезвычайных ситуаций, созданных на предприятиях и в организациях города, не отвечает предъявляемым требованиям. Остается слабой их материально-техническая оснащенность.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отработаны вопросы поддержания в готовности фонда защитных сооружений, запасов средств индивидуальной защиты и имущества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требований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мая 1997 года "О Гражданской обороне", нормативных правовых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</w:t>
      </w:r>
      <w:r>
        <w:rPr>
          <w:rFonts w:ascii="Times New Roman"/>
          <w:b w:val="false"/>
          <w:i w:val="false"/>
          <w:color w:val="000000"/>
          <w:sz w:val="28"/>
        </w:rPr>
        <w:t>
 в области защиты территорий и населения от чрезвычайных ситуаций природного и техногенного характера, угроз применения современных средств поражения, повышения ответственности руководителей местных исполнительных органов и организаций за состояние и осуществление мероприятий по развитию и совершенствованию Гражданской обороны, Государственной системы предупреждения и ликвидации чрезвычайных ситуаций, аким города Алматы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Комплексную программу "Основные направления развития и совершенствования Гражданской обороны города Алматы на период до 2010 года". (Приложение 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"План материально-технического обеспечения Гражданской обороны города Алматы на период до 2010 года" и внести в установленном порядке на рассмотрение Алматинского городского Маслихата. (Приложение 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города: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марта 2004 года разработать и представить на утверждение в установленном порядке Планы развития и совершенствования Гражданской обороны районов на период до 2010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 июля 2004 года принять меры по поддержанию в готовности защитных сооружений расположенных на подведомственных территориях, городских и загородных пунктах управления, их оснащению мебелью и другим инвентарем;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наладить работу районных оперативно-спасательных отрядов путем укомплектования их личным составом, оснащением аварийно-спасательным оборудованием, средствами связи и организации взаимодействия со службами гражданской обороны и чрезвычайных ситуаций города для ведения спасательных и других неотложных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потребовать от руководителей предприятий - начальников Гражданской обороны создания резервных фондов материально-технических, продовольственных и иных ресурсов, гарантирующих первоочередное обеспечение жизнедеятельности работающего персонала в условиях возникновения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Постановлением Кабинета Министров Республики Казахстан от 20 июля 1992 года "О финансировании мобилизационной подготовки и мероприятий Гражданской обороны на территории Республики Казахстан" усилить контроль за финансированием мероприятий Гражданской обороны в организациях, расположенных на подведомственных территориях.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города Алматы - председателю городской эвакуационной комиссии (Бижанов А.К.) в срок до 1 апреля 2004 года внести коррективы в планы по эвакуации населения и материальных ценностей с учетом изменений в административно-территориальном делении областей и районов Республики Казахстан и реальных возможностей принимающих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отдела Военно-мобилизационной работы (Абыханов Е.Т.) совместно с городским военным комиссариатом (Мухаметжанов Б.А.):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мая 2004 года определить районы мобилизационного развертывания сил и средств территориальной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в соответствии с Наставлением по территориальной обороне накопление мобилизационных ресурсов для обеспечения перевода органов управления гражданской обороны с мирного на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предусмотреть ежегодное проведение командно-штабных учений с практической отработкой вопросов взаимодействия формирований территориальной обороны со службами Гражданской обороны и аварийно-спасательными формированиями.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службы связи и оповещения гражданской обороны и чрезвычайных ситуаций - Генеральному директору "Алматытелеком" (Лезговко А.В.) обеспечить готовность формирований служб связи и оповещения к выполнению задач по связи в различных режимах функционирования сил и средств, как в мирное, так и в военное время, улучшить их техническую оснащенность. В срок до 1 апреля 2004 года внести в установленном порядке предложения по созданию необходимого запаса средств проводной и радиосвязи для органов управления, служб гражданской обороны и чрезвычайных ситуаций.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Директору Центра радиофикации города Алматы (Жакупов К.Ш.) разработать и реализовать мероприятия по установке уличных громкоговорителей в местах массового скопления людей.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медицинской службы гражданской обороны и чрезвычайных ситуаций - начальнику Департамента здравоохранения города Алматы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(Девятко В.Н):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февраля 2004 года внести в установленном порядке предложение по созданию городского Центра крови, оснащению передвижного полевого госпиталя необходимым медицинским имуществом и оборудованием;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подготовить лечебные учреждения города к возможному массовому приему и оказанию медицинской помощи, пострадавшим в результате чрезвычайных ситуаций, обеспечить их оборудованием для работы в автономном режиме, в том числе передвижными и стационарными источниками энергоснабжения.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санитарно-эпидемиологической службы гражданской обороны и чрезвычайных ситуаций - начальнику санитарно-эпидемиологического управления города Алматы (Шеянов В.Н.) в срок до 1 января 2006 года приобрести передвижную санитарно-гигиеническую и бактериологическую лабораторию. Укомплектовать их необходимым имуществом и оборудованием.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противопожарной службы гражданской обороны и чрезвычайных ситуаций - начальнику Главного управления Государственной противопожарной службы города Алматы (Кутпанов Б.С.):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активизировать работы по выполнению "Городской программы по усилению государственной противопожарной службы города Алматы на период до 2005 года", обеспечить требуемую боеготовность пожарных частей;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усилить надзор за внедрением при новом строительстве, реконструкции зданий и сооружений строительных материалов с повышенной противопожарной устойчивостью;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ужесточить требовательность к руководителям объектов с массовым пребыванием людей, допускающим нарушения норм и правил противопожарной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срок до 1 апреля 2004 года разработать план организации противопожарного обеспечения в условиях возникновения вторичных факторов, определить порядок привлечения сил и средств служб, поддержания связи и взаимной информации при проведении аварийно-спасательных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срок до 1 января 2005 года на базе Школы профессиональной подготовки личного состава Главного управления Государственной противопожарной службы создать учебно-тренировочный центр, оснащенный спортивно-тренировочной башней, полосой психологической подготовки, компьютерным классом;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срок до 1 июня 2004 года разработать мероприятия по совершенствованию системы подготовки профессиональных и общественных сил противопожарной защиты. Готовность формирований определять по прохождении аттестации на право ведения аварийно-спасательных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службы охраны общественного порядка гражданской обороны и чрезвычайных ситуаций - начальнику Главного управления внутренних дел города Алматы (Оразалиев М.М.):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в установленном порядке предложение об оснащении подразделений Специального отряда быстрого реагирования специализированным оборудованием и техникой для предотвращения и ликвидации возможных террористических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со службами гражданской обороны и чрезвычайных ситуаций энергетики (Ищанов Д.Б.), газоснабжения (Толстобров А.В.), водоснабжения (Зуев В.А.) усилить контроль за охраной объектов жизнеобеспечения города, откорректировать вопросы совместных действий при реагировании на террористические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предприятиями, использующими в своем производстве взрывчатые и сильнодействующие ядовитые вещества, активизировать профилактическую работу по вопросам усиления контроля за охраной объектов и соблюдением пропускного режима.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Председателю Департамента архитектуры и градостроительства (Баймагамбетов С.К.) в срок до 1 апреля 2004 года внести в установленном порядке в "Генеральный план развития города Алматы на период до 2020 года" предложения по пересмотру градостроительных норм с учетом требований гражданской обороны, предусмотреть организацию разработки типовых проектов зданий со встроенными защитными сооружениями, а также типовых защитных сооружений, возводимых в мирное и в военное время, освоения и использования объектов подземного пространства, размещения и строительства в военное время быстровозводимых убежищ.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Начальнику инженерной службы гражданской обороны и чрезвычайных ситуаций - начальнику Департамента капитального строительства города Алматы (Сергазин М.Ш.) совместно с Департаментом Государственного архитектурно-строительного контроля города Алматы (Абдибаева М.С.) обеспечить контроль за качеством строительства сейсмостойких зданий и сооружений, ходом работ по антисейсмическому усилению зданий и сооружений, прежде всего с массовым пребыванием людей и объектов жизнеобеспечения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Начальникам служб гражданской обороны и чрезвычайных ситуаций энергетики - генеральному директору АПК (Ищанов Д.Б.), газоснабжения - генеральному директору открытого акционерного общества "Алматинские газовые сети" (Толстобров А.В.), водоснабжения - генеральному директору государственного коммунального предприятия "Водоканал" (Зуев В.А.):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координацию и контроль за выполнением в подведомственных предприятиях установленных требований по сохранению и развитию существующего потенциала гражданской обороны и ее материально-технической базы, за состоянием готовности аварийно-спасательных формирований к ведению спасательных и других неотложных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завершению установки системы "Барьер", предусматривающей организацию защитных инженерно-технических мероприятий, включающих автоматическое отключение, блокировку поврежденных линий коммуникаций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Начальнику службы ритуальных услуг гражданской обороны и чрезвычайных ситуаций - директору спецкомбината ритуальных услуг (Несипбаев А.С.) в срок до 1 февраля 2004 года в установленном порядке внести предложение о выделении в административно-территориальных границах города зоны для захоронения погибшего населения в случае катастрофических явлений природного и техногенного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Начальнику автотранспортной службы гражданской обороны и чрезвычайных ситуаций - генеральному директору коммунального государственного предприятия пассажирских перевозок (Темирбеков Ж.К.):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февраля 2004 года во взаимодействии со Службой ритуальных услуг гражданской обороны и чрезвычайных ситуаций (Несипбаев А.С.) определить перечень автотранспортных предприятий города и количество необходимой автотехники, привлекаемых для перевозки и захоронения погибшего населения: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начиная с января 2004 года проводить специальные тренировки по отработке планов действий транспортного комплекса в условиях угрозы и возникновения чрезвычайных ситуаций природного и техногенного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Начальнику службы обучения гражданской обороны и чрезвычайных ситуаций - директору Департамента образования города Алматы (Исимбаева Г.И.):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сентября 2004 года укомплектовать учебные заведения города преподавателями, прошедшими переподготовку по курсу "Основы безопасности жизнедеятельности" и дисциплине "Безопасность жизнедеятельности";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 сентября 2005 года завершить работы по формированию системы учебных и методических пособий по курсу "Основы безопасности жизнедеятельности" и дисциплине "Безопасность жизнедеятельности" с учетом региональной специфики города Алматы, предусмотреть расширение компьютерных обучающих программ, компьютерных игр и тренажеров по совершенствованию навыков поведения в чрезвычайных ситуациях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 взаимодействии с Алматинским городским военным комиссариатом (Мухаметжанов Б.А.), Алматинским городским управлением по чрезвычайным ситуациям (Искаков Б.Б.), Службой спасения города Алматы (Хайбуллин Р.Р.), Государственным фондом развития молодежной политики города Алматы (Кудайбергенов А.Б.) в целях закрепления полученных знаний по начальной военной подготовке и основам безопасности жизнедеятельности предусматривать, начиная с 2004 года, ежегодную организацию летних спортивно-оздоровительных лагерей для учащейся молодежи.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Начальнику службы материального обеспечения, торговли и питания гражданской обороны и чрезвычайных ситуаций - начальнику Департамента промышленности и торговли города Алматы (Мухамбетов М.А.):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января 2005 года совместно с Алматинским городским управлением по чрезвычайным ситуациям (Искаков Б.Б.), службами гражданской обороны и чрезвычайных ситуаций, завершить работы по учету наличия резервов материально-технических ресурсов для ликвидации чрезвычайных ситуаций природного и техногенного характера, организовать восполнение запасов материально-технических, продовольственных и иных средств. Обеспечить реальное накопление указанных резервов для полноценного функционирования пунктов сбора пострадавшего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в установленном порядке предложение о включении в план работы Алматинского городского Маслихата рассмотрение вопроса "О создании местных запасов материально-технических, продовольственных, медицинских и других ресурсов, предназначенных для ликвидации последствий чрезвычайных ситуаций природного и техногенного характера и на особый период".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Начальнику управления по чрезвычайным ситуациям (Искаков Б.Б.):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со службами гражданской обороны и чрезвычайных ситуаций организовать работу Кризисного центра гражданской обороны и чрезвычайных ситуаций, обеспечить внедрение Единой системы оперативно-диспетчерского управления и Единой сети оперативной радиосвязи, в том числе со службами, осуществляющими наблюдение и контроль за состоянием окружающей природной среды, обстановкой на потенциально опасных объектах и прилегающих к ним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в установленном порядке предложения о создании мобильных отрядов инженерной защиты, с оснащением их тяжелой инженерной техникой и оборудованием и маневренно-поисковой группы для оказания помощи пострадавшим на неохраняемых акваториях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систематический контроль за ходом декларирования безопасности промышленных объектов, соблюдением установленного порядка выдачи заключений о готовности потенциально опасных объектов к предупреждению и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повысить ответственность руководителей всех уровней за организацию и осуществление подготовки всех категорий обучаемых, продолжить работу по дальнейшему развитию и совершенствованию системы подготовки населения в области чрезвычайных ситуаций, формированию у населения массовой культуры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совместно с управлением информации и общественного согласия (Бекболатулы Ж.Б.) активизировать работы по освещению в средствах массовой информации целей и задач гражданской обороны города Алматы, издании методических материалов по вопросам гражданской обороны и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Начальнику городского финансового управления города Алматы (Тажибаев К.К.) ежегодно при разработке проекта местного бюджета на соответствующие годы предусматривать выделение средств на финансирование "Плана материально-технического обеспечения Гражданской обороны города Алматы на период до 2010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Акимам районов города о ходе реализации настоящего решения докладывать регулярно по итогам полугодий и по мере исполнения установленных сроков поручений.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Контроль за исполнением настоящего решения возложить на Первого заместителя акима города Алматы Заяц Я.И.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 от 22 января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Основные направления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и совершенствования Гражданской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обороны города Алматы на период до 2010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  Алматы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Основные направления развития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обороны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Гражданской обороны города Алматы представляют собой официально принятую систему взглядов на цели, основные принципы, приоритеты развития системы Гражданской обороны города в условиях возможных современных войн.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являются основой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формирования и проведения единой политики представительных и исполнительных органов, экономических и социальных структур, населения в области обеспечения готовности Гражданской обороны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и реализации программ развития и совершенствования Гражданской обороны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увязки мероприятий и планов Гражданской обороны представительных и исполнительных органов, с планами сил Гражданской обороны, включая воинские части и формирования Гражданской обороны, частей и подразделений Министерства обороны и Министерства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совершенствования и дальнейшего развития городской нормативно-правовой базы в области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разработаны на период до 2010 года на основе вероятного характера военных конфликтов, анализа состояния Гражданской обороны города и с учетом реальных экономических возможностей по реализации мероприятий в области подготовки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Правовую нормативную основу составляют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"О Гражданской обороне",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"Об особом статусе города Алматы" и другие законы в области обороны государства, постановлений Правительства Республики Казахстан и Агентства Республики Казахстан по чрезвычайным ситуациям в области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Основных направлениях отражены правовые и организационные основы системы Гражданской обороны города Алматы, цели, принципы и особенности политики в области Гражданской обороны, основные направления ее развития и совершенствования, порядок реализации.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1.1 Роль и место Гражданской обороны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современных условиях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является крупнейшим промышленным, административным, культурным и научным центром Республики Казахстан. В условиях возможных военных действий наиболее вероятными формами вооруженной борьбы в городе Алматы могут стать: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террористические и диверсионные акты на объектах повышенного риска, объектах систем жизнеобеспечения и в местах массового пребывания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воздействие космического психотропного оружия на население;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точечные избирательные удары по органам управления и стратегически важным объектам;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радиоэлектронное подавление систем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локальное применение нейтронного оружия.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полностью нельзя исключать масштабного применения в городе Алматы современных средств поражения.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военных действий на территории города Алматы могут возникнуть обширные очаги поражения, многочисленные жертвы среди населения, кардинальные нарушения условий его жизнедеятельности, учитывая характер современных войн и реальные экономические возможности государства, Гражданская оборона города Алматы в начале XXI века должна стать: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гибкой и маневренной, способной выполнять задачи при любых вариантах развития военных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оперативно-мобильной при развертывании для действий в военное время и при чрезвычайных ситуациях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рационально-экономной в части финансовых и материальных затрат на подготовку и реализацию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Гражданская оборона - как система общегосударственных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чрезвычайных ситуаций природного и техногенного характера, представляет одну из важнейших областей оборонной и социально-экономической политики государства.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1.2 Основы организации, подготовки и 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Гражданской обороны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задач Гражданской обороны является обязательной функцией всех органов исполнительной власти города Алматы и организаций, независимо от их организационно-правовых форм и форм собственности, а также обязанностью каждого жителя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Организация, подготовка и ведение Гражданской обороны города Алматы осуществляется в соответствии с нормативными правовыми актами Республики Казахстан в области Гражданской обороны, а также директивами Начальника Гражданской обороны Республики Казахстан - Премьер-Министра Республики Казахстан и распорядительными документами Начальника Гражданской обороны города - акима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и учреждениях, отнесенных к объектам местной обороны, задачи Гражданской обороны решаются в соответствии с ведомственными положениями.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оборона города Алматы организуется по территориально-производственному принципу.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Гражданской обороной в городе осуществляет аким города, являющийся по должности начальником Гражданской обороны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координации и обеспечения выполнения мероприятий Гражданской обороны и чрезвычайных ситуаций в городе имеется территориальное подразделение Агентства Республики Казахстан по чрезвычайным ситуациям - Алматинское городское управление по чрезвычайным ситуациям, которое выполняет функции рабочего органа акима города в области Гражданской обороны и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является по должности заместителем начальника Гражданской обороны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Гражданской обороной в городских районах осуществляют акимы городских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городских районах, для руководства поручений начальника городского управления по чрезвычайным ситуациям и акимов района по вопросам Гражданской обороны и чрезвычайных ситуаций, созданы районные отделы 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районного отдела по чрезвычайным ситуациям является по должности заместителем начальника Гражданской обороны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Гражданской обороной в организациях осуществляют их первые руководители, которые являются по должности соответствующими начальниками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Гражданской обороны в пределах полномочий, предоставленных им в соответствии с законодательством Республики Казахстан несут персональную ответственность за состояние Гражданской обороны на подведомственной им территории, в отраслях и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Гражданской обороны осуществляют руководство Гражданской обороной через органы управления, специально уполномоченные на решение задач в области гражданской обороны: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Алматинское городское управление по чрезвычайным ситуациям;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районные отделы по чрезвычайным ситуациям;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штабы (отделы, секторы, работники) по делам Гражданской обороны и чрезвычайным ситуациям в ведомствах и организациях, независимо от их организационно-правовых 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ведения аварийно-спасательных и других неотложных работ в очагах массового поражения создаются силы и средства Гражданской обороны.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сил Гражданской обороны входят территориальные, объектовые формирования, формирования служб Гражданской обороны и чрезвычайных ситуаций, оперативно-спасательные отряды.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Воинские части Гражданской обороны привлекаются для решения задач в области Гражданской обороны в порядке, определенном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мероприятий по Гражданской обороне решением исполнительных органов создаются городские и районные службы Гражданской обороны. Состав и задачи служб Гражданской обороны определяются соответствующими начальниками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Гражданской обороны предназначены для проведения аварийно-спасательных и других неотложных работ при угрозе и возникновении чрезвычайных ситуаций в мирное и военное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N 1490 от 30 декабря 1994 года штаты и нормы оснащения формирований Гражданской обороны города Алматы, учитывая природные и климатические особенности территории, наличие потенциально опасных и особо важных объектов, готовятся из расчета не менее одного спасателя на 10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Заблаговременная (в мирное время) подготовка Гражданской обороны является непременным условием эффективной защиты населения, материальных и культурных ценностей от опасностей, возникающих при ведении военных действий или вследствие чрезвычайных ситуаций природного и техногенного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оборона города Алматы в мирное время должна быть готовой к решению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обеспечению оперативного развертывания органов управления, сил и средств Гражданской обороны для действий в условиях военного времени и при угрозе возникновения и возникновении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проведению эвакуации населения в угрожаемый период и в военное время и при угрозе возникновения и возникновении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выполнению спасательных и других неотложных работ в зонах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укрытию населения города в защитных сооружениях;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обеспечению населения средствами индивидуальной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Гражданской обороны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планов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населения способам защиты от опасностей, возникающих при ведении военных действий или вследствие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этих действий, при угрозе возникновения и возникновении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руководящего состава действиям по организации мероприятий Гражданской обороны и руководству подчиненными силами и средствами в условиях военного времени, при угрозе возникновения и возникновении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и поддержание в постоянной готовности системы связи и оповещения Гражданской обороны об опасностях, возникающих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подготовку эвакуации населения, материальных и культурных ценностей в безопасные районы;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создании и оснащении пунктов управления органов исполнительной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формирование страхового фонда документации на объекты повышенного риска, объекты систем жизнеобеспечения населения и массового пребывания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в мирное время фонда убежищ для защиты населения города, а также накопление средств индивидуальной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сохранение убежищ и поддержание их в постоянной готовности к использованию по прямому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подготовку мероприятий по световой и другим видам маскировки;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создание и подготовку необходимых сил и средств для проведения аварийно-спасательных и других неотложных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разработку и осуществление мер, направленных на повышение устойчивости функционирования в военное время наиболее значимых городских учреждений и объектов экономики, объектов жизнеобеспечения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создание необходимых условий для первоочередного обеспечения населения, пострадавшего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подготовку системы управления Гражданской обороны на военное время.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Гражданской обороны начинается с момента объявления состояния войны, фактического начала военных действий, введения Президентом Республики Казахстан военного или чрезвычайного положения на территории Республики Казахстан или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Гражданской обороны города Алматы вводятся в действие начальником Гражданской обороны города Алматы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Гражданской обороны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приведение в готовность систем и органов управления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реализацию мероприятий Гражданской обороны в соответствии с мобилизационными планами;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и проведение аварийно-спасательных и других неотложных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первоочередное жизнеобеспечение населения, пострадавшего при ведении военных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действий сил Гражданской обороны.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силами и средствами Гражданской обороны начальники Гражданской обороны осуществляют с пунктов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оборона города Алматы в условиях военного времени должна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оповещение о нападении и укрытии населения в защитных сооружениях;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населения средствами индивидуальной защиты в соответствии с установленными нормативами;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массовое обучение всего населения способам защиты от опасностей, возникающих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отселение населения из зон боевых действий и опасных районов;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общую эвакуацию (по особому распоряжению) населения из города в случае применения оружия массового поражения;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частичную эвакуацию населения и персонала предприятий при угрозе их поражения высокоточным оружием или вторичными факторами;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эвакуацию материально-культурных ценностей в безопасные районы и (или) укрытие их в специальных хранилищах;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комплекса мероприятий по световой и другим видам маскировки территории города и объектов, продолжающих работу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постоянную готовность сил и средств для ликвидации последствий применения средств нападения и оказания помощи пострадавшим;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ведение постоянного наблюдения и контроля за обстановкой на территории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поддержание порядка в районах, пострадавших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срочное восстановление объектов систем жизнеобеспечения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захоронение безвозвратных потерь в сроки, не допускающие возникновения эпидемий;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первоочередное жизнеобеспечение населения, пострадавшего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устойчивое управление мероприятиями Гражданской обороны.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1.3 Состояние Гражданской обороны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Алматы создана и функционирует дееспособная структура управления Гражданской обороны и чрезвычайных ситуаций. Обеспечена постоянная готовность к немедленному использованию систем оповещения населения и связи. Создана и действует Единая дежурно-диспетчерская служба - 051, что позволило повысить эффективность системы сбора, обработки и передачи информации о чрезвычайных ситуациях на основе современных информационных технологий. Ведутся работы по введению в эксплуатацию Кризисного центра города Алматы, что позволит организовать не только сбор и обработку поступающей информации, но и обеспечить управление проведением аварийно-спасательных и других неотложных работ. Создано и действует Государственное казенное коммунальное предприятие "Служба спасения города Алматы", укомплектованное личным составом и оснащенное необходимой техникой, специальным оборудованием, средствами для ведения аварийно-спасательных и других неотложных работ. В целях обеспечения жизнедеятельности населения в чрезвычайных ситуациях, в том числе в условиях применения современных средств поражения город располагает модулем автономного полевого терапевтического госпиталя быстрого развертывания на 300 пострадавших человек и палаточным городком на 1000 человек. Отремонтированы и приведены в готовность городские и загородные пункты управления акима города Алматы и акимов районов. Произведен текущий ремонт и обеспечено содержание складов для хранения имущества Гражданской обороны мобилизационного резерва.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Отработаны вопросы оповещения населения об угрозе возникновения и возникновении чрезвычайных ситуаций путем перехвата 50-ти каналов кабельного телевидения, запуском речевой информации по 5 теле- и 7 радио- коммерческим компаниям, 3-м программам вещания городского центра радиофикации, а также подвижными средствами оповещения.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имеющимся 250 электросиренам С-40 дополнительно установлено 30 электросирен в места неохваченные городским оповещением.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состояние Гражданской обороны города Алматы не в полной мере отвечает современным требованиям. Существующая система связи Гражданской обороны не в состоянии обеспечить устойчивую работу в условиях военного времени. Предназначенная на особый период сеть связи устарела. Предприняты только первые шаги по переводу на современные виды связи - поставлена цифровая телефонная станция, подключены к опто-волоконной сети пункты управления Гражданской обороны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система оповещения населения не отвечает требованиям и требует коренной перестройки по следующим причинам: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аппаратура С-40, используемая в системе электросиренного оповещения морально устарела, частично расположена на не функционирующих объектах хозяйствования;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организационно-технические решения по оповещению населения через теле- и радиоканалы отличаются низкой устойчивостью (аппаратура размещена в одном месте - на телебашне горы Коктобе) и не позволяет задействовать для этих целей все программы теле- и радиовещания, кабельное телевидение, в том числе различных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ведется строительство убежищ. На многих защитных сооружениях не проводятся техническое обслуживание и ремонт систем жизнеобеспечения, в результате часть из них не готова к приему укрываемых. Снизился запас средств индивидуальной защиты и приборов дозиметрического контроля из-за отсутствия финансирования для их пополнения до установленных норм. Низка готовность формирований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Крайне медленно разрабатываются и внедряются мероприятия по повышению устойчивости функционирования в военное время объектов и предприятий, существенно необходимых для обеспечения деятельности городского хозяйства и выживания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управления Гражданской обороны, взаимодействующие силовые структуры не обеспечены топографическими картами. Отсутствует единая кодировка, единый масштаб рабочих карт.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Медленно разворачивается работа по проведению мероприятий световой и другим видам маскировки; первоочередному жизнеобеспечению населения, пострадавшего при ведении военных действий или вследствие этих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числу проблем, требующих оперативного разрешения,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противоречие между устаревшими взглядами и подходами к решению задач Гражданской обороны и сложившимися новыми реальными условиями (коренное изменение взглядов на характер, способы и масштабы применения вооруженных сил, появление новых видов и систем оружия, изменившееся военно-экономические возможности, изменение "статуса" ряда областей, куда планировалась эвакуация населения города Алматы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разрыв между декларируемыми и реальными возможностями по обеспечению защиты населения и объектов экономики в случае крупномасштабных боевых действий, в том числе с применением оружия массового поражения;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недостаточная готовность Гражданской обороны к участию в ликвидации чрезвычайных ситуаций мирного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формализм при планировании и выполнении ряда мероприятий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снижение уровня участия населения города в мероприятиях Гражданской обороны, появление у общественности элементов благодушия, скептицизма, сомнения в эффективности и целесообразности мероприятий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оборона в настоящее время вступила в такую стадию своего развития, когда требуется коренным образом переосмысливать принципы, формы и методы ее деятельности, сформировать новые подходы к планированию и реализации ее мероприятий.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Приоритетные направления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Гражданской Обороны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развития Гражданской обороны города Алматы обеспечивают реализацию государственной политики в области Гражданской обороны, которая в начале XXI века обусловлена следующими особенностями: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усиление роли государства и города в области планирования и проведения мероприятий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усиление роли экономических факторов и стимулов при выполнении мероприятий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расширение функций Гражданской обороны в гуманитарной области деятельности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дальнейшее развитие городской подсистемы предупреждения и ликвидации чрезвычайных ситуаций как основной базы для совершенствования и укрепления Гражданской обороны.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2.1 Повышение эффективности системы обучения населения,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подготовки руководящего состава и специалистов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управления Гражданской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населения, подготовка руководящего состава и специалистов органов управления, формирований Гражданской обороны осуществляется и проводится в рамках "Системы подготовки руководящего состава, формирований Гражданской обороны и обучения населения по действиям в чрезвычайных ситуациях", утверждаемой Правительством Республики Казахстан
</w:t>
      </w:r>
      <w:r>
        <w:rPr>
          <w:rFonts w:ascii="Times New Roman"/>
          <w:b w:val="false"/>
          <w:i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руководящего состава и специалистов органов управления, руководителей и личного состава формирований используются все существующие формы и методы подготовки, при этом приоритетным направлением является практическая подготовка в ходе проведения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учащейся молодежи осуществляется в рамках программ в области безопасности жизнедеятельности.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населения, не занятого в сферах производства и обслуживания, осуществляется за счет расширения информационного обеспечения с помощью средств массовой информации, а также самостоятельно.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развития системы подготовки по Гражданской обороне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комплексных целевых программ по подготовке населения и специалистов в области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принятие нормативных правовых документов, определяющих содержание и порядок подготовки населения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комплекса мер по повышению эффективности проведения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новой и совершенствование существующей учебно-материальной базы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внедрение новых учебных программ подготовки всех категорий населения в области Гражданской обороны с учетом региональной специфики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внедрение в систему подготовки современных информационных технологий - компьютерных обучающих программ, компьютерных игр и тренажеров по совершенствованию навыков поведения в чрезвычайных ситуациях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расширение практики проведения игр типа "Улан", организация специализированных летних лагерей подростков "Юный спасатель", создание кадетских корпусов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в Алматы системы учебно-консультационных пунктов по Гражданской обороне и чрезвычайным ситуациям;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и выпуск современной учебно-методической и популярной литературы, наглядных пособий в области безопасности жизнедеятельности и защиты от чрезвычайных ситуаций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создание и развитие общественных движений и организаций, осуществляющих свою деятельность в популяризации и пропаганде знаний и умений по защите в чрезвычайных ситуациях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теле- и радиопередач, в том числе и развлекательного характера, по пропаганде знаний в области защиты от чрезвычайных ситуаций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создание полигона для практической отработки технологий ведения аварийно-спасательные и другие неотложные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создание компьютерных обучающих программ и тренажеров для теоретического усвоения методов современных спасательных технологий.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2.2 Совершенствование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оповещения Гражданской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совершенствования системы оповещения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Кризисного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реконструкция системы электро-сиренного оповещения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расширение Единой дежурно-диспетчерской службы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геоинформационной системы;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внедрение современной аппаратуры оповещения, работающей на цифровых сетях связи, по теле- и радиоканалам, в том числе по каналам кабельного телевидения;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расширение локальных систем оповещения населения в районах размещения потенциально опасных объектов и их сопряжение с системами Единой дежурно-диспетчерской службы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реконструкция системы оповещения населения, работающей по каналам радиотрансляционной сети, в том числе сети уличной звукофикации;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системы оповещения населения по каналам систем сотовой радиосвязи общего 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внедрение нового поколения звукоизлучающих средств оповещения населения стационарного и мобильного типов с энергонезависимой базой.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2.3 Совершенствование эвакуационных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современных войнах и вооруженных конфликтах эвакуация населения из опасных районов остается действенным способом защиты. Порядок организации и проведения эвакуационных мероприятий требует существенной переработки с учетом как внешних факторов, так и особенностей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внешним факторам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сокращение базы для размещения эвакуируемых из города Алматы из-за изменения статуса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переход от административных методов управления к экономическим;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в экономике новых организационно-правовых структур с резким сокращением доли государственных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нормативных правовых документов, регламентирующих порядок финансирования и проведения заблаговременных мероприятий по подготовке к эвакуации.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Особенностями мегаполиса, оказывающими влияние на организацию и проведение эвакуации,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собственной загородной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большое количество объектов республиканского подчинения, акционированных предприятий, в том числе с участием иностранного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большое количество дипломатических миссий и представительств международных организаций, аккредитованных в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значительные объемы материальных и финансовых средств, культурных ценностей, подлежащих эвакуации;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большое количество временно проживающих (временных рабочих, командированных) и транзитных пассажиров.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совершенствования эвакуационных мероприятии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пакета нормативных правовых и методических документов, регламентирующих отношения (в том числе и финансовые) в области подготовки и проведения эвакомероприятий как на уровне города Алматы, так и на уровне областей, принимающих эвакуируемых из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переработка планирующих документов по эвакуации населения и материальных ценностей на уровне города, городского района с учетом реальных возможностей принимающих областей.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2.4 Совершенствование инженерной защиты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Первоочередной задачей в области инженерных мероприятий является накопление фонда защитных сооружений для наибольших работающих смен организаций, продолжающих свою деятельность в период мобилизации и военное время (перечень организаций определяется Правительством Республики Казахстан):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работников работающих смен, дежурного персонала объектов систем жизнеобеспечения;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нетранспортабельных больных и обслуживающего их медперсонала;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трудоспособного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остального населения проводятся мероприятия по приспособлению заглубленных помещений, подземных переходов, и других объектов подземного пространства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совершенствования инженерной защиты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регулярного мониторинга состояния защитных сооружений (в том числе переданных в аренду), их ремонт и переоборудование в соответствии с современными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переработка градостроительных норм с учетом новых требований Гражданской обороны и особенностей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пакета нормативных правовых документов, определяющих городскую политику в области освоения и использования объектов подземного пространства;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строительства защитных сооружений на объектах и в жилой застройке города для трудоспособного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современных средств жизнеобеспечения защитных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разработки типовых проектов зданий со встроенными защитными сооружениями, а также типовых защитных сооружений, возводимых в мирное время и в угрожаемый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планирование размещения и строительства в военное время быстровозводимых убежищ.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2.5 Совершенствование противопожарной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борьбы с пожарами, возникающими при ведении военных действий или вследствие этих действий, является одной из основных задач Гражданской обороны. Ее эффективное решение обеспечивается за счет заблаговременного проведения комплекса организационно-технических мероприятий противопожарной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совершенствования противопожарной защиты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сил противопожарной защиты пожарными автомашинами порошкового и углекислотного тушения, пожарными автоцистернами емкостью более 20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6 пожарных депо на 30 выездов исходя из радиуса обслуживания 3 километра;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на основных магистралях города пирсов для пожарных автомашин, 45 водоемов объемом 3 тысяча кубических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и поддержание в постоянной готовности объектовых сил противопожарной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эффективности надзора за реализацией мер противопожарной безопасности при формировании градостроительной политики в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внедрение при новом строительстве, реконструкции зданий и сооружений в города Алматы строительных материалов с повышенной противопожарной устойчивостью;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на базе Школы профессиональной подготовки личного состава Главного управления государственной противопожарной службы учебно-тренировочного центра, оснащенного спортивно-тренировочной башней, полосой психологической подготовки, компьютерным классом;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регулярного мониторинга состояния мероприятий противопожарной безопасности на объектах города Алматы и в селитебной зоне.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2.6 Повышение эффективности радиационной,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химической и биологической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городе большого количества объектов, использующих в производственной деятельности опасные вещества, не снижающиеся угрозы террористических актов, требуют повышенного внимания к вопросам радиационной, химической и биологической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по ее совершенствованию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активизация работ по внедрению декларации на опасных производственных объектах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сети наблюдения и лабораторного контроля как одного из элементов системы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паспортизация радиационно, химически и биологически опасных объектов с учетом возможного их поражения в результате военных действий и террористических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системы контроля и оповещения на опасных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типовых проектных решений по приспособлению городских объектов для ведения дегазационных и дезактивационных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инвентаризация объектов, приспосабливаемых для санитарной обработки, дезактивации и дегазации;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доведение до требуемого уровня запасов средств индивидуальной защиты, средств выполнения дезактивационных работ и санитарной обработки.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2.7 Совершенствование медицинской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защита включает комплекс организационных, санитарно-гигиенических и противоэпидемических мер, осуществляемых в зонах проведения защитных мероприятий Гражданской обороны, и является важным звеном в системе защиты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совершенствования системы медицинской защиты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принципов организации и ведения медико-санитарной защиты населения с учетом особенностей мегаполиса;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инвентаризация учреждений медицинского профиля независимо от форм собственности и ведомственной принадлежности, формирование необходимой и достаточной группировки сил медицинской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на объектах экономики санитарных дружин и оснащение их необходимым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оснащение медицинской службы и формирований города санитарно-хозяйственными и специальными видами имущества, создание на их базе резерва медицинских и других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"Городского центра медицины катастроф";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"Городского медицинского реабилитационного центра" для сотрудников, и граждан, участвующих в мероприятиях по предупреждению и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передвижных полевых госпиталей для ликвидации медико-санитарных последствий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и принятие нормативно-методического документа, регламентирующего типовые решения по приспособлению зданий под медицинские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оснащение автобусного парка приспособлениями для монтажа типового санитарного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и принятие комплекса нормативно-методических документов, регламентирующих порядок проведения в военное время мероприятии по массовой иммунизации населения и экстренной йодной профилактике;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создание необходимых резервов средств медицинской защиты.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2.8 Повышение готовности к первоочередному жизнеобеспечению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населения, пострадавшего при ведении военных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или вследствие этих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Первоочередное жизнеобеспечение населения, пострадавшего при ведении военных действий или вследствие этих действий, является многопрофильной, масштабной и приоритетной задачей в области Гражданской обороны, требующей привлечения для своего решения значительных сил и средств, участия различных специализированных организаций, заблаговременного планирования и отработки системы управления данным процессом на военное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работы по обеспечению готовности к первоочередному жизнеобеспечению пострадавшего населения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нормативных правовых документов, определяющих городскую политику в области первоочередного жизнеобеспечения пострадавшего населения, в том числе неснижаемых объемов средств первоочередного жизнеобеспечения;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перечня городских объектов первоочередного жизнеобеспечения населения и их паспортизация;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генеральной схемы размещения объектов первоочередного жизнеобеспечения населения на территории города, организация государственного надзора за ее реализацией;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проектных решений по реконструкции существующих городских объектов, приспосабливаемых для решения задач первоочередного жизнеобеспечения;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запасов средств первоочередного жизнеобеспечения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комплекса организационно-технических мероприятий по защите имеющихся в различных организациях запасов продовольствия, пищевого сырья и товаров первой необходимости и по обеспечению своевременного перебазирования таких запасов в случаях, когда они могут оказаться в зонах возможного химического заражения и радиоактивного загрязнения.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2.9 Повышение готовности к ведению аварийно-спасательных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других неотложных работ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Гражданской обороны во многом определяется степенью готовности ее сил и средств к ведению аварийно-спасательных и других неотложных работ в очагах поражения, возникающих при ведении военных действий или вследствие этих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работы по повышению готовности к ведению аварийно-спасательных и других неотложных работ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группировок сил Гражданской обороны города Алматы, городских районов с учетом возможных зон поражения и объемов ведения аварийно-спасательных и других неотложных работ в условиях плотной городской застройки;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мобильных отрядов инженерной защиты оснащенных спецтехникой и оборудованием;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корректировка планов взаимодействия с силами Министерства Обороны с учетом возможной обстановки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практическая отработка системы взаимодействия объектовых и территориальных сил Гражданской обороны в ходе учений и тренировок;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территориальных и объектовых формирований Гражданской обороны техникой и имуществом, согласно предусмотренным штатным перечням за счет специальной техники и имущества, имеющихся в организациях для обеспечения производственной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формирований Гражданской обороны техникой и имуществом по нормативам, установленным Агентством Республики Казахстан по чрезвычайным ситуациям (средства индивидуальной защиты, дозиметрическая аппаратура, приборы радиационной разведки и дозиметрического контроля, средства связи и оповещения, индивидуальные средства медицинской защиты);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развертывание эффективной системы технического оснащения сил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системы ремонта и обслуживания средств технического оснащения сил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резервов (городского, районных и объектовых) технических средств и горюче-смазочных материалов для ведения аварийно-спасательных и других неотложных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внедрение современных технологий ведения аварийно-спасательных работ в условиях плотной городской застройки.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2.10 Совершенствование систем управления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связи Гражданской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поставленных задач Гражданской обороне требуется надежная, постоянно действующая система управления, использующая современные технические средства, с минимально необходимым временем перевода ее с мирного на военное положение. Основными составляющими такой системы являются пункты управления, узлы связи и оповещения.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повышения эффективности системы управления Гражданской обороны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системы планирования мероприятий Гражданской обороны до городского района и объекта включительно;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комплекса организационно-технических решений по повышению устойчивости системы управления Гражданской обороны (живучести пунктов управления, комплексов средств автоматизации и передачи данных и тому подобное);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бронирования руководящих работников Гражданской обороны, пребывающих в запасе Вооруженных Сил Республики Казахстан, за органами управления и формированиями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инвентаризация состояния запасных пунктов управления и разработка типовых технических решений по их модернизации;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страхового фонда документации на наиболее важные городские объекты, оснащение органов управления гражданской обороны техническими средствами работы с микрографическими носителями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внедрение во всех уровнях управления программных комплексов информационной поддержки решений начальников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оснащение мобильного пункта управления Гражданской обороны средствами спутников связи и средствами привязки к опорным узлам связи Вооруженных Сил страны и ведомственных сетей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единой системы связи города Алматы на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мобильных систем связи органов управления города Алматы для оперативного реагирования на чрезвычайные ситуации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замена устаревших средств связи, используемых в формированиях Гражданской обороны, а также находящихся на складах длительного хранения, на современные средства связи военного и общего применения.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2.11 Формирование эффективной системы мониторинга за обстановкой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территории города (радиационной, химической, биологической,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инженерной, пожарной, гидродинамической)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назрела необходимость более тесного организационного и функционального объединения всех сил и средств в систему мониторинга, обеспечивающую эффективный контроль обстановки на всей территории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формирования и развития системы мониторинга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инвентаризация всех организации, расположенных на территории Алматы (независимо от форм собственности и ведомственной принадлежности), имеющих возможность решать задачи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принятие пакета нормативных правовых документов, определяющих порядок формирования и функционирования (в том числе и финансовое обеспечение) городской системы мониторинга в чрезвычайных ситуациях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городского центра мониторинга и прогнозирования чрезвычайных ситуаций как центрального звена городской системы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методов и технических средств мониторинга за радиационной, химической, биологической, инженерной, пожарной, гидродинамической обстановкой, в том числе степени зараженности (загрязнения) продовольствия и объектов окружающей среды радиоактивными, химическими и биологическими веществами;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программное обеспечение методов прогноза развития обстановки в зонах поражения с учетом особенностей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расширение первичной сети мониторинга до уровня, необходимого и достаточного для достоверной оценки и контроля обстановки;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технологии оценки сейсмического риска города Алматы с использованием данных космического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карты микросейсмического районирования и сейсмического риска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комплексного обследования зоны выклинивания подземных вод на территории города Алматы и прилегающих к нему территорий с учетом гидрогеологических, архитектурных, сейсмологических и санитарных характеристик;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создание городского исследовательского центра испытаний средств и технологий защиты окружающей среды от вредных воздействий автотранспорта;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восстановление государственной системы мониторинга подземных и поверхностных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мониторинга оползневых процессов.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2.12 Повышение уровня готовности городских объектов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устойчивому функционированию в военное время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 из основных задач Гражданской обороны состоит в достижении необходимого уровня устойчивости функционирования наиболее важных объектов города в военное время, то есть в максимально возможном обеспечении потребностей города за счет производства продукции в заданных номенклатуре и объемах. Это достигается заблаговременным проведением комплекса организационных, экономических и технических мероприятий, направленных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возможных потерь и разрушений от современных средств поражения, в том числе за счет использования средств маскировки;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надежности ресурсного обеспечения городских объектов, в том числе водой, теплом, электроэнергией;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восстановления производственных мощностей разрушенных объектов промышленности и систем жизнеобеспечения в минимальные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объектов, продолжающих деятельность в военное время, определяются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подготовки городских объектов к устойчивому функционированию в военное время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перечня городских объектов, продолжающих деятельность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принятие нормативного документа, регламентирующего требования по повышению устойчивости функционирования городских объектов с учетом особенностей города Алматы;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принятие городских нормативных правовых документов по проектированию и реализации организационно-технических мероприятий, направленных на устойчивое функционирование объектов промышленности и систем жизнеобеспечения;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научно-исследовательских и опытно-конструкторских работ по отработке современных способов снижения демаскирующих признаков городских объектов и их внедрение на наиболее важных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инвентаризация возможностей предприятий строительного комплекса, подготовка их к восстановлению разрушенных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развертывание работ по созданию страхового фонда документации для проведения восстановительных работ на наиболее важных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уточнение Генерального плана развития города Алматы, градостроительных планов городских территорий, инвестиционных программ в части реализации требований по обеспечению устойчивого функционирования экономики города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основных направлений перспективного развития города в целях максимального использования возможностей автономного функционирования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контроля состояния готовности городских объектов к устойчивому функционированию в военное время путем создания специализированных комиссий при акимате города.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2.13 Создание системы защиты материальных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культурных ценностей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способами защиты являются укрытие материальных и культурных ценностей в специальных хранилищах и эвакуация в безопасные районы. Осуществляется силами ведомств и организаций, распоряжающихся этими ценностями. Основными направлениями создания системы защиты материальных и культурных ценностей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критериев и формирование перечней материальных и культурных ценностей, находящихся в ведении акимата города и подлежащих защите в рамках мероприятий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и согласование мест специального хранения, маршрутов эвакуации и безопасных районов для эвакуации материальных и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рекомендаций по планированию мер защиты материальных и культурных ценностей в ведомственных и территориальных звеньях;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запасов специальной тары и упаковки для закладки на хранение материальных и культурных ценностей и их эвакуации;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и подготовка мест и районов эвакуации материальных и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наращивание сети специальных хранилищ;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специализированных транспортных средств для эвакуации материальных и культурных ценностей.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2.14 Повышение готовности к решению задач восстановления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поддержания порядка в районах, пострадавших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 ведении боевых действий, и срочному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захоронению безвозвратных потерь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деятельности в этой области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группировки сил по восстановлению и поддержанию общественного порядка;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в рамках службы охраны общественного порядка подразделений по учету потерь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инвентаризация и закрепление за подразделениями ритуальной службы Гражданской обороны специальной техники для перевозки и захоронения погибших;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запасов средств индивидуальной защиты для сил охраны общественного порядка, действующих в зонах поражения;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инструкторско-методических документов, определяющих порядок идентификации погибших и способы их захоронения (кремация, братские могилы, индивидуальные захоронения);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запасов специальных средств для массового захоронения погибших;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и совершенствование специальной одежды для работы с погибшими;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и согласование с дипломатическими миссиями и представительствами международных организаций, аккредитованными в города Алматы зон ответственности по восстановлению и поддержанию порядка.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Финансовое обеспечение Гражданской обороны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Успешная реализация мероприятий по подготовке и ведению Гражданской обороны возможна лишь при условии разработки действенной системы финансового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Гражданской обороне города Алматы финансируются: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счет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счет средств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счет собственных средств объектов хозяйствования.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понесенные городом и организациями независимо от форм собственности (далее - организации) на подготовку и проведение мероприятий по Гражданской обороне возмещаются за счет средств, предусмотренных на эти цели в республиканском бюджете.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местного бюджета финансируются расходы на подготовку и проведение мероприятий по гражданской обороне, осуществляемые в соответствии с их полномочиями: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планов гражданской обороны и планов основных мероприятий города по вопросам Гражданской обороны, предупреждения и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в постоянной готовности органов управления гражданской обороны и сил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страхового фонда документации на объекты повышенного риска, объекты систем жизнеобеспечения и объекты массового пребывания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подготовку формирований Гражданской обороны и обучение населения способам защиты от опасностей, возникающих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 поддержание в состоянии постоянной готовности к использованию технических систем управления и объектов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мероприятий по поддержанию устойчивого функционирования организаций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и содержание в целях Гражданской обороны запасов материально технических, продовольственных, медицинских и иных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гражданского персонала органов, осуществляющих управление Гражданской обороной.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организаций финансируются расходы на подготовку и проведение мероприятий по Гражданской обороне, осуществляемых организациями в соответствии с их полномочиями: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и реализацию планов Гражданской обороны и планов основных мероприятий организаций по вопросам гражданской обороны, предупреждения и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формирований Гражданской обороны и поддержание их в постоянной готовности;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 по поддержанию своего устойчивого функционирования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обучения своих работников способам защиты от опасностей, возникающих при ведении военных действий или вследствие этих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 поддержание в состоянии постоянной готовности к использованию локальных систем оповещения;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и содержание в целях Гражданской обороны запасов материально-технических, продовольственных, медицинских и иных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документов для формирования страхового фонда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совершенствования финансового обеспечения Гражданской обороны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нормативно-правовых документов, регламентирующих единый городской порядок планирования и финансирования мероприятий Гражданской обороны на территориальном и объектовом уровнях.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Научное обеспечение подготовки и 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Гражданской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Прошедшие за последнее десятилетие коренные изменения экономических и политических основ Республики Казахстан, развитие современных способов, методов и средств ведения военных действий, а также особенности города Алматы обусловливают необходимость научного обеспечения мероприятии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развития научного обеспечения подготовки и ведения Гражданской обороны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обоснование базовых сценариев возможных масштабов поражения населения и объектов города в случае военных действий различного характера и масштаба;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проведения эвакуационных мероприятий в условиях развития современной инфраструктуры города и загородной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мобилизационного развертывания сил и средств Гражданской обороны, увязка мобилизационных мероприятий исполнительных органов, экономики, Вооруженных Сил и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методологии категорирования территорий города, оптимизация структуры и состава сил Гражданской обороны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основ выбора и оптимизации способов и средств сохранения объектов экономики, существенно необходимых для устойчивого функционирования экономики и выживания населения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разработка, создание и совершенствование системы мониторинга и прогнозирования состояния обстановки в города Алматы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и совершенствование учебно-методической базы подготовки по Гражданской обороне на основе использования современных форм, методов и технических средств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эффективной технологии ведения аварийно-спасательных и других неотложных работ в условиях плотной городской застройки;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эффективных способов и средств защиты городского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совершенствование системы управления Гражданской обороной на основе эффективного использования городских информационных ресурсов.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Реализация Основных направлений развития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обороны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Гражданской обороны города Алматы реализуется органами исполнительной власти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ежегодного планирования в городском бюджете, сметах расходов организаций средств на осуществление мероприятий по Гражданской обороне;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и осуществления целевых программ в области гражданской обороны, защиты населения и территорий от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новых и уточнения действующих нормативных правовых актов по вопросам совершенствования способов и средств защиты от чрезвычайных ситуаций мирного и военного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разработки совместно с исполнительными органами Алматинской, Жамбылской областей комплексного плана развития Южного региона с учетом необходимых и достаточных мероприятий Гражданской обороны (вопросы устойчивости, лечебно-эвакуационные и др.).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городской политики в области Гражданской обороны осуществляется через службы Гражданской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области защиты населения в военное время осуществляется поэтапно исходя из социально-экономических условий государства и города Алматы, а также приоритетности этих мероприятий. Первоочередными из них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- до 2005 года - создание нормативной правовой базы в области защиты населения с учетом новых условий и требований к ней, сохранение и поддержание в готовности имеющихся средств коллективной и индивидуальной защиты, накопление средств защиты для персонала потенциально опасных объектов экономики и личного состава гражданских организаций Гражданской обороны, создание (реконструкция) системы оповещения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- до 2010 года - накопление средств защиты для остального населения столицы, создание на городском, районном и объектовом уровнях запасов материально-технических, продовольственных, медицинских и иных средств для обеспечения аварийно-спасательных и других неотложных работ, первоочередного обеспечения пострадавшего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заблаговременных мероприятий Гражданской обороны осуществляется в рамках планов развития ведомств (городских организаций), а также в ходе выполнения городских целевых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выполнения заблаговременных мероприятий Гражданской обороны отражаются в виде специального раздела в годовых отчетах акимов городских районов, а также в докладе управления по чрезвычайным ситуациям города Алматы, представляемых акиму города.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 от 22 января 2004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материально-технического обеспечения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обороны города Алматы на период до 2010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3650"/>
        <w:gridCol w:w="2491"/>
        <w:gridCol w:w="1750"/>
        <w:gridCol w:w="1877"/>
        <w:gridCol w:w="2390"/>
      </w:tblGrid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материально-технических потребностей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государственного коммунального казенного предприятия "Служба Спасения города  Алматы"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Закона Республики Казахстан "Об аварийно-спасательных службах и статусе спасателей"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2004г.- 207607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2005г.- 167230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2006г.- 177264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2007г.- 187900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2008г.- 199174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2009г.- 211125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2010г.- 223792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1374092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постоянной готовности штатного территориального аварийно-спасательного формирования к оперативному реагированию на чрезвычайные ситуации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спасательный инвентарь (контейнер)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Закона Республики Казахстан "Об аварийно-спасательных службах и статусе спасателей", Статья 14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2004г.- 81000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2005г.- 27000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2006г.- 29000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2007г.- 31000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Итого:168000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 аварийно-спасательные контейнеры предназначены для обеспечения необходимым аварийно-спасательным инструментом и снаряжением аварийно-спасательных формирований численностью до 20 человек. Один контейнер на 20 человек. В основное время находятся в законсервированном виде, при возникновении чрезвычайных ситуаций природного и техногенного характера с помощью контейнеровозов доставляются к местам чрезвычайных ситуаций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госпитали в комплекте с медицинским оборудованием (общее количество на 2010 год для 1800 чел.)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2005г.- 75000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Обеспечениеоказания квалифицированной медицинской помощи при чрезвычайных ситуациях местного или регионального характера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Палаточные лагеря (общее количество на 2010 год для 42 тыс. чел.)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2004г.- 135000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2005г.- 140000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2006г.- 145000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Жизнеобеспечение населения оставшегося без крова при чрезвычайных ситуациях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Автотехника обслуживания лагерей 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2005г.- 7000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2007г.- 9000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2009г.- 11000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27 000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Обеспечениеперевозочных работ связанных с жизнеобеспечением палаточных лагерей 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содержание водно-спасательной службы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Закона Республики Казахстан "Об аварийно-спасательных службах и статусе спасателей"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2004г.- 7303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2005г.- 8904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2006г.- 9438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2007г.- 10004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2008г.- 10604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2009г.- 11241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2010г.- 11915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Обеспечениепостоянной готовности штатного территори-ального аварийно-спасательного формирования к оперативному реагированию на чрезвычайные ситуации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развитие мобильного отряда инженерной защиты города Алматы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Закона Республики Казахстан "Об аварийно- спасательных службах и статусе спасателей",Статья 7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2004г.- 20300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2005г.- 79000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2006г.- 81000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2007г.- 83000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2008г.- 14500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2009г.- 15370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2010г.- 16292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 готовности штатного территориального аварийно-спасательного формирования к оперативному реагированию на чрезвычайные ситуации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станций для мобильных отрядов инженерной защиты в урочищах Малой и Большой Алматинки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 Закона Республики Казахстан "Об аварийно- спасательных службах и статусе спасателей",Статья 7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2005г.- 22000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2006г.- 22000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2007г.- 2100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2008г.- 2300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2009г.- 2500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2010г.- 2700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53 600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 готовности и жизнедеятельности штатного территориального аварийно-спасательного формирования к оперативному реагированию на чрезвычайные ситуации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развитие центра управления кризисными ситуациями города Алматы 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  Закона Республики Казахстан "Об аварийно-спасательной службе и статусе спасателей", Реализация решения V сессии Алматинского городского Маслихата II созыва от 2 июня 2000 года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2004г.- 62944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2005г.- 32000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2006г.- 35000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2007г.- 38000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2008г.- 42000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2009г.- 47000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2010г.- 52000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308944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 автономное обеспечение работы руководства города и органов управлений при чрезвычайных ситуациях природного и техногенного характера, особый период по управлению силами и средствами, а также взаимодействия с другими странами по вопросам ликвидации чрезвычайных ситуаций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центрального вызова (стойки СЦВ)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2004г.- 13050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2006г.- 15000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2009г.- 17000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45 050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технически устаревшей аппаратной части стоек, которые не отвечают современным требованиям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запуска сирен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2005г.- 1500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2009г.- 2500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населения при возникновение чрезвычайных ситуаций, радиоуправляемый запуск сирен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радио и теле перехвата города Алматы с выходом на республиканские и международные каналы средств массовой информации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2004г.- 5000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2006г.- 3000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2009г.- 1200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комплекса работ по объединению существующих телекомпаний в единую сеть для передачи экстренной информации о возникновении чрезвычайных ситуаций природного и техногенного характера с консоли Единой дежурно-диспетчерской службы 051 и Кризисного центра города Алматы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громкоговорящего оповещения населения города Алматы (500 точек)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2005г.- 21000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2006г.- 21000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2007г.- 21000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2008г.- 21000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2009г.- 21000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2010г.- 21000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126 000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населения, передачи сигналов  и текстов гражданской обороны  не посредственно в местах массового скопления людей (парки, скверы, улицы)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средства космической связи и передачи данных запроса гуманитарной помощи республиканских и международных формирований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22 Закона  Республики Казахстан 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2005г.- 1200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3700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Обеспечениеработы органов управления автономной спутниковой радиосвязью, в целях передачи электронной и речевой информации при работе с другими городами и государствами при чрезвычайных ситуациях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системы радиосвязи с городскими и загородными пунктами управления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  13 Закона Республики Казахстан   "Об аварийно-спасательных службах и статусе спасателей"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2007г.- 2500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2009г.- 3000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7 500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командного состава автономной радиосвязью в целях управления силами и средствами из загородных пунктов управления в особый период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Подвижные автономные пункты связи и ретрансляции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 Закона Республики Казахстан "Об аварийно- спасательных службах и статусе спасателей"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2005г.- 15000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2007г.- 16000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2009г.- 17000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Обеспечениерадиосвязи между органами управления и форми- рованиями гражданской обороны в случае выхода из строя основных средств связи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с республиканскими и международными спасательными организациями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 Закона Республики Казахстан "Об аварийно-спасательных службах и статусе спасателей"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2008г.- 1000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Обеспечениеработы радиосвязи  с другими международными спасательными организациями при проведении спасательных работ 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18.      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перехвата и реагирования на  сейсмические толчки свыше 5-6 баллов в городе Алматы 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 Закона Республики Казахстан "О Гражданской обороне"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2004г.-0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2005г.- 72000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2007г.- 77000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2009г.- 83000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232000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Экстренное автоматическое отключение систем ком муникаций, оснащение  аппаратурой сейсмостанций
</w:t>
            </w:r>
          </w:p>
        </w:tc>
      </w:tr>
      <w:tr>
        <w:trPr>
          <w:trHeight w:val="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19.      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плану на период до 2010 года   3282957 - тыс. тенге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 2004г.       532204 - тыс.тенге                                2005г.       671834 - тыс.тенге                                 2006г.       538202 - тыс.тенге                                 2007г.       476004 - тыс.тенге                                 2008г.       291078 - тыс.тенге                                 2009г.       443436 - тыс.тенге                                 2010г.       328199 - тыс.тенге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