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6783" w14:textId="c826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4 апреля 2002 года N 2/218 "Об утверждении Положения о порядке предоставления по выбору субъектов малого предпринимательства в аренду или доверительное управление с правом последующей передачи в собственность неиспользуемых объектов коммунальной собственности города Алматы субъектам малого предпринимательства" (зарегистрировано в Управлении юстиции города Алматы за N 453 от 4 мая 2002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июня 2004 года N 3/527. Зарегистрировано Департаментом юстиции города Алматы 8 июля 2004 года за N 609. Утратило силу постановлением Акимата города Алматы от 7 марта 2006 года N 1/200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письмо Департамента юстиции города Алматы от 13 мая 2004 года N 02-10/4685 о приведении в соответствие некоторых нормативных правовых актов местного исполнительного органа города с требованиями подпункта 2 пункта 3 статьи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нормативных правовых актах" от 24 марта 1998 года, на основании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от 23 января 2001 года N 148, акимат города Алматы 
</w:t>
      </w:r>
      <w:r>
        <w:rPr>
          <w:rFonts w:ascii="Times New Roman"/>
          <w:b/>
          <w:i w:val="false"/>
          <w:color w:val="000000"/>
          <w:sz w:val="28"/>
        </w:rPr>
        <w:t>
ПОСТАНОВЛЯЕТ: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Алматы от 4 апреля 2002 года N 2/218 "Об утверждении Положения о порядке предоставления по выбору субъектов малого предпринимательства в аренду или доверительное управление с правом последующей передачи в собственность неиспользуемых объектов коммунальной собственности города Алматы субъектам малого предпринимательства" (зарегистрировано в Управлении юстиции города Алматы за N 453 от 4 мая 2002 года, опубликовано в газетах "Алматы акшамы" и "Вечерний Алматы" в мае 2002 года) следующее изменение: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постановления и в наименовании прилагаемого Положения слово "Положение" заменить на слово "Правила".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города Алматы Букенова К.А.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