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d8b9c" w14:textId="84d8b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города Алматы 
N 1\11 от 9 января 2003 года "О Дисциплинарном Совете города 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26 ноября 2004 года N 4/956. Зарегистрировано Департаментом юстиции города Алматы 10 декабря 2004 года N 629. Утратило силу постановлением Акимата города Алматы от 7 марта 2006 года N 1/200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См. 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№ 1\11 от 9 января 2003 года "О Дисциплинарном Совете города Алматы".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В целях повышения роли Дисциплинарного Совета города Алматы и усиления координации его работы Акимат города Алматы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Ввести в персональный состав Дисциплинарного Совета города Алматы: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Асканбаева Абзал Асканбаевича - Начальника Департамента юстиции города Алматы.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Контроль за исполнением настоящего постановления возложить на руководителя аппарата Акима города Алматы Баяндарова М.Т.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 Аким города Алматы                         В.Храпунов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 Секретарь Акимата                          К.Тажиева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