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49a9" w14:textId="1b34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резерва акимата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июня 2004 года N 141. Зарегистрировано Департаментом юстиции Атырауской области от 20 июля 2004 года за N 2067. Утратило силу постановлением Атырауского областного  акимата от 27 марта 2009 года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Атырауского областного  акимата от 2009.03.27. N 62 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 апреля 1999 года N 357-1 "О бюджетной системе",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акимат области постановляет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средств резерва акимата 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Акиматам районов и города Атырау разработать и утвердить Правила использования средств резерва районных и городского акиматов.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 постановление акимата области от 3 июня 2002 года N 166 "Об утверждении Правил использования средств резерва местного исполнительного органа" (зарегистрировано управлением юстиции Атырауской области 6 сентября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 исполнением настоящего постановления 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Супруна В.В. - первого заместителя акима области.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2004 года N 141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средств резерва акимата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определяют порядок выделения и использования средств резерва местного исполнительного органа.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резерв акимата Атырауской области (далее - резерв акимата области) - средства, предусмотренные в областном бюджете на соответствующий финансовый год и выделяемые по постановлению акимата области для финансирования непредвиденных расходов единовременного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непредвиденные расходы - расходы, которые невозможно было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запланировать при формировании местного бюджета на текущий финансовый год в силу их непредвиденности и требующие безотлагательного финансирования в текущем финансовом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средства в составе резерва акимата области для погашения обязательств акимата и местных исполнительных органов, финансируемых из местного бюджета (далее - местные государственные органы) - средства предусматриваемые в составе резерва акимата области и выделяемые администраторам местных бюджетных программ для погашения обязательств акимата области и местных государственных органов по решениям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специальный резерв для кредитования нижестоящих бюджетов на покрытие кассового разрыва - средства областного бюджета, предусматриваемые в составе резерва акимата области, выделяемые нижестоящим бюджетам на возвратной основе на финансирование расходов утвержденных местных бюджетов, не обеспеченных текущими поступлениями в местный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К непредвиденным расходам единовременного характера, финансируемым за счет средств резерва акимата области, относятся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ликвидация чрезвычайных ситуаций природного и техногенного характера, которая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пострадавшим в результате возникновения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оснащение аварийно-спасательных и аварийно-восстановительных подразделений экстренного реагирования техническими средствами спасения, оборудованием и снаряжением;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погашение обязательств акимата области и местных государственных органов по решениям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кредитование нижестоящих бюджетов в течение текущего финансового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 распределения и использования средств резерва акимата Атырауской области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средств из резерва акимата области осуществляется областным финансовым управлением в пределах размеров, утвержденных в составе расходов и кредитования областного бюджета на соответствующий финансовый год на эти цели, посредством открытия финансирования производимого в установленном законодательством порядке на основании постановления акимата области, в котором указываются получатель, объем выделяемых средств на возвратной основе, условия их предоставления и сроки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4. Средства резерва акимата области имеют строго целевое назначение и не могут быть использованы на нужды, не предусмотренные настоящими Правилами и постановлениями акимата области о выделении средств из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5. При подготовке постановления акимата о выделении средств из резерва акимата учитываются 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ассигнований в местном бюджете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потребность в средствах резерва акимата возникшая в текущем финансовом году и необходимость в них не связана с прошлыми обязательствами получателя, за исключением случаев погашения обязательств акимата области и местных государственных органов по решениям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Постановления акимата области о выделении средств из резерва акимата области утрачивают силу по истечение года, за исключением постановлении акимата области о выделении кредитов нижестоящим бюджетам из специального резерва акимата области, которые утрачивают силу после полного погашения выделенного кредита.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Выделение средств на ликвидацию чрезвычайных ситуаций природного и техногенного характера и иных непредвиденных расходов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возникновения чрезвычайных ситуаций природного и техногенного характера ходатайства о выделении средств из резерва акимата области рассматривает областная комиссия по чрезвычайным ситуациям. При этом возникшая чрезвычайная ситуация должна иметь региональный масштаб.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предоставления обосновывающих материалов и их перечень определяются областной комиссией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необходимости ликвидации чрезвычайных ситуаций природного и техногенного характера регионального масштаба комиссия по чрезвычайным ситуациям в установленным законодательством порядке вносит в акимат области проект постановления о выделении средств на ликвидацию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Ликвидация чрезвычайных ситуаций природного и техногенного характера районного (городского) масштаба должна финансироваться за счет средств резерва акимата района (города).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Выделение средств на погашение обязательств акимата области и местных государственных органов по решениям судов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11. Погашение обязательств акимата области и местных государственных органов по решениям судов обеспечивается за счет средств резерва акимата области при наличии судебных исполнительных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государственные органы обязанные по решениям судов производить выплаты, в случае наличия оснований, предусмотренных действующим законодательством, должны обжаловать указанные решения во всех судебных инстанциях.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12. Проект постановления акимата области о выделении средств из резерва на погашение обязательств акимата области подгатавливается областным финансовым управлением 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13. Проект постановления акимата области о выделении средств из резерва акимата области на погашение обязательств местных государственных органов подготавливается исполнительным органом в установленном законодательством порядке.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Выделение и использование средств из специального резерва для кредитования нижестоящих бюджетов на покрытие кассового разрыва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14. Для выделения средств из специального резерва для кредитования нижестоящих бюджетов, акимы районов и города Атырау представляют в областное финансовое управление ходатайства о выделении средств из резерва местного исполнительного органа с соответствующими обоснованиями и расчетами.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 выделения средств из специального резерва для кредитования нижестоящих бюджетов на покрытие кассового разрыва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сумм, предусмотренных в областном бюджете на текущий финансовый год для кредитования бюджетов районов и города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выделяемых средств на финансирование расходов местных бюджетов, утвержденных решениями местных представительных органов, и не обеспеченных текущими поступлениями в местный бюджет и финансированием дефицита местного бюджета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определенный отчетный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просроченной задолженности местного государственного органа по ранее выданным кредитам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сумма выделяемого кредита не должна превышать сумму лимита заимствования местного государственного органа, установленного Правительством Республики Казахстан на соответствующий 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положительном заключении по ходатайству акимов районов, города Атырау, проект постановления о выделении денег из специального резерва акимата области для кредитования нижестоящего бюджета на покрытие кассового разрыва вносит на рассмотрение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области областное финансовое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Порядок и условия предоставления и возврата кредита из специального резерва акимата области для кредитования нижестоящих бюджетов на покрытие кассового разрыва устанавливается акиматом области.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Выделение средств на иные непредвиденные расходы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17. Для выделения средств из резерва акимата области на иные непредвиденные расходы администраторы местных бюджетных программ, акимы районов и города Атырау представляют в областное финансовое управление ходатайство о выделении средств с соответствующими обоснованиями и расчетами.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18. Областное финансовое управление на основании представленного ходатайства дает заключение о возможности либо невозможности выделения средств из резерва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19. При положительном заключении по ходатайству администратора местных бюджетных программ проект постановления о выделении средств резерва акимата области на иные непредвиденные расходы подготавливается данным администраторам местных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 в установленном законодательством 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20. При положительном заключении по ходатайству акимов районов и города Атырау проект постановления акимата области о выделении средств резерва акимата области на иные непредвиденные расходы подготавливается областным финансовым управлением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 порядке.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Контроль и отчетность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21. Получатели средств, выделенных из резерва акимата области, должны представлять отчет об их использовании, объемах и стоимости выполненных работ в порядке и сроки, установленные областным финансовым управлением.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22. Областное финансовое управление ежемесячно представляет акиму области информацию об использовании средств резерва акимата области и его остатках на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23. Ответственность за нецелевое использование средств, выделяемых за счет резерва акимата области несет получатель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24. Контроль за целевым использованием средств из резерва акимата области осуществляется соответствующими государственными органами.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