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f3e1" w14:textId="ebcf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 использования средств резерва Восточно-Казахстанского областного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2004 года N 455. Зарегистрировано Департаментом юстиции Восточно-Казахстанской области 21 мая 2004 года за N 1803. Утратило силу постановлением акимата ВКО от 5 апреля 2005 года N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357-1 "О бюджетной системе" Восточно-Казахстанский областной акимат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резерва Восточно-Казахстанского областного акимата.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 постановление акимата Восточно-Казахстанской области от 18 февраля 2002 года N 85 "Об утверждении Правил использования средств резерва местных исполнительных органов", регистрационный N 724 от 6 марта 2002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городов и районов области разработать и утвердить Правила использования средств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Швайченко Ю.П.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2004 года N 455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Правила использования средств резерва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Восточно-Казахстанского областного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Настоящие Правила определяют порядок выделения и использования средств резерва Восточно-Казахстанского областного акимата.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понятия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резерв Восточно-Казахстанского областного акимата - средства, предусмотренные в областном бюджете на соответствующий финансовый год и выделяемые по постановлению Восточно-Казахстанской областного акимата для финансирования непредвиденных расходов единовременного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непредвиденные расходы - расходы, которые невозможно было запланировать при формировании областного бюджета в силу их непредвиденности, и требующие безотлагательного финансирования в текущем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в составе резерва Восточно-Казахстанского областного акимата для погашения обязательств местного исполнительного органа области, областных управлений и департаментов - средства, предусматриваемые в составе резерва Восточно-Казахстанского областного акимата и выделяемые администраторам областных бюджетных программ для погашения обязательств по решениям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специальный резерв для кредитования нижестоящих бюджетов - средства, предусматриваемые в составе резерва Восточно-Казахстанского областного акимата, выделяемые нижестоящим бюджетам на возвратной основе на финансирование расходов утвержденных местных бюджетов, не обеспеченных текущими поступлениями и финансированием дефицита местного бюджета в течение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финансовое управление Восточно-Казахстанское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 средств резерва Восточно-Казахстанского областного акимата - администратор областных бюджетных программ либо аким города или района.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непредвиденным расходам единовременного характера, финансируемым за счет средств резерва Восточно-Казахстанского областного акимата, относятся следующие мероприятия: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ликвидация чрезвычайных ситуаций природного и техногенного характера, которая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в результате возникновения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и содержание временных пунктов проживания и питания для пострадавших;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аварийно-восстановительных подразделений экстренного реагирования техническими средствами спасения, оборудованием, снаряжением;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перевозок сил и средств в зону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неотложных, жизненно-важных и защитных мероприятий по предупреждению и ликвидации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обязательств местного исполнительного органа Восточно-Казахстанской области, областных управлений и департаментов, финансируемых из областного бюджета, исполнительных органов городов и районов по решениям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кредитование нижестоящих бюджетов на покрытие кассового разрыва;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иные непредвиденные расходы, которые невозможно было запланировать при формировании областного бюджета в силу их непредвиденности, и требующие безотлагательного финансирования в текущем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Порядок выделения и использования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резерва Восточно-Казахстанского областного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средств из резерва Восточно-Казахстанского областного акимата осуществляется уполномоченным органом в пределах размеров, утвержденных в составе расходов и кредитования областного бюджета на соответствующий финансовый год на эти цели, посредством открытия финансирования на основании постановления акимата Восточно-Казахстанской области, в котором указываются получатель, объем выделяемых средств, цели их использования, а также в случае выделения средств на возвратной основе, условия их предоставления и сроки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Средства резерва Восточно-Казахстанского областного акимата имеют строго целевое назначение и не могут быть использованы на нужды, не предусмотренные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подготовке постановлений акимата Восточно-Казахстанской области о выделении средств необходимо учитывать следующие условия: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областном бюджете на текущий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потребность в средствах резерва Восточно-Казахстанского областного акимата возникла в текущем финансовом году, и необходимость в них не связана с прошлыми обязательствами получателя, за исключением случаев погашения обязательств местного исполнительного органа и областных управлений и департаментов по решениям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Постановления Восточно-Казахстанского областного акимата о выделении средств утрачивают силу по истечению года, независимо от суммы финансирования, за исключением решений о выделении средств на возвратной основе до полного погашения на сумму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Неиспользованные или использованные не по целевому назначению средства резерва Восточно-Казахстанского областного акимата подлежат возврату в областной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Выделение средств на ликвидацию чрезвычайных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ситуаций природного и техногенного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 В случае возникновения чрезвычайных ситуаций природного и техногенного характера ходатайства областных управлений и департаментов, акимов городов и районов о выделении средств из резерва Восточно-Казахстанского областного акимата рассматривает областное управление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 Порядок представления обосновывающих материалов и их перечень определяются областным управлением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При необходимости ликвидации чрезвычайных ситуаций природного и техногенного характера областное управление по чрезвычайным ситуациям в установленном законодательством порядке вносит в Восточно-Казахстанский областной акимат проект постановления о выделении средств на ликвидацию чрезвычайных ситуаций.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Выделение средств на погашение обязательств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решениям судов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Погашение обязательств по решениям судов за счет резерва Восточно-Казахстанского областного акимата обеспечивается на основании судебных исполнительных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Областные управления и департаменты, обязанные по решениям судов производить выплаты, в случае наличия оснований, предусмотренных действующим законодательством, должны обжаловать указанные судебные акты во всех судебных инстанциях.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Областные управления и департаменты должны представлять уполномоченному органу копии обжалуемых судебных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Областные управления и департаменты за свои неправомерно принятые акты, а также неправомерные действия своих должностных лиц в области административного управления отвечают деньгами, выделенными им по программе "Обеспечение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Погашение обязательств по решениям судов местных исполнительных органов городов и районов за счет резерва Восточно-Казахстанского областного акимата осуществляется при недостаточности средств резерва на погашение обязательств по судебным решениям в соответствующих бюджетах.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Проект постановления Восточно-Казахстанского областного акимата о выделении средств из резерва на погашение обязательств по решениям судов областных управлений и департаментов подготавливается соответствующим государственным органом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При положительном заключении по ходатайству акимов городов и районов проект постановления Восточно-Казахстанского областного акимата о выделении средств из резерва Восточно-Казахстанского областного акимата подготавливается уполномоченным органом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Выделение и использование средств из специального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резерва для кредитования нижестоящих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 Для выделения средств из специального резерва для кредитования нижестоящих бюджетов акимы городов и районов представляют в уполномоченный орган ходатайства о выделении средств из резерва Восточно-Казахстанского областного акимата с соответствующими обоснованиями и расчетами.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Уполномоченный орган на основании представленного ходатайства, а также данных о ранее выданных нижестоящим бюджетам кредитах, дает заключение о возможности либо невозможности выделения средств для кредитования нижестоящих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для выделения средств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сумм, предусмотренных в областном бюджете на текущий финансовый год для кредитования бюджетов городов и районов;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выделяемых средств на финансирование расходов местных бюджетов, утвержденных решениями местных представительных органов и необеспеченных текущими поступлениями в местный бюджет и финансированием дефицита местного бюджета за определенный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просроченной задолженности местных исполнительных органов по ранее выданным кредитам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При положительном заключении по ходатайству акимов городов и районов уполномоченный орган вносит на рассмотрение Восточно-Казахстанской областного акимата проект постановления областного акимата о выделении денег из специального резерва Восточно-Казахстанского областного акимата для кредитования нижестоящего бюджета с указанием условий и сроков возврата.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Выделение средств на иные непредвиденные расходы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18. Для выделения средств из резерва Восточно-Казахстанского областного акимата на иные непредвиденные расходы администраторы областных бюджетных программ, акимы городов и районов представляют в уполномоченный орган ходатайство о выделении средств с соответствующими обоснованиями.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Уполномоченный орган на основании представленного ходатайства дает заключение о возможности либо невозможности выделения средств из резерва Восточно-Казахстанского областного акимата.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При положительном заключении по ходатайству администратора областных бюджетных программ проект постановления Восточно-Казахстанской областного акимата о выделении средств из резерва Восточно-Казахстанского областного акимата подготавливается данным администратором областных бюджетных программ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При положительном заключении по ходатайству акимов городов и районов проект постановления Восточно-Казахстанского областного акимата о выделении средств из резерва Восточно-Казахстанского областного акимата подготавливается уполномоченным органом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Контроль и отчетность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Получатели средств, выделенных из резерва Восточно-Казахстанского областного акимата, должны представлять отчет об их использовании, объемах и стоимости выполненных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Уполномоченный орган ежемесячно представляет информацию акиму области о направлении и остатках средств резерва на соответствующий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 Ответственность за нецелевое использование выделяемых средств резерва Восточно-Казахстанского областного акимата несет получатель в порядке, предусмотренном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Руководитель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