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68d1" w14:textId="5a26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обязательных Правилах безопасности граждан на водоемах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 июля 2004 года № 9-2. Зарегистрировано Департаментом юстиции Западно-Казахстанской области 30 июля 2004 года № 2741. Утратило силу решением Западно-Казахстанского областного маслихата от 30 мая 2013 года № 9-11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Западно-Казахстанского областного маслихата от 30.05.2013 № 9-11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9 июля 2003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местном государственном управлении в Республике Казахстан" N 148-11 от 23 января 2001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"Обязательные Правила безопасности граждан на водоемах Западно-Казахстанской области"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Западно-Казахстанской областной водно-спасательной службе (Ним В. В.) довести "Обязательные Правила безопасности граждан на водоемах Западно-Казахстанской области" до всех граждан области и установить контроль за их выполнением.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по вопросам экологии, природных и техногенных процессов (Бозымов К. К.).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9-2 от 2 июля 2004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ОБЯЗАТЕЛЬНЫЕ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
безопасности граждан на водоемах </w:t>
      </w:r>
      <w:r>
        <w:br/>
      </w:r>
      <w:r>
        <w:rPr>
          <w:rFonts w:ascii="Times New Roman"/>
          <w:b/>
          <w:i w:val="false"/>
          <w:color w:val="000000"/>
        </w:rPr>
        <w:t>
Западно-Казахстанской области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устанавливают порядок пользования водоемами Западно-Казахстанской области для массового отдыха, туризма и спортивных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обязанности и ответственность пользователей и владельцев водоемов, независимо от формы собственности, по обеспечению безопасности граждан на водоемах.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Запрещается открытие пляжей, лагерей труда и отдыха, баз, водных станций и других объектов массового отдыха, расположенных на берегах водоемов, без наличия спасательных постов, подготовленных кадров спасателей и соответствующего разрешения областной водно-спасательной службы и органов облсанэпидслужбы.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Организации всех форм собственности несут ответственность за обеспечение охраны жизни людей на закрепленных за ними водоемах, оснащение и содержание спасательных постов.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работы ведомственных и общественных спасательных постов возлагается на администрацию организаций, которым подчинены эти посты, а также на областную водно-спасательную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 пляжах, в местах массового отдыха у воды, на лодочных прокатных станциях и базах стоянок маломерных судов, на переправах и пристанях должны быть вывешены правила безопасности при использовании указанных сооружений и плавсредств.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II. Меры безопасности при пользовании пляжами,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плавательными бассейнами и местами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массового отдыха у воды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В местах, запрещенных для купания, в том числе по бактериальному и химическому загрязнению устанавливаются знаки с надписью "Купаться запрещено".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Продажа спиртных напитков в местах массового отдыха у воды категорически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 пляжах и в местах массового отдыха у воды в обязательном порядке оборудуются помещения для оказания первой медицинской помощи с постоянным дежурным персоналом. Пункт первой медицинской помощи должен быть обеспечен необходимым инструментом и медикаментами для оказания помощи терпящим бедствие на воде и получившим травму.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местах массового купания, на пляжах, базах отдыха и в плавательных бассейнах оборудуются и размещаются на видных местах стенды с материалами по предупреждению несчастных случаев на воде. Ответственность за своевременную установку буев, стендов и знаков возлагается на владельцев водоемов и производится за счет 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 каждом пляже в часы его работы должен находиться представитель администрации пляжа, наблюдающий за порядком. Дети до 12 лет допускаются на пляж только в сопровождении взрослых и под их наблюдением.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Купающимся категорически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заплывать за буйки и знаки ограждений;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подплывать к моторным, парусным и несамоходным судам, весельным лодкам, баржам, плотам и другим плавсредствам;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прыгать в воду с лодок, катеров, водных велосипедов, причалов и сооружений, не приспособленных для этих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входить в воду и купаться в нетрезвом состоянии;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плавать на досках, бревнах, лежаках, камерах от машин, мячах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допускать игры на воде, связанные с нырянием и захватом купающихся;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приводить на пляж собак и других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загрязнять и засорять водоемы;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оставлять на берегу бумагу, банки, стекло и другой мусор.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Занятия по плаванию должны проводиться только в специально отведенных местах. Ответственность за организацию безопасности людей на воде несет преподаватель /инструктор, тренер, воспитатель/, проводящий обучение или тренировку.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Все лица, занимающиеся водными видами спорта, должны быть обучены приемам спасения и оказания до врачебной помощи пострадавшим.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Ежегодно перед началом купального сезона, а за тем не реже одного раза в месяц, дно акватории, отведенной для купания людей, должно быть осмотрено водолазами и очищено от посторонних предметов. Организация работы по осмотру и очистке дна входит в обязанность предприятий и организаций, которым принадлежит пляж или за которыми закреплен водоем.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Обследование и очистка акватории водолазами производится согласно договорам, заключенным с водно-спасательной службой. По окончании работ заказчику выдается паспорт пляжа.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соответствующим образом оформленных документов пляж считается не осмотренным, опасным для жизни и здоровья, а пользование им не допускается.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III. Меры обеспечения безопасности детей на воде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Безопасность детей на воде обеспечивается местными исполнительными органами и достигается проведением комплекса предупредительно-разъяснительных мероприятий, в том числе таких,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правильный выбор мест купания;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оборудование пляжей и участков акваторий, отведенных для обучения детей плаванию;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открытие ведомственных постов и медицинских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занятий по обучению детей плаванию;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разъяснительной работы о правилах поведения на воде и соблюдение мер предосторожности при пользовании водными объектами.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На пляже школьного лагеря, детского учреждения в месте купания должны быть оборудованы участки акваторий для купания и обучения плаванию детей до 9-ти летнего возраста, с глубинами не более 0,7 м, а также для детей 9-11 лет и детей старшего возраста, не умеющих плавать, с глубинами не более 1,2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Участки для купания детей до 9 лет должны иметь ограждение высотой не менее 80 см. над поверхностью воды, а для детей старшего возраста обносятся линией поплавков, закрепленных на тросах.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местах с глубинами до 2 м. разрешается купаться детям в возрасте старше 12 лет, хорошо умеющим плавать. Эти глубины ограждаются буйками, расположенными на расстоянии 25-30 м. один от другого.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Пляж школьного лагеря, детского учреждения должен отвечать установленным санитарным требованиям, благоустроен, огражден штакетным забором со стороны суши, иметь теневые навесы.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Открытие детского пляжа разрешается только после проверки его специально созданной комиссией местной администрации с участием представителей водно-спасательной службы АЧС РК. О проверке составляется специальный 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Ответственность за безопасность детей во время купания на инструктора по плаванию.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Купание детей разрешается только группам не более 10 человек под контролем взрослых, умеющих плавать, и продолжительностью 10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Купание детей, не умеющих плавать, должно проводиться отдельно от детей, умеющих плавать. Купание таких детей организует и контролирует руководитель детского лагеря или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Купание проводится организационно под наблюдением медработника и лиц, умеющих плавать и оказывать помощь терпящим бедствие на воде. Методическое руководство купанием осуществляет инструктор по плаванию.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Для удобства проведения уроков по плаванию ограждается соответствующим образом, оборудуется площадка на берегу, которая примыкает к акватории.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Во время купания детей на всей территории пляжа запрещается купание и нахождение посторонних лиц, катание на лодках и катерах, проведение игр и спортивных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купания детей во время походов, прогулок и экскурсий выбирается неглубокое место с пологим дном, чистым от свай, коряг, острых камней, водорослей и ила. Обследование места купания проводится взрослыми, умеющими плавать, нырять, владеющими приемами спасения и оказания первой помощи. Границы места купания обозначаются буйками, вехами, жердями и другими приспособлениями. Купание проводится под контролем взрослых при соблюдении всех мер предосторожности.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Катание на лодках и катерах проводится под руководством взрослых. К управлению катерами и моторными лодками допускаются только лица, имеющие специальные права на самостоятельное управление плавсредствами.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перегрузка катера, лодок сверх установленной нормы;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катание детей до 16 лет без сопровождения взрослых;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катание детей, не достигших 7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прыгать в воду и купаться с лодки;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сидеть на бортах, переходить с места на место и пересаживаться на другие катера, лодки во время их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Катера и лодки должны быть в исправности, иметь полный комплект спасательных средств, другое оборудование и инвентарь.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С наступлением темноты администрация пляжа обязана выделять патруль (дежурного, ответственное лицо) для обхода берега водоема.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IV. Общие меры безопасности на льду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30. Переходить замерзшие водоемы разрешается только в местах, где оборудованы специальные ледовые /пешеходные и автогужевые/ переправы, в местах, где таких переправ нет, прежде, чем двигаться по льду, следует убедиться в его прочности. Прочность льда рекомендуется проверять пешней: прочный лед пробивается только с двух трех ударов.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 КАТЕГОРИЧЕСКИ ЗАПРЕЩАЕТСЯ ПРОВЕРЯТЬ ПРОЧНОСТЬ ЛЬДА УДАРОМ НОГИ ПО ЛЬДУ.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Запрещается передвигаться по непрочному льду, приближаться к трещинам, скатываться на лыжах, санках и коньках с берега на тонкий лед. Во время ледостава нельзя кататься на льдинах или переправляться по поломанному льду, а также спускаться на лед в незнакомых местах, особенно с обрывов.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Не разрешается переходить и переезжать реку /водоем/ по льду в запрещенных и опасных местах, следует внимательно следить за предупредительными щитами.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появлением талой воды категорически запрещается спускаться на лед.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V. Правила устройства, содержания и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станциями, пунктами проката плавсредств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33. Устройство и ввод в эксплуатацию станций (пунктов) проката плавсредств допускается с разрешения местной администрации по предварительному согласованию с областной водно-спасательной службой и государственного санитарного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Лодочный причал должен быть снабжен спасательными кругами (один круг на 10 м. линии причала), другими спасательными средствами и пожарным инвентарем.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Водная акватория пункта проката, должна быть обозначена плавучими знаками, выход за которые плавсредствам проката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каждой станции проката создается спасательный пост, имеющий дежурную лодку со спасательными принадлежностями и дружинниками-спасателями.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Суда, представленные на прокат, обязательно должны быть в исправном состоянии, иметь комплекты уключин и весел, причальный конец, черпак для воды и спасательные принадлежности, иметь отметку управления транспортного контроля о ежегодном освидетельствовании.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Кассы станции проката и скамьи для отдыхающих должны находиться на берегу. Место посадки и высадки из лодок изолируется от мест их ожидания. Посадка и высадка производится под наблюдением дружинника-спасателя станции проката.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VI. Ответственность за нарушение правил охраны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людей на внутренних водоемах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прибрежных участках морей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39. За нарушение настоящих "Правил" устанавливается дисциплинарная, материальная и административная ответственность.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Контроль за выполнением требований настоящих "Правил" возлагается на местные исполнительные органы, владельцев водоемов и ответственных за содержание пляжей, пунктов проката и областную водно-спасательную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Для осуществления полномочий по контролю за исполнением Правил охраны жизни людей на воде специалистам водно-спасательной службы представляется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направлять в организации всех форм собственности обязательные для исполнения предписания по фактам нарушения требований безопасности на водах и мерах по соблюдению нормативно-правовых и нормативно-технических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проводить на договорной основе техническое освидетельствование водных объектов массового пользования, средств передвижения и переправ на воде, запрещать пользование ими, применять в установленном порядке меры административного воздействия в отношении граждан, организаций и предприятий всех форм собственности в случае нарушения ими правил безопасности на водах;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контроль за работой ведомственных спасательных станций и постов организаций и предприятий всех форм собственности по разработке и выполнению мероприятий, направленных на предупреждение чрезвычайных ситуаций на воде;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возвращать все маломерные суда к причалам и пристаням при приближении штормовой погоды и в случаях выхода их за границы района, отведенного, для плавания, или выхода спортсменов на тренировки без сопровождения катера или моторной лодки.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Указания представителей водно-спасательной службы о мерах безопасности на воде являются обязательными для администрации пляжей, баз отдыха, плавательных бассейнов и других водных объектов, для судоводителей маломерных судов, а также руководителей организаций, ответственных за их содержание, независимо от формы собственности.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