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d6da" w14:textId="95cd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капитана судна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10 января 2005 года № 18-I. Зарегистрирован в Министерстве юстиции Республики Казахстан 1 февраля 2005 года № 3415.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 13)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внутреннем водном транспорте"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аттестации капитана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Комитету транспортного контроля Министерства транспорта и коммуникаций Республики Казахстан (Мустафин К.С.) в установленном законодательством порядке обеспечить представление настоящего приказа в Министерство юстиции Республики Казахстан для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вице-Министра транспорта и коммуникаций Республики Казахстан Кошанова Е.Ж.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Утверждены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2005 года N 18-I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капитана судна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Правила аттестации капитана судна (далее - Правила) определяют порядок проведения аттестации капитана судна 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внутреннем водном транспорте».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аттестация капитана судна - периодически осуществляемая процедура по определению уровня знаний капитана судна, необходимых для управления судном, в том числе судовождения, принятия мер по обеспечению безопасности плавания судна, поддержания порядка на судне, защиты окружающей среды, предотвращения причинения вреда судну, находящимся на судне людям, багажу и грузу;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уполномоченный орган по осуществлению государственного контроля и надзора на транспорте, за исключением воздушного (далее - уполномоченный орган) - </w:t>
      </w:r>
      <w:r>
        <w:rPr>
          <w:rFonts w:ascii="Times New Roman"/>
          <w:b w:val="false"/>
          <w:i w:val="false"/>
          <w:color w:val="000000"/>
          <w:sz w:val="28"/>
        </w:rPr>
        <w:t>Комитет транспортного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территориальное подразделение уполномоченного органа (далее - территориальное подразделение) - территориальное управление транспортного контроля Комитета транспортного контроля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Основным критерием оценки при аттестации капитана судна является способность капитана судна выполнять возложенные на него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Аттестации подлежат капитаны судов, поднадзорных территориальным подразделениям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Капитаны судов проходят аттестацию по истечении каждых последующих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Лица, окончившие учебные заведения по соответствующей специальности в год очередной аттестации, а также прошедшие в том же году дипломирование, от аттестации освобождаются.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Аттестация капитана судна включает в себя ряд последовательных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подготовка к проведению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собеседование с аттестуемым, проводимое аттестационной комиссией с целью проверки знаний нормативных правовых актов, регулирующих безопасность судоходства;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вынесение решения аттестационной комиссии.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Организация подготовки к проведению аттестации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8. Для организации и проведения аттестации капитана судна руководителем территориального подразделения издается соответствующий приказ о создании аттестационной комиссии в составе не менее пяти человек: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председатель - руководитель территориального подразделения или его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члены комиссии - работники территориального подразделения, осуществляющие контроль за обеспечением безопасности на водном транспорте, а также опытные специалисты (судоводители, механики, электромеханики) со стажем работы не менее пяти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Секретарем аттестационной комиссии является работник территориального подразделения, который ведет делопроизводство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Подготовка к проведению аттестации организуется секретарем аттестационной комиссии. Она включает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подготовку необходимых документов на аттестуемых;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разработку графиков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организацию разъяснительной работы о целях и порядке проведения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согласование сроков и места проведения аттестации с судовладельцем.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10. Руководитель территориального подразделения по представлению секретаря аттестационной комиссии издает приказ, которым утверждается список капитанов судов, подлежащих аттестации, устанавливаются сроки проведения аттестации, а также график работы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Секретарь аттестационной комиссии письменно уведомляет судовладельцев о сроках проведения аттестации не позднее, чем за два месяца до начала ее проведения.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Аттестационная комиссия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12. Аттестационная комиссия создается руководителем территориального подразделения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Члены аттестационной комиссии, подлежащие аттестации, проходят аттестацию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Заседание аттестационной комиссии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проведения аттестации капитана судна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16. Аттестационная комиссия проводит аттестацию в присутствии аттестуемого капитана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Капитан судна, отсутствовавший на заседании аттестационной комиссии по уважительной причине, проходит аттестацию после выхода на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неявки капитана судна на заседание аттестационной комиссии без уважительных причин комиссия вправе принять решение о его повторной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Аттестационная комиссия, проведя аттестацию капитана судна,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соответствует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подлежит повторной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 соответствует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Если капитан судна повторно не прошел аттестацию, аттестационная комиссия принимает решение о несоответствии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Решение аттестационной комиссии принимается открытым или тайным голосованием. Способ голосования избирается по усмотрению аттестационной комиссии. Проходящий аттестацию капитан судна, входящий в состав аттестационной комиссии, в голосовании относительно себя не участвует.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Решение аттестационной комиссии оформляется протоколом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составленным в одном экземпляре, который хранится в территориальном подразделении.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Капитан судна должен быть ознакомлен с решением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Лицам, прошедшим аттестацию выдается справка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Лицам, не прошедшим аттестацию, аттестационная комиссия назначает повторную аттестацию, проводимую через два месяца со дня проведения первоначальной аттестации в порядке, определенном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Лица, не прошедшие повторную аттестацию к занятию должности капитана судна не допускаются.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капитана судна 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Комитет транспортного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Управление транспортного контроля по __________ области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ПРОТОКОЛ №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проведения аттестации капитана судна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«_____» _______________200_г.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   (месяц)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Аттестационная комиссия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(должность,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члены комиссии_____________________________________________________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(должность,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Секретарь__________________________________________________________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(должность,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провела аттестацию_________________________________________________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(занимаемая должность и место работы проверяемого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аттестации:  </w:t>
      </w:r>
    </w:p>
    <w:bookmarkStart w:name="z3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9153"/>
        <w:gridCol w:w="1413"/>
      </w:tblGrid>
      <w:tr>
        <w:trPr>
          <w:trHeight w:val="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нормативного правового акта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</w:tr>
      <w:tr>
        <w:trPr>
          <w:trHeight w:val="3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Краткие сведения аттестуемого лица: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 рождения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(наименование учебного заведения, год окончания и квалификация)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Диплом об окончании учебного заведения №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(когда и кем выдан)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Стаж работы в плавсоставе__________________________________________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Диплом на право занятия командной должности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(наименование должности, группы судов и диплома)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(когда и 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Стаж работы в занимаемой командной должности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(наименование должности, группы судов и диплома)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 ______________  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(подпись) 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Члены комиссии ______________  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(подпись) 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______________  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(подпись)     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______________  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(подпись)     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     ______________  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(подпись)     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решением ознакомлен(а)__________________________________________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(фамилия, имя, отчество и подпись аттестуемого лица)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капитана судна 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СПРАВКА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о прохождении аттестации №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Дана Ф.И.О.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рождения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Диплом об окончании учебного заведения №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(когда и кем выдан)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_____ и дата протокола аттестации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действия справки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 Управлением транспортного контроля ________________ области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Начальник Управления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_______________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транспортного контроля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(подпись)             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М. 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«______» ______________ 200___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(дата)        (месяц)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