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6b13" w14:textId="e346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выписывания рецептов и отпуска лекарственных средств по рецепту врача, за исключением содержащих наркотические средства,  
психотропные вещества и прекурсоры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февраля 2005 года N 38. Зарегистрирован в Министерстве юстиции Республики Казахстан 14 февраля 2005 года N 3440. Утратил силу приказом И.о. Министра здравоохранения Республики Казахстан от 21 мая 2008 года N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Утратил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здравоохранения РК от 21.05.2008 N 289 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упорядочения выписывания рецептов и отпуска лекарственных средств, подлежащих рецептурному отпуску,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выписывания рецептов и отпуска лекарственных средств по рецепту врача, за исключением содержащих наркотические средства, психотропные вещества и прекурсоры.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Руководителям местных органов государственного управления здравоохранением (по согласованию) и республиканских организаций здравоохранения принять к руководству и обеспечить выполнение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Комитету фармации Министерства здравоохранения Республики Казахстан (Пак Л.Ю.) направить настоящий приказ на государственную регистрацию в Министерство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организационно-правовой работы (Акрачкова Д.В.) после государственной регистрации настоящего приказа обеспечить в установленном законодательством порядке его официальное опубликование.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приказа возложить на Первого вице-министра здравоохранения Республики Казахстан Аканова А.А.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Настоящий приказ вступает в силу с момента государственной регистрации и вводится в действие с 15 марта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приказом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2005 года N 38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выписывания рецептов и отпуска лекарственных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рецепту врача, за исключением содержащих наркотические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средства, психотропные вещества и прекурсоры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Рецепты выписываются медицинскими работниками организаций здравоохранения в пределах своей компетенции при наличии соответствующих медицинских показаний на бланках по форме согласно приложению 1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Рецепты заверяются подписью и личной печатью медицинского работника, выписавшего рецепт.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Рецепты на получение лекарственных средств бесплатно или на льготных условиях для отдельных категорий больных, имеющих право на бесплатное или льготное обеспечение лекарственными средствами, выписываются на бланках согласно приложению 2 к настоящим Правилам.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Рецепты на получение лекарственных средств бесплатно или на льготных условиях дополнительно подписываются руководителем и заверяются печатью организации здравоохранения. Заведующий фельдшерско-акушерским пунктом заверяет рецепт на получение лекарственных средств бесплатно или на льготных условиях своей подписью и печатью фельдшерско-акушерского пункта.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Не допускается выписывать рецепты на лекарственные средства, не зарегистрированные и не разрешенные к применению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Рецепты выписываются с учетом возраста больного и характера действия, входящих в состав лекарственного средства ингредиентов.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Содержание и номер рецепта на бесплатное и льготное получение лекарственных средств отражаются в амбулаторной карте больного. Бланки рецептов регистрируется в специальной книге учета бланков рецептов по форме согласно приложению 3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Рецепты выписываются разборчиво с обязательным заполнением всех предусмотренных в бланке граф. Исправления в рецепте не допускаются.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В рецепте допускаются сокращения согласно приложению 4 к настоящим Правилам.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Способ применения лекарственного средства обозначается на государственном или русском языке с указанием дозы, частоты и длительности приема. Не допускается ограничиваться общими указаниями ("Известно", "Внутреннее", "Наружное").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На одном рецептурном бланке выписывается одно лекарственное средство.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При выписывании лекарственного средства в дозе, превышающей высшую разовую, врач в рецепте обозначает дозу лекарственного средства прописью и восклицательным знаком. При несоблюдении врачом данного требования фармацевтический работник отпускает прописанное лекарственное средство в половине установленной высшей разовой дозы.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Рецепты не выписываются на лекарственные средства, применяемые исключительно в организациях здравоохранения, оказывающих стационарную помощь (средства для ингаляционного и неингаляционного наркоза и другие).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Рецепты действительны в течение семи дней.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При выписывании лекарственных средств (за исключением лекарственных средств, отпускаемых из аптек бесплатно и на льготных условиях), больным, нуждающимся в постоянном (длительном) лечении, срок действия рецептов устанавливается до 1 месяца. В данном случае на рецептах должна быть надпись "По специальному назначению", скрепленная подписью врача и печатью организации здравоохранения.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Рецепт, не отвечающий вышеперечисленным требованиям и/или содержащий лекарственное средство из несовместимых компонентов, считается недействительным.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Недействительные рецепты погашаются штампом "Рецепт недействителен", регистрируются в специальном журнале учета неправильно выписанных рецептов согласно приложению 5 к настоящим Правилам.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этом фармацевтический работник отпускает больному выписанное лекарственное средство, за исключением лекарственных средств, содержащих несовместимые компоненты, и передает информацию о неправильно выписанном рецепте руководителю организации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Отпуск лекарственных средств по рецептам бесплатно или на льготных условиях осуществляется аптечными организациями, имеющими соответствующие договоры с местными органами государственного управления здравоохранением.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При необходимости отпуска лекарственного средства в количестве, указанном в рецепте, допускается нарушение оригинальной упаковки с обязательным указанием на аптечной упаковке наименования аптечной организации, лекарства, количества, дозировки, серии и срока годности.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Рецепты на лекарственные средства, выписанные в организациях здравоохранения Республики Казахстан, действительны на территории всей республики, за исключением рецептов на бесплатный или льготный отпуск лекарственных средств, действительных в пределах административно-территориальной единицы республики (район, город, область).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Сроки хранения рецептов на лекарственные средства: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отпущенные бесплатно и на льготных условиях - 3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прочие - 3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По истечении срока хранения рецепты подлежат уничтожению.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Для уничтожения рецептов создается комиссия в составе руководителя и материально-ответственных лиц аптечной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Комиссия составляет акт об уничтожении, в котором указывается прописью количество уничтоженных рецептов.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выписывания рецептов и отпуска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средств по рецепту врача, за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содержащих наркотические средства,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психотропные вещества и прекурсоры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Формат А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Форма рецептурного бланка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Наименование организации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РЕЦЕПТ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РЕБЕНКА                            ДЛЯ ВЗРОСЛОГО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(подчеркнуть)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"__" ________ 200__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(дата выписки рецепта)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больного, возраст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врача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Rp._____________________________________________________________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Д.S.____________________________________________________________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и личная печать врача _____________________________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Оборот формы рецепта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Памятка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Шифр лечебно-профилактической организации печатается типографским способом или ставится штамп.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Рецепт выписывается разборчиво, четко, исправления запрещаются.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одном бланке разрешается выписать одно лекарственное средство.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Разрешаются только принятые Правилами рецептурные сокращения.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Твердые сыпучие вещества выписываются в граммах, жидкие - в миллилитрах, граммах и каплях.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Способ применения указывается на государственном или русском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 допускается ограничиваться общими указаниями: "Внутреннее", "Наружное", "Известно" и другие.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заполнении подчеркнуть предназначение рецепта (для взрослого, для ребенка, бесплатно или на льготных условиях).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Подпись врача должна быть заверена его личной печатью.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выписывания рецептов и отпуска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средств по рецепту врача, за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содержащих наркотические средства,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психотропные вещества и прекурсоры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Формат А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Форма рецептурного бланка для отпуска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лекарственных средств бесплатно или на льготных условиях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693"/>
        <w:gridCol w:w="4273"/>
        <w:gridCol w:w="2853"/>
      </w:tblGrid>
      <w:tr>
        <w:trPr>
          <w:trHeight w:val="915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здравоохранения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здравоохранения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КОРЕШОК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(остается в организации здравоохранения, затем передается в бухгалтерию)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№________200___г.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«____»_______200__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выписки рецепта)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врача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больного, возраст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больного №____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Rp:_______________________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Д.S.______________________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печать врача ___м.п.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 БЕСПЛАТНЫЙ или ЛЬГОТНЫЙ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(подчеркнуть)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_______200__ г.       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РЕБЕНКА      ДЛЯ ВЗРОСЛОГО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(подчеркнуть)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«___»______ 200__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выписки рецепта)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врача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больного, возраст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больного №____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Rp:_______________________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Д.S.______________________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печать врача ___м.п.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Оборот формы рецепта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Памятка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Шифр лечебно-профилактической организации печатается типографским способом или ставится штамп.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Рецепт выписывается разборчиво, четко, исправления запрещаются.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одном бланке разрешается выписать одно лекарственное средство.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Разрешаются только принятые Правилами рецептурные сокращения.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Твердые сыпучие вещества выписываются в граммах,  жидкие - в миллилитрах, граммах и каплях.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Способ применения указывается на государственном или русском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 допускается ограничиваться общими указаниями: "Внутреннее", "Наружное", "Известно" и другие.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заполнении подчеркнуть предназначение рецепта (для взрослого, для ребенка, бесплатно или на льготных условиях).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Подпись врача должна быть заверена его личной печатью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выписывания рецептов и отпуска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средств по рецепту врача, за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содержащих наркотические средства,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психотропные вещества и прекурсоры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Книга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учета бланков рецептов на бесплатный и льготный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отпуск лекарственных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173"/>
        <w:gridCol w:w="3873"/>
        <w:gridCol w:w="4693"/>
      </w:tblGrid>
      <w:tr>
        <w:trPr>
          <w:trHeight w:val="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 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№ рецепта 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работника, получившего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рецепта, подпись
</w:t>
            </w:r>
          </w:p>
        </w:tc>
      </w:tr>
      <w:tr>
        <w:trPr>
          <w:trHeight w:val="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выписывания рецептов и отпуска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средств по рецепту врача, за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содержащих наркотические средства,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психотропные вещества и прекурсоры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Список основных рецептурных сокращений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3753"/>
        <w:gridCol w:w="4313"/>
      </w:tblGrid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написание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aa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по, поровну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ac. acid.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acidum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amp.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ampulla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аqua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aq. purif.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aqua purificata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очищенная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but.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вutyrum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(твердое)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comp., cps.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сompositus (a, um)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Da, Detur, Dentur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Выдай. Пусть будет выдано. Пусть будут выданы 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D.S.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Da, Signa; Detur, Signetur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Выдай, oбозначь.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Пусть будет выдано, обозначено.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Выдать, обозначить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D.t.d.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 (Dentur) tales doses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Выдай (Пусть будут выданы) такие дозы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Decoctum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отвар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dil.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dilutus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разведенный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div. in p.aeq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divide in partes aequales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 на равные части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emuls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emulsum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extractum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экстракт, вытяжка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fiat (fiant)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пусть образуется (образуются)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gtt.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gutta, guttae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капля, капли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infusum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amp.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ampullis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ампулах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caps.gel.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capsulis gelatinosis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капсулах желатиновых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tabl.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tab(u)lettis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таблетках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linimentum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жидкая мазь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liq.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liquor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pil.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massa pilularum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пилюльная масса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Misce; Misceatur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Смешай. Пусть будет смешано. Смешать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numero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числом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oleum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(жидкое)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pil.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pilula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пилюля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p.aeq.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partes aequales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равные части
</w:t>
            </w:r>
          </w:p>
        </w:tc>
      </w:tr>
      <w:tr>
        <w:trPr>
          <w:trHeight w:val="28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pulv.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pulvis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q.s.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quantum satis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потребуется, сколько надо 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r., rad.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корень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Rp.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Recipe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Возьми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Repete. Repetatur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Повтори. Пусть будет повторено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rhizoma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корневище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Signa. Signetur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Обозначь. Пусть будет обозначено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semen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simpl.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simplex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sir.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sirupus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suppositorium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свеча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tabl.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tab(u)letta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t-ra, tinct., tct.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tinctura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ung.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unguentum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vitr.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vitrum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склянка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ppt., praec.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praecipitatus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осажденный
</w:t>
            </w:r>
          </w:p>
        </w:tc>
      </w:tr>
      <w:tr>
        <w:trPr>
          <w:trHeight w:val="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pasta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 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выписывания рецептов и отпуска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средств по рецепту врача, за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содержащих наркотические средства,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психотропные вещества и прекурсоры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Журнал учета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неправильно выписанных рецептов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75"/>
        <w:gridCol w:w="2559"/>
        <w:gridCol w:w="1624"/>
        <w:gridCol w:w="1623"/>
        <w:gridCol w:w="1388"/>
        <w:gridCol w:w="1388"/>
        <w:gridCol w:w="2661"/>
      </w:tblGrid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рецепта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