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809b2" w14:textId="20809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усилении мер по борьбе с дерматомикозами, общими для человека и  животных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здравоохранения Республики Казахстан от 2 февраля 2005 года № 36 и Министра сельского хозяйства Республики Казахстан от 7 февраля 2005 года № 108. Зарегистрирован в Министерстве юстиции Республики Казахстан 4 марта 2005 года № 3474. Утратил силу совместным приказом Министра здравоохранения Республики Казахстан от 30 июня 2010 года № 484 и Министра сельского хозяйства Республики Казахстан от 19 июля 2010 года № 454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здравоохранения РК от 30.06.2010 № 484 и Министра сельского хозяйства РК от 19.07.2010 № 454.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10)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«О санитарно-эпидемиологическом благополучии населения» и подпунктом 5)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«О ветеринарии»,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ветеринарно-санитарные и санитарно-эпидемиологические правила и нормы «По проведению мероприятий по профилактике и борьбе с дерматомикозами».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Руководителям управлений (департаментов) здравоохранения областей, городов Астана, Алматы (по согласованию):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обеспечить cвоевременную лабораторную диагностику (микроскопическую и культуральную), госпитализацию, лечение и диспансерное наблюдение больных дерматомикозами;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своевременно выявлять больных дерматомикозами и контактных после установления окончательного диагноза в медицинских организациях кожно-венерологического профиля;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проводить обязательные медицинские осмотры на дерматомикозы установленных контингентов;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обеспечить своевременное проведение текущей дезинфекции в очагах дерматомикозов, дезинфекционно-стерилизационных мероприятий в медицинских организациях кожно-венерологического профиля.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Руководителям управлений (департаментов) здравоохранения, государственного санитарно-эпидемиологического надзора, центров санитарно-эпидемиологической экспертизы, главным государственным ветеринарным инспекторам областей, городов Астана, Алматы: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разработать совместные комплексные планы профилактических мероприятий на 2005-2007 годы по снижению заболеваемости населения и животных дерматомикозами;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обеспечить вынесение вопросов на рассмотрение местных исполнительных органов, коллегии управлений (департаментов) здравоохранения и ветеринарии о состоянии заболеваемости и мероприятий по профилактике и борьбе с дерматомикозами, общих для человека и животных в соответствии с эпидемиологической и эпизоотологической ситуацией;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проводить регулярные совместные семинары, конференции по вопросам дерматомикозов, общих для человека и животных с целью подготовки кадров и координации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обеспечить санитарно-просветительную работу среди населения по профилактике дерматомикозов общих для человека и животных.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4.Руководителям управлений (департаментов) государственного санитарно-эпидемиологического надзораобластей, городов Астана, Алматы: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усилить контроль за исполнением лечебно-профилактических и санитарно-противоэпидемических (профилактических) мероприятий полнотой и своевременностью подачи экстренных извещений на больных дерматомикозами, их госпитализацией, полнотой охвата медицинскими осмотрами контактных, декретированных контингентов, диспансеризацей;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2)осуществлять государственный санитарно-эпидемиологический надзор за работой коммунальных служб по проведению мероприятий по санитарной очистке территорий от различного рода нечистот, упорядочению мест свалок, периодической очистке подвальных помещений домовладений;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обеспечить текущий государственный санитарно-эпидемиологический надзор за объектами санитарно-гигиенического обслуживания населения (бани, прачечные, парикмахерские и другие), общежитиями, школами с учетом мероприятий, направленных на профилактику дерматомикозов;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проводить контроль за дезинфекционными и стерилизационными мероприятиями в микологических кабинетах и стационарах кожно-венерологического профиля.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Главным государственным ветеринарным инспекторам областей, городов Астана, Алматы: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принять меры по усилению мероприятий по борьбе с дерматомикозами у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организовать обследование на дерматомикозы кошек и собак в местах, где были выявлены больные дерматомикозами люди;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проводить люминесцентную диагностику и лечение микроспории у кошек и собак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ветеринарных лабораториях и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обеспечить проведение плановой вакцинации сельскохозяйственных животных с целью профилактики дерматомикозов.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Руководителям управлений (департаментов) государственного санитарно-эпидемиологического надзора, главным государственным ветеринарным инспекторам областей, городов Астана, Алматы: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обеспечить постоянный взаимообмен информацией по заболеваемости дерматомикозами среди населения и животных для своевременного проведения санитарно-противоэпидемических (профилактических) и противоэпизоотических мероприятий в очагах дерматомикозов;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принять меры по упорядочению содержания домашних животных, их ветеринарному учету и регистрации, уничтожению бродячих собак и кошек;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своевременно обследовать очаги дерматомикозов, общих для человека и животных с заполнением «Карты эпидемиологического обследования очага инфекционного заболевания» (форма № 357/у) и составить план проведения санитарно-противоэпидемических (профилактических) и противоэпизоотических мероприятий в очагах дерматомикозов;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отчет по исполнению настоящего приказа представлять в Комитет государственного санитарно-эпидемиологического надзора Министерства здравоохранения Республики Казахстан и в Министерство сельского хозяйства Республики Казахстан ежегодно к 20 января.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7.Республиканскому государственному казенному предприятию «Научно-исследовательский кожно-венерологический институт» Министерства здравоохранения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оказывать методическую и научно-практическую помощь организациям здравоохранения по вопросам клиники, диагностики, лечения и профилактики дерматомикозов, общих для человека и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разработать методические рекомендации по диагностике, клинике, лечению и профилактике дерматомикозов в срок до 30 сентября 2005 года и представить для утверждения в Комитет государственного санитарно-эпидемиологического надзора Министерства здравоохранения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Дочернему государственному предприятию «Научно-исследовательский ветеринарный институт» Министерства сельского хозяйства Республики Казахстан и государственному учреждению «Национальный центр мониторинга, референции, лабораторной диагностики и методологии в ветеринарии» Министерства сельского хозяйства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оказывать методическую и научно-практическую помощь организациям ветеринарного надзора по вопросам диагностики, клиники, лечения и профилактики дерматомикозов, общих для человека и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совершенствовать научные исследования по разработке эффективных методов профилактики и лечения дерматомикозов, общих для человека и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совершенствовать методы диагностики дерматомикозов сельскохозяйственных животных, собак и кошек.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9. Республиканскому государственному казенному предприятию «Национальный центр проблем формирования здорового образа жизни» Министерства здравоохранения Республики Казахстан обеспечить разработку и выпуск санитарно-просветительных материалов для населения по профилактике дерматомикозов.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10. Комитету государственного санитарно-эпидемиологического надзора Министерства здравоохранения Республики Казахстан (Байсеркин Б.С.) направить настоящий приказ на государственную регистрацию в Министерство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11. Административному департаменту Министерства здравоохранения Республики Казахстан (Акрачкова Д.В.) после государственной регистрации настоящего приказа в Министерстве юстиции Республики Казахстан обеспечить его официальное опубликование.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12. Контроль за исполнением настоящего приказа возложить на вице-министра здравоохранения, Главного государственного санитарного врача Республики Казахстан Белоног А.А. и директора Департамента ветеринарии Министерства сельского хозяйства, Главного государственного ветеринарного инспектора Республики Казахстан Кожумратова А.А.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13. Настоящий приказ вводится в действие со дня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Министр здравоохранения        Министр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               Республики Казахстан 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совместным приказом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от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февраля 2005 года N 36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сельского хозяйства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февраля 2005 года N 108   </w:t>
      </w:r>
    </w:p>
    <w:bookmarkEnd w:id="2"/>
    <w:bookmarkStart w:name="z5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Ветеринарно-санитарные и санитарно-эпидемиологические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и нормы по проведению мероприятий по профилактике и борьбе </w:t>
      </w:r>
      <w:r>
        <w:br/>
      </w:r>
      <w:r>
        <w:rPr>
          <w:rFonts w:ascii="Times New Roman"/>
          <w:b/>
          <w:i w:val="false"/>
          <w:color w:val="000000"/>
        </w:rPr>
        <w:t xml:space="preserve">
с дерматомикозами </w:t>
      </w:r>
    </w:p>
    <w:bookmarkEnd w:id="3"/>
    <w:bookmarkStart w:name="z6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4"/>
    <w:bookmarkStart w:name="z6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1. Настоящие ветеринарно-санитарные и санитарно-эпидемиологические правила и нормы по проведению мероприятий по профилактике и борьбе с дерматомикозами (далее - Правила) предназначены для физических и юридических лиц, независимо от форм собственности и организационно-правовой формы, деятельность которых связана с источниками возбудителей дерматомикозов или факторами их передачи, а также с организацией санитарно-противоэпидемических (профилактических) и противоэпизоотических мероприятий против возбудителей дерматомикозов.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Правила определяют комплекс санитарно-противоэпидемических (профилактических) и противоэпизоотических мероприятий, направленных на предотвращение возникновения и распространения дерматомикозов.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В настоящих Правилах использованы следующие термины и определения: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Дерматомикозы (грибковые заболевания) - микроспория, трихофития, фавус - это инфекционные болезни человека и животных, вызываемые микроскопическими грибами - дерматофитами, которые обладают высокой степенью контагиозности. Основными источниками инфекций являются больной человек и животное. Дерматофиты поражают кожу и ее придатки (волосы, ногти). </w:t>
      </w:r>
    </w:p>
    <w:bookmarkEnd w:id="5"/>
    <w:bookmarkStart w:name="z6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Лечебно-профилактические мероприятия </w:t>
      </w:r>
    </w:p>
    <w:bookmarkEnd w:id="6"/>
    <w:bookmarkStart w:name="z6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4. Организационно-методическое руководство лечебно-профилактическими мероприятиями при грибковых заболеваниях и их координация с другими организациями должны осуществляться кожно-венерологическими диспансерами, соответствующими отделениями в больницах или кабинетами в поликлиниках. Эта работа должна проводиться совместно с государственными органами санитарно-эпидемиологической службы на соответствующих территориях и другими заинтересованными ведомствами в соответствии с комплексными планами по профилактике и борьбе с дерматомикозами.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Кожно-венерологические диспансеры (кабинет, отделение) должны осуществлять следующие 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учет больных грибковыми заболеваниями: на больных, проживающих на территории их обслуживания, заполнять медицинские карты больных грибковыми заболеваниями (форма № 065-1/у); на больных, обратившихся к ним за консультацией, но лечившихся в другой медицинской организации заполнять индивидуальные карты амбулаторных больных (форма № 025/у); на больных проживающих вне территории непосредственного обслуживания - контрольные карты диспансерного наблюдения (форма № 030/у);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на все случаи впервые в жизни диагностированных заболеваний трихофитией, микроспорией, фавусом составлять извещения по форме № 089/у и пересылать в городской/областной кожно-венерологический диспансер. Одновременно составлять экстренные извещения по форме № 058/у и направлять в государственный орган санитарно-эпидемиологической службы на соответствующей территории в течение 12 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выявлять источник заражения дерматомикозами, обеспечивать медицинский осмотр всех членов семьи заболевшего, имевших контакт с больным. Проводить медицинское наблюдение за контактными в очагах дерматомикозов в течение месяца с кратностью один раз в неделю;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обеспечивать своевременную госпитализацию больных дерматомикозами, имеющих поражения волосистой части головы или множественные очаги на коже из детских коллективов, общежитий, социально-неблагополучных семей; при отсутствии в семье лиц для ухода за больным ребенком; при невыполнении указаний дерматолога или эпидемиолога о необходимом дезинфекционном режиме;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5) проводить диспансерное наблюдение за больными дерматомикозами в течение одного месяца после лечения с двумя контрольными лабораторными исследованиями с интервалом 10-15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Посещение детских организованных коллективов допускается после получения отрицательных результатов лабораторного контроля;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6) обеспечивать направление грибкового патологического материала в лабораторию для культуральной диагностики микозов;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7) контролировать проведение текущей дезинфекции в очагах дерматомикозов и заявить проведение заключительной дезинфекции;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8) обеспечивать методическое руководство и помощь врачам в проведении медицинских осмотров детей в детских организациях на наличие грибковых заболеваний;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9) сообщать о всех случаях заражения людей от животных органам ветеринарного надзора для принятия ими необходимых мер по санации очагов дерматомикозов у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10) проводить санитарно-просветительную работу с больными и другими контингентами (работники объектов санитарно-гигиенического обслуживания населения, персонал школ, дошкольных и других организаций) по вопросам личной гигиены и проведения дезинфекционных мероприятий в очагах дерматомикозов;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11) организовывать семинары с медицинскими работниками школ, дошкольных и других организаций по вопросам профилактики грибковых заболеваний.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Обязательным медицинским осмотрам на дерматомикозы подлежат: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дети, посещающие дошкольные организации - при поступлении, далее - ежемесячно;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дети, направляемые на отдых и лечение в лечебно-оздоровительные организации, лагеря;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учащиеся общеобразовательных школ, школ-интернатов, студенты колледжей, высших учебных заведений - после каждых каникул в течение первых 10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декретированные контингенты - при поступлении на работу, в дальнейшем - один раз в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5) амбулаторные больные при каждом приеме в поликлиниках, стационарные - при поступлении, с отметкой о проведенном осмотре и его результатах в индивидуальной карте амбулаторного и стационарного больного;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6) спортсмены - один раз в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7) лица, посещающие бассейны - при поступлении.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Не допускается прием детей в организованные коллективы или перевод из группы в группу, являющихся контактными в очаге грибковых заболеваний. </w:t>
      </w:r>
    </w:p>
    <w:bookmarkEnd w:id="7"/>
    <w:bookmarkStart w:name="z8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Санитарно-противоэпидемические (профилактические) мероприятия </w:t>
      </w:r>
    </w:p>
    <w:bookmarkEnd w:id="8"/>
    <w:bookmarkStart w:name="z9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8. Государственными органами санитарно-эпидемиологической службы на соответствующих территориях должны осуществляться следующие 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обеспечиваться своевременное проведение санитарно-противоэпидемических (профилактических) мероприятий при регистрации случаев заражения людей дерматомикозами;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проводиться эпидемиологическое расследование в очагах дерматомикозов, при регистрации случаев заболевания в организованных коллективах;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контролироваться своевременность подачи экстренных извещений медицинскими организациями на больных дерматомикозами, госпитализация больного, выявление контактных лиц, проведение и полнота охвата медицинскими осмотрами установленных контингентов;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осуществляться забор и доставка материала по эпидемиологическим показаниям для микробиологического исследования с парикмахерских (посев соскобов с машинок, белья, расчесок, ножниц, бритвенных приборов, подголовника и других приборов, а также с рук мастера);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5) не должно допускаться общение больных детей, получающихся лечение на дому, с другими лицами в квартире, посещение бань, бассейнов и парикмахерских до полного выздоровления;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6) проводиться санитарно-просветительная работа по профилактике дерматомикозов. </w:t>
      </w:r>
    </w:p>
    <w:bookmarkEnd w:id="9"/>
    <w:bookmarkStart w:name="z9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Дезинфекционные мероприятия </w:t>
      </w:r>
    </w:p>
    <w:bookmarkEnd w:id="10"/>
    <w:bookmarkStart w:name="z9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9. В каждом случае заболевания дерматомикозами должна проводиться текущая и заключительная дезинфекция.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10. Текущая дезинфекция в домашних очагах дерматомикозов должна проводиться самим больным или ухаживающим за ним лицом, под руководством медицинского работника медицинской организации кожно-венерологического профиля до госпитализации, выздоровления или отмены диагноза.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11. В целях максимальной изоляции от окружающих больному должна выделяться отдельная комната или часть ее, больной должен обеспечиваться отдельной постелью и предметами ухода (расческа, мыло, мочалка, губка, щетка для чистки одежды, таз для мытья, ножницы, носки, обувь). Для хранения верхней одежды, головного убора и предметов, которыми пользуется больной, должно отводиться место отдельное от места хранения вещей здоровых членов семьи. Сбор грязного белья больного и хранение до дезинфекции должны проводиться отдельно от белья живущих с ним других лиц. Не допускается сдавать белье в прачечную. В комнате должны оставляться необходимые вещи, легко поддающиеся мытью, чистке и дезинфекции.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12. При поражении волосистой части головы, в период лечения, больной должен носить белый плотно прилегающий к голове защитный колпак или косынку из легко стирающейся ткани, закрывающую всю волосистую часть головы.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13. Дезинфекционными подразделениями государственных органов санитарно-эпидемиологической службы должны осуществляться контроль за качеством текущей дезинфекции. Центрами санитарно-эпидемиологической экспертизы на соответствующих территориях заключительная дезинфекция во всех очагах микроспории, трихофитии и фавуса с момента изоляции больного по заявкам дерматологов, участковых врачей или паразитологов (эпидемиологов).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14. Методы и средства дезинфекции при дерматомикозах приведены в приложении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15. Методы обеззараживания в очагах (допускается применение дезинфицирующих средств, разрешенных к применению в Республике Казахстан):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помещение, предметы обстановки должны протираться или орошаться дезинфицирующим средством, из расчета 150-200 миллилитров на квадратный метр;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предметы ухода за больными должны погружаться в дезинфицирующий раствор или тщательно должна протираться дезинфицирующим раствором. После окончания дезинфекции тщательно должны промываться водой;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белье (постельное, нательное), полотенца, косынки, халаты, носки, колготки, перевязочный материал должны погружаться в дезинфицирующие растворы из расчета четыре литра на один килограмм сухого белья. По окончании дезинфекции белье должны стираться и прополаскиваться;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постельные принадлежности, верхняя одежда, меховые головные уборы, ковры, книги, мягкие игрушки должны подвергаться камерной дезинфекции;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5) обувь, кожаные перчатки должны подвергаться камерной дезинфекции; при текущей дезинфекции внутренние поверхности должны обрабатываться 25 % раствором формалина или 40 % раствором уксусной кислоты до полного увлажнения внутренней поверхности и должны помещаться в полиэтиленовый пакет на двое суток, после чего должны выниматься и проветриваться в течение 10-12 часов до исчезновения запаха препарата.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16. Дезинфекционные мероприятия при дерматомикозах, проводимые в микологических кабинетах и стационарах: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после осмотра каждого больного в смотровом кабинете, приемной все предметы, в том числе и предметы по уходу с которыми соприкасался больной, должны подвергаться влажной дезинфекции по режимам;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одежда и другие личные вещи больного при поступлении его в стационар должны направляться для обеззараживания в дезинфекционную камеру, после чего эти вещи должны храняться до выписки больного в чехлах на вешалках или стеллажах;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использованное белье больного (постельное, нательное, полотенца, чулки, носки), а также халаты и полотенца персонала, должны собираться в специальный бак, целлофановый или клеенчатый мешок в отдельном изолированном помещении для грязного белья и должны сдаваться в больничную прачечную для обеззараживания и стирки. При этой работе персонал должен надевать второй халат, резиновые перчатки, марлевую повязку или респиратор, которые после каждого использования должны подвергаться дезинфекции. Порядок обеззараживания и стирки мешков для транспортировки белья такой же, как и белья;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мочалки для мытья больных в приемном отделении после каждого использования должны обеззараживаться кипячением или дезинфицирующим раствором и должны содержаться в маркированной таре для чистых мочалок; ванны после купания каждого больного должны обеззараживаться растворами дезинфицирующих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5) больным детям должно допускаться пользование только легко моющимися и поддающимися обеззараживанию игрушками (пластмассовые, резиновые);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6) использованный перевязочный материал (бинты, вата, марлевые тампоны, салфетки), а также грибковый патологический материал (обломки волос, ногтей, чешуйки кожи) должны обеззараживаться кипячением, автоклавированием или в растворах дезинфицирующих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7) предметные стекла с патологическим материалом после использования должны обеззараживаться кипячением в течение 15 минут в 1% мыльно-содовом растворе или погружением в дезинфицирующий раствор;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8) столики инструментальные и рабочие в конце смены должны протираться ветошью, смоченной в дезинфицирующем растворе;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9) помещения и мебель (в том числе кушетки, полки медицинских шкафов и тому подобное) после каждой смены должны подвергаться влажной уборке теплой водой с мылом, содой и другими моющими средствами;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10) в рентгеновских кабинетах подголовные подушки должны покрываться чехлами, подлежащими обеззараживанию раствором дезинфицирующих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11) уборочный инвентарь должен обеззараживаться кипячением или дезинфицирующим раствором;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12) постельные принадлежности (подушки, матрацы, одеяла и другие) должны обеззараживаться в дезинфекционных камерах после выписки каждого больного;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13) не должна допускаться выдача родственникам больных вещей больного, не прошедших обеззараживание;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14) использованные медицинский и лабораторный инструментарий (из металлов, пластмасс, стекла, резины, полимерных материалов) должны обеззараживаться дезинфицирующим раствором. </w:t>
      </w:r>
    </w:p>
    <w:bookmarkEnd w:id="11"/>
    <w:bookmarkStart w:name="z12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Ветеринарно-санитарные мероприятия </w:t>
      </w:r>
    </w:p>
    <w:bookmarkEnd w:id="12"/>
    <w:bookmarkStart w:name="z1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17. Основанием для подозрения на неблагополучие по дерматомикозам животных хозяйствующего субъекта должны служить клинические признаки болезни и результаты лабораторных исследований.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18. В целях подтверждения клинических признаков грибковых заболеваний, выявленных у больных животных, в территориальной лаборатории должны проводиться лабораторные исследования присланных образцов патологического материала, отобранного от животных.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19. Лабораторные исследования на дерматомикозы должны проводиться по двум направлениям: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микроскопия в темном поле микроскопа под увеличением (объектив 40) элементов волос, кусочков пораженной кожи;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высев элементов пораженных грибом волос и кожи в пробирки с питательными средами по 10-20 пробирок с сусло-агаром или мясо пептонным глицериновым агаром на одну пробу, а спустя 14-21 дней роста в термостате при температуре плюс 26-28 градусов Цельсия должны проводиться их микроскопия под увеличением (объектив 200).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20. При установлении случаев дерматомикозов у животных, подтвержденных лабораторными исследованиями, по представлению Главного ветеринарного инспектора района (города) решением местного исполнительного органа на хозяйствующий субъект должны накладываться ограничительные мероприятия, при этом не должно допускаться.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вывоз животных для целей воспроизводства, продажа животных населению. Вывоз животных для откорма должно допускаться в пределах области (региона, республики) через 30 дней после последнего случая выздоровления больного животного стада, проведения вакцинации и заключительных ветеринарно-санитарных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перегруппировка животных, без ведома ветеринарного инспектора сельского округа (района, города), на территории которого расположен хозяйствующий субъект;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выпас невакцинированных животных на пастбищах, где выпасались больные дерматомикозами животные.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21. В питомниках служебного собаководства и зверохозяйствах клинически больные и подозрительные по заболеванию животные должны подлежать изолированию, лечению терапевтическими дозами биопрепаратов против дерматомикозов, а здоровые вакцинированию.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22. В целях недопущения заболевания животных дерматомикозами, все подрастающее поголовье (от 1 до 4 месяцев) должны прививаться профилактическими дозами биопрепаратов против дерматомикозов.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23. В случаях, когда обнаруживаются в стаде животные с клиникой дерматомикозов, им должны вводиться терапевтические дозировки биопрепарата против этих инфекций. После выздоровления кожа животных должна обтираться теплым 1,5% раствором едкого натра или 2% креолина.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24. При регистрации случаев заражения людей дерматомикозами от животных должно обеспечиваться своевременное проведение комплекса противоэпизоотических мероприятий (дезинфекция помещений, где находились больные животные, систематический вылов и уничтожение бродячих животных, истребление грызунов в животноводческих помещениях, на территории ферм, в местах хранения кормов).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25. Хозяйствующий субъект должен считаться благополучным через 60 дней после последнего случая клинически больного животного и проведения заключительной дезинфекции. Убой иммунизированных здоровых животных должен допускаться спустя 10 суток после их вакцинации.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 </w:t>
      </w:r>
    </w:p>
    <w:bookmarkStart w:name="z14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ветеринарно-санитарным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санитарно-эпидемиологическим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правилам и нормам по проведению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мероприятий по профилактике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борьбе с дерматомикозами   </w:t>
      </w:r>
    </w:p>
    <w:bookmarkEnd w:id="14"/>
    <w:bookmarkStart w:name="z14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Методы и средства дезинфекции при дерматомикозах 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2533"/>
        <w:gridCol w:w="1813"/>
        <w:gridCol w:w="1293"/>
        <w:gridCol w:w="1333"/>
        <w:gridCol w:w="1293"/>
        <w:gridCol w:w="1333"/>
        <w:gridCol w:w="2533"/>
      </w:tblGrid>
      <w:tr>
        <w:trPr>
          <w:trHeight w:val="3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раживания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дезинфекция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дезинфекция 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Способ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Обезза-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раживания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(%)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нутах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(%)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Время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ния,в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тах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Медицинский и лабораторный инструментарий (из стекла, металла, пластмасс, резины)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Дезапрев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Деохлор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Лизетол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Пресепт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Септокаль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Хлорамин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0,112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Как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фекции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погружение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дезинфи-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цирующий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закрытых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емкостях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стекла,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пластмассы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Помещение, предметы обстановки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Дезапрев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Деохлор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Пресепт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Септабик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Септокаль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Хлорамин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0,056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Как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фекции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Протирание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орошение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дезинфици-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чего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проводят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уборку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проветри-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вают поме-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щение.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Белье постельное и нательное, полотенца, перевязочный материал, халаты, чулки, носки, специальная одежда персонала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Дезапрев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Деохлор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Дюльбак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Пресепт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Септабик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Септокаль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Хлорамин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2 % мыльно-содовый раствор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0,056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кипя-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Как при заключи-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тельной дезинфекции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Замачивают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одном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дезинфици-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норме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расхода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литра 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зинфицирую-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раст-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вора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килограмм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белья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Постельные принадлежности (матрацы, одеяла,  подушки), мягкие игрушки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Обезза-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раживают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дезинфек-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камерах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Пароформалиновым методом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2533"/>
        <w:gridCol w:w="1813"/>
        <w:gridCol w:w="1093"/>
        <w:gridCol w:w="1333"/>
        <w:gridCol w:w="2533"/>
        <w:gridCol w:w="229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Игрушки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Дезапрев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Дюльбак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Пресепт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Септокаль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Хлорамин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0,112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карантин-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группах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игрушки 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мачивают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дезинфици-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рующем раст-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воре, затем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моют теплой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водой с мы-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лом и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поласкивают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Замачивают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одном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дезинфи-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цирующих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</w:tr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Предметы ухода за больными (расчески, щетки, ножницы, губки и другие)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Дезапрев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Деохлор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Дюльбак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Клорсепт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Пресепт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Септабик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Септокаль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Хлорамин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0,112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Как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дезинфекции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Протирание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дезинфици-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погру-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дезинфици-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2533"/>
        <w:gridCol w:w="1813"/>
        <w:gridCol w:w="2533"/>
        <w:gridCol w:w="2533"/>
        <w:gridCol w:w="2293"/>
      </w:tblGrid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Обувь, кожаные перчатки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гают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фекции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25% раствор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формалина,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40% уксусная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Внутреннюю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поверхность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протирают,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помещают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полиэтиле-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новый пакет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суток.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Затем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ветривают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часов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2533"/>
        <w:gridCol w:w="1813"/>
        <w:gridCol w:w="1093"/>
        <w:gridCol w:w="1333"/>
        <w:gridCol w:w="2533"/>
        <w:gridCol w:w="2293"/>
      </w:tblGrid>
      <w:tr>
        <w:trPr>
          <w:trHeight w:val="4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оборудование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Дезапрев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Дюльбак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Клорсепт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Пресепт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Септокаль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0,112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Как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дезинфекции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Протирание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дезинфици-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погру-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дезинфи-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цирующий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Примечание: допускается применение других дезинфицирующих средств, разрешенных применению в Республике Казахстан.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