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ac39" w14:textId="cf0a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ветеринарно-санитарных требований к объектам по производству и реализации ветеринарных препаратов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февраля 2005 года № 101. Зарегистрирован в Министерстве юстиции Республики Казахстан 4 марта 2005 года № 3477.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ветеринарно-санитарном контроле, утвержденного постановлением Правительства Республики Казахстан от 28 апреля 2003 года № 407 "Об утверждении нормативных правовых актов в области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ветеринарно-санитарные требования к объектам по производству и реализации ветеринарных препаратов.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Контроль за исполнением настоящего приказа возложить на Департамент ветеринарии (Кожумратов А.А.).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Настоящий приказ вступает в силу со дня государственной регистрации в Министерстве юстиции Республики Казахстан и подлежит официальному опубликованию.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Министр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2005 года N 101      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Ветеринарно-санитарные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объектам по производству и реализации ветеринарных препаратов 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ветеринарно-санитарные требования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ветеринарно-санитарном контроле, утвержденного постановлением Правительства Республики Казахстан от 28 апреля 2003 года № 407 и устанавливают ветеринарно-санитарные требования к объектам по производству и реализации ветеринарных препаратов (далее - ветеринарно-санитарные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Положения настоящих ветеринарно-санитарных требований распространяются на физические и юридические лица, занимающиеся производством и реализацией ветеринарных препаратов на территории Республики Казахстан. </w:t>
      </w:r>
    </w:p>
    <w:bookmarkEnd w:id="9"/>
    <w:bookmarkStart w:name="z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В настоящих ветеринарно-санитарных требованиях используются следующие понятия: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 автоклавная - специальное помещение, оборудованное автоклавами, состоящее из двух изолированных отделений для стерилизации лабораторной посуды, питательных сред, инструментов и обеззараживания (обезвреживания) микробных культур, инфицированного материала и других биологических отходов;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ветеринарные препараты - вещества животного, растительного или синтетического происхождения, предназначенные для профилактики, диагностики, лечения болезней животных, повышения их продуктивности, дезинфекции, дезинсекции и дератизации, а также вещества, используемые в качестве средств парфюмерии или косметики для животных;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3) виварий - изолированное помещение, предназначенное для содержания подопытных лабораторных животных;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серия (партия) ветеринарных препаратов - определенное количество препарата, полученное в одних и тех же условиях, смешанное в одной емкости, расфасованное в один рабочий цикл, получившее свой номер серии, номер производственного контроля и оформленное одним документом,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формы;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5) изолятор - изолированное помещение, предназначенное для содержания зараженных подопытных лабораторных животных;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6) санпропускник - помещение или часть производственных помещений по производству и реализации ветеринарных препаратов, состоящее из раздевалки с индивидуальными шкафами для одежды сотрудников, душевой и раздевалки с индивидуальными шкафами для спецодежды сотрудников;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7) матриксные серии (партии) контрольных (эталонных) и производственных (вакцинных) штаммов микроорганизмов - исходные серии (партии) штаммов культур ослабленных (аттенуированных) микроорганизмов, полученные в одинаковых условиях и используемые в качестве образца для производства и контроля определенного вида ветеринарных препаратов;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8) штамм - генетически однородная культура микроорганизмов с одинаковыми морфологическими и биологическими свойствами, выделенная из определенного источника и поддерживаемая в пересевах клонированием;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9) производственные (вакцинные) штаммы (далее - производственные штаммы) - ослабленные (аттенуированные) культуры соответствующего микроорганизма, применяемые при изготовлении и контроле качества биологических препаратов различного назначения (вакцины, анатоксины, лечебно-профилактические сыворотки и глобулины, пробиотики, бактериофаги, диагностикумы и другие средства биологического происхождения);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10) контрольные (эталонные) штаммы (далее - контрольные штаммы) - музейные образцы ослабленных (аттенуированных) культур производственных штаммов микроорганизма, используемые с антисывороткой к ним в справочных целях для идентификации вновь получаемых штаммов-изолятов;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11) объекты по производству и реализации ветеринарных препаратов - деятельность физических и юридических лиц или их структурного подразделения (далее - производители) по производству и реализации ветеринарных препаратов, осуществляемая в специальных производственных помещениях, отвечающих настоящим ветеринарно-санитарным требованиям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</w:t>
      </w:r>
      <w:r>
        <w:rPr>
          <w:rFonts w:ascii="Times New Roman"/>
          <w:b w:val="false"/>
          <w:i w:val="false"/>
          <w:color w:val="000000"/>
          <w:sz w:val="28"/>
        </w:rPr>
        <w:t>установленной формы, выдаваемой местным исполнительным органом;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12) паспорта на производственные и контрольные штаммы - документ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формы с описанием основных отличительных свойств, идентифицирующих производственный и контрольный штаммы микроорганизма;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13) подразделение производственного контроля (далее - ППК) - структурное подразделение юридического лица по производству и реализации ветеринарных препаратов, выполняющее функции по определению соответствия производимой серии (партии) ветеринарного препарата требованиям ветеринарных нормативов;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14) микроорганизмы - бактерии, вирусы, риккетсии, микоплазмы, дорожи, актиномицеты, плесневые грибы, водоросли и другие простейшие;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15) патогенные биологические агенты (далее - ПБА) - микроорганизмы и их продукты жизнедеятельности (токсины, яды и другие), а также объекты, зараженные ими, представляющие опасность для здоровья животных 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16) территориальные подразделения ведомства - территориальные инспекции Комитета государственной инспекции в агропромышленном комплексе Министерства сельского хозяйства Республики Казахстан соответствующих административно-территориальных единиц (области, города республиканского значения, столицы, района, 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6"/>
    <w:bookmarkStart w:name="z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Нормативно-техническая документация </w:t>
      </w:r>
      <w:r>
        <w:br/>
      </w:r>
      <w:r>
        <w:rPr>
          <w:rFonts w:ascii="Times New Roman"/>
          <w:b/>
          <w:i w:val="false"/>
          <w:color w:val="000000"/>
        </w:rPr>
        <w:t>
по производству и контролю ветеринарного препарата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Заголовок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Производители ветеринарных препаратов имеют следующую нормативно-техническую документацию, регламентирующую производство и контроль ветеринарного препарата: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инструкция по производству ветеринарного препарата, утвержденная руководителем производителя и согласованная с Главным государственным ветеринарно-санитарным инспектором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технические условия на производимый или реализуемый ветеринарный препарат, утвержденные руководителем производителя, согласованные с Главным государственным ветеринарно-санитарным инспектором Республики Казахстан и зарегистрированные в уполномоченным органе по техническому регулированию;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руководство по применению (использованию) ветеринарных препаратов, согласованное руководителем производителя и утвержденное Главным государственным ветеринарно-санитарным инспектором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4) паспорта на производственные и контрольные штаммы микроорганизмов.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В случае, если ветеринарный препарат (технология/способ его изготовления, а также применение его по новому назначению, штаммы микроорганизмов, которые используются для его производства/контроля) охраняется патентом (предварительным патентом), то производитель должен иметь лицензионный договор с патентообладателем на ветеринарный препарат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патентным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На этикетках и упаковках ветеринарного препарата наносятся товарные знаки при наличии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 товарных знаках.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0"/>
    <w:bookmarkStart w:name="z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Разрешительная документация по производству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реализации ветеринарного препарата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Производителям необходимо иметь следующие разрешительные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заключение уполномоченного органа в области здравоохранения и органа противопожарной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производственные помещения, отвечающие требованиям в соответствии ОНТП 8-81 и санитарным нормам СН-245-71, и полный набор технологического оборудования соответствующего профиля;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ветеринарно-санитарное заключение уполномоченного государственного органа в области ветеринарии о соответствии производственных помещений, набора технологического оборудования ветеринарным нормативам;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охраняемое помещение (сейфа) для хранения сильнодействующих препаратов, а также лабораторного оборудования и инструментов (в случае осуществления соответствующего вида лицензируемой ветеринарной деятельности);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5) регистрационное удостоверение на ветеринарный препарат,   </w:t>
      </w:r>
      <w:r>
        <w:rPr>
          <w:rFonts w:ascii="Times New Roman"/>
          <w:b w:val="false"/>
          <w:i w:val="false"/>
          <w:color w:val="000000"/>
          <w:sz w:val="28"/>
        </w:rPr>
        <w:t>выдаваемое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 ведомством уполномоченного органа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лицензию на производство и реализацию ветеринарных препаратов, выдаваемую местным исполнительным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7) подтверждение о присвоении учетного номера объекту производства, выдаваемое территориальным подразделением ведомства;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8) аттестат аккредитации ППК производителя, аккредитованного в государственной системе сертификации Республики Казахстан, выдаваемый уполномоченным органом по техническому регулированию на соответствие установленным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8. При производстве ветеринарных препаратов используются матриксные серии производственных и контрольных штаммов возбудителей болезней животных, хранящихся в официальной национальной коллекции микроорганизмов по возбудителям особо опасных инфекций-патогенов животных. </w:t>
      </w:r>
    </w:p>
    <w:bookmarkEnd w:id="33"/>
    <w:bookmarkStart w:name="z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Технологическая документация по производству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контролю ветеринарного препарата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9. Производителю необходимо иметь следующую технологическую документацию по производству и контролю ветеринарного препарата (производственные журналы установленной формы), прошнурованную, пронумерованную и скрепленную печатью: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журнал по производству ветеринарного препарата с подробным описанием процедур изготовления каждой серии (партии) ветеринарного препарата по датам;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журнал по изготовлению и контролю качества питательных сред, культур клеток и растворов;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3) </w:t>
      </w:r>
      <w:r>
        <w:rPr>
          <w:rFonts w:ascii="Times New Roman"/>
          <w:b w:val="false"/>
          <w:i w:val="false"/>
          <w:color w:val="000000"/>
          <w:sz w:val="28"/>
        </w:rPr>
        <w:t>журнал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контроля ветеринарных препаратов (производственный контроль);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4) 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ветеринарного препарата, удостоверяющий его качество, с указанием номера производственного контроля, серии (партии), наименования ветеринарного препарата, организации-изготовителя, даты изготовления, срока годности и даты выдачи паспорта;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журнал учета поступления и хранения, контрольных образцов ветеринарных препаратов в ППК;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журнал по контролю качества дезинфекции и обезвреживания/обеззараживания производственных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журнал учета стерилизации использованных или бракованных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журнал по приемке на склад серии (партии) ветеринарного препарата, ее хранению с регистрацией температурного режима, упаковке и отгрузке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журнал проведения инструктажей по технике безопасности, охране труда и ветеринарно-санитарному режиму при производстве и контроле ветеринарного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журнал проверки культурально-морфологических, биохимических и биологических свойств образцов штаммов, имеющихся у производителя;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11) журнал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обеззараживания (обезвреживания) ПБА;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12) журнал лиофилизации ПБА.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 Записи в производственных журналах проводятся без помарок и исправлений.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6"/>
    <w:bookmarkStart w:name="z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Ветеринарно-санитарные требования к санитарной зоне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расположению здания производителя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Здание производителя располагается на отдельной огороженной территории, допускается размещать на территории других организаций фармацевтической и биологической промышленности изолированно. Не допускается размещение здание производителя в учебных заведениях, общественных и жилых 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12. Производитель должен иметь капитальное ограждение высотой не менее 2 метров (при работе с микроорганизмами первой группы патогенности - указанное ограждение должно иметь колючую проволоку по верху). 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Между ограждением и зданием производителя располагается санитарная зона шириной не менее 5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14. При въезде на территорию производителя, работающего с микроорганизмами первой группы патогенности, располагается дезбарьер для дезинфекции транспорта - котлован с бетонированным дном и стенками следующих размеров: глубина - не менее 20 сантиметров, ширина - не менее 3 метров, длина - не менее 5 метров. Дезбарьер наполняется дезинфицирующим раствором. Въезд/выезд транспорта на территорию производителя вне дезбарьера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Административно-хозяйственные и подсобные помещения, а также помещения для подготовки и приема пищи находятся в отдельных зданиях от производственных помещений или изолируются от них (если находятся в одном здании). Административно-хозяйственные и подсобные помещения допускается располагать за ограждениями производителя.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приказа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2"/>
    <w:bookmarkStart w:name="z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Ветеринарно-санитарные требования к производственным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помещениям производителя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16. При производстве ветеринарного препарата используют блок изолированных производственных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17. К производственным помещениям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помещения подготовки вспомогательных материалов, химических растворов, питательных сред, культур клеток;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помещения (цеха, отделы) по производству ветеринарного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виварий;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изоляторы;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ППК производителя с хранилищем для контрольных (эталонных) и производственных (вакцинных) штаммов микроорганизмов;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термостатная комната, снабженная регистрирующими температуру и влажность (при необходимости) датчиками;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автоклавная для стерилизации лабораторной посуды, питательных сред, инструментов и обеззараживания (обезвреживания) микробных культур, инфицированного материала и других биологических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моечная - для мойки и заготовки посуды;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помещение для упаковки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складское помещение для хранения ветеринарных препаратов. 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18. ППК производителя, виварий для содержания подопытных животных и изолятор для их иммунизации и заражения отделяются как от других производственных помещений, так и друг от друга. Изолятор снабжается санитарным пропускником.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19. Санпропускник должен представлять собой помещение из трех отделений: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первое - раздевалка с индивидуальными шкафами для одежды сотрудников;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второе - душевая;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третье - раздевалка с индивидуальными шкафами для спецодежды сотрудников. 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20. В ППК хранятся паспорта качества на каждую серию произведенного ветеринарного препарата, здесь же осуществляется хранение музейных проб серий (партий) контрольных штаммов ветеринарного препарата, а также хранение и работа с контрольными штаммами микроорганизмов (освежение, расплодка, пассирование), результаты которых вносится в соответствующий производственный журнал. В ППК осуществляется контроль качества дезинфекции и обезвреживания/обеззараживания производственных отходов и "проскока" микроорганизмов/аэрозолей через стерилизующие фильтры, результаты которого вносятся в соответствующий производственный журнал.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21. ППК в обязательном порядке имеет аттестат аккредитации в качестве испытательной лаборатории, выданный уполномоченным органом по техническому регулированию.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22. Производитель предварительно обеззараживает/обезвреживает отходы: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твердые отходы (включая - трупы погибших или убитых животных) необходимо автоклавировать при давлении 1,5 атмосферы в течение не менее 1,5 часов, затем уничтожить в печах или биотермических ямах;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жидкие отходы - необходимо автоклавировать при давлении 1,5 атмосферы в течение не менее 1,5 часов или смешать и выдержать с дезинфицирующим раствором в течение не менее 3 часов, затем жидкие отходы после контроля их обеззараживания, отправить в общую канализационную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приказа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23. В производственных помещениях, в том числе в ППК, вивариях и изоляторе, стены и потолок необходимо выкрасить химически стойкой краской или выложить плиткой, пол - выложить плиткой или покрыть линолеумом.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24. Производственные помещения (включая боксы для ведения стерильных работ) необходимо обеспечить приточно-вытяжной вентиляцией. Для этой цели используются специальные стерилизующие фильтры. При нагрузке 36-50 кубических метров воздуха в час на 1 квадратных метров поверхности фильтра коэффициент "проскока" по микробным телам не менее 0,01-0,005 %.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25. Кратность воздухообмена составляет от 3 до 15 в час, в зависимости от особенностей и целевого использования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26. ППК и изолятор необходимо обеспечить локальной приточно-вытяжной вентиляцией.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27. Работа с микроорганизмами любой группы патогенности должна проводится только в боксах с предбоксником. 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28. Работа с ядовитыми, радиоактивными веществами, химикатами и токсинами должна проводится только в боксах с вытяжными шкафами. 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29. Производственные помещения необходимо расположить в соответствии с последовательностью производственного потока.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29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30. Все производственные помещения обеспечиваются герметичными окнами и дверьми (отсутствие окон в производственных помещениях допускается).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30 в редакции приказа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31. Окна в производственных помещениях снабжаются решетками.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31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32. В соответствии с характером технологических операций помещения (в особенности стерильные боксы и предбоксники) оборудуются бактерицидными лампами из расчета - 50 Вт мощности на каждые 10 кубических метров объема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32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33. Производственные помещения (включая предбоксники) обеспечивают горячей и холодной водой, а при необходимости вытяжными шкафами.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33 в редакции приказа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34. Совмещение автоклавной с моечной, а также совмещение "грязных" и "чистых" автоклавов, в которых проводится стерилизация питательных сред, растворов, инструментов не допускается. 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35. Производственные помещения оборудуются средствами пожарной безопасности (в предбоксниках - шерстяные одеяла, в других помещениях - огнетушители), первой медицинской помощи (медицинскими аптечками) и аварийным пакетом (содержащим халат, перчатки, совок, вату, дезраствор) для ликвидации аварий с инфекционным материалом.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35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36. Помещения для упаковки ветеринарных препаратов имеют: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оборудование, расположенное таким образом, чтобы устранить опасность смешивания продуктов, особенно на различных этапах упаковки препаратов, а также упаковочных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освещение, температурный режим, влажность воздуха и вентиляцию, не оказывающие отрицательного воздействия на качество продукта во время упаковки, а также на функционирование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36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37. Складские помещения для хранения готовых ветеринарных препаратов, имеют мощности, соответствующие номенклатуре выпуска ветеринарных препаратов, размеры, конструкции и расположение, позволяющие рационально размещать ветеринарные препараты, проводить уборку и другие необходимые технические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37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38. Необходимо предусмотреть отдельное помещение для приема и размещения ингредиентов, сырья; отдельное помещение для отбракованного сырья, ингредиентов, где все это хранится до уничтожения; отдельное помещение для хранения готовой продукции до отгрузки потребителю. 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39. Во всех помещениях устанавливаются постоянная температура (8-10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С), влажность. Ветеринарные препараты, требующие хранения при более низкой температуре, размещаются в холодильной камере (-20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>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39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40. Каждый вид ветеринарного препарата хранится в отдельной камере.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отсутствии такой возможности, для каждого ветеринарного препарата следует предусмотреть отдельный стеллаж в общей камере. 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41. Полуфабрикаты, отдельные ингредиенты следует хранить в специальных контейнерах, имеющих четкую маркировку - наименование продукта, дата изготовления, дата поступления на склад, подпись ответственного лица. Готовая продукция хранится в товарной упаковке с соответствующей маркировкой в контейнерах или на стеллажах.  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42. Складские помещения имеют хорошее освещение, легко проветриваются, в помещениях обеспечивается чистота и не допускается хранение посторонних предметов.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42 в редакции приказа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43. В складские помещения имеют доступ только лица, имеющие специальное разрешение.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43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44. В складских помещениях должен регулярно проводится контроль температуры и влажность в помещении, учет движения ветеринарных препаратов, а также уборка и обработка помещений. 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45. При хранении и транспортировке готовых ветеринарных препаратов необходимо соблюдать условия, обеспечивающие сохранность исходного качества продукции. Ветеринарные препараты необходимо предохранять от воздействия изменяемой температуры окружающей среды, от разрушения и повреждения упаковок, расплескивания.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45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46. Хранение и транспортировка ветеринарных препаратов осуществляются в соответствии с требованиями, указанными в руководстве по применению (использованию) ветеринарных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46 с изменениями, внесенными приказом Министра сельского хозяйства РК от 03.07.2010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74"/>
    <w:bookmarkStart w:name="z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Ветеринарно-санитарные требования к технологическому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оборудованию производителя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47. Технологическое оборудование в производственных помещениях производителя должно соответствовать перечню (спецификации) оборудования и приборов, необходимых для производства и контроля ветеринарного препарата, который указан в Инструкции по производству/изготовлению ветеринарного препарата и в Технических условиях на ветеринарный препарат. 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