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e5530" w14:textId="33e5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Председателя Агентства Республики Казахстан по регулированию естественных монополий и защите конкуренции от 24 июня 2004 года N 274-ОД "Об утверждении Правил самостоятельного применения временных понижающих коэффициентов к тарифам (ценам, ставкам сборов) на услуги аэропортов и аэронавигации, подлежащие государственному регулированию"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регулированию естественных монополий от 11 марта 2005 года N 77-ОД. Зарегистрирован Министерством юстиции Республики Казахстан 29 марта 2005 года N 3526. Утратил силу приказом Министра национальной экономики Республики Казахстан от 22 января 2018 года № 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22.01.2018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естественных монополиях" и подпунктом 1) пункта 18 Положения об Агентстве Республики Казахстан по регулированию естественных монополий,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N 1109,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Агентства Республики Казахстан по регулированию естественных монополий и защите конкуренции от 24 июня 2004 года N 274-ОД "Об утверждении Правил самостоятельного применения временных понижающих коэффициентов к тарифам (ценам, ставкам сборов) на услуги аэропортов и аэронавигации, подлежащие государственному регулированию" (зарегистрированный в Реестре государственной регистрации нормативных правовых актов Республики Казахстан за N 2981, опубликованный 4 сентября 2004 года в "Официальной газете"), следующие изменения и дополнения: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заголовке и пункте 1 слова "на услуги аэропортов и аэронавигации, подлежащие государственному регулированию" заменить словами "регулируемые услуги аэропортов и аэронавигации";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Правилах самостоятельного применения временных понижающих коэффициентов к тарифам (ценам, ставкам сборов) на услуги аэропортов и аэронавигации, подлежащие государственному регулированию, утвержденных указанным приказом: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по всему тексту слова "на услуги аэропортов и аэронавигации, подлежащие государственному регулированию" заменить словами "регулируемые услуги аэропортов и аэронавигации";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четвертом, шестом и седьмом после слов "заявленный объем потребления", "себестоимость", "себестоимости" дополнить соответственно словами "регулируемых", "регулируемой", "регулируемой";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десятый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"эксплуатант воздушных судов - юридическое или физическое лицо, занимающееся эксплуатацией воздушных судов или предлагающее свои услуги в этой области, пользующееся регулируемыми услугами аэропортов и аэронавигации;";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"уполномоченный орган - центральный государственный орган, осуществляющий контроль и регулирование деятельности в сферах естественных монополий или областной (города республиканского значения, столицы) исполнительный орган в пределах установленной компетенции.";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5 после слов "планируемый объем потребления", "фактический объем потребления" дополнить словом "регулируемых";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после слова "оплате" дополнить словом "регулируемых";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 после слова "потребления" дополнить словом "регулируемой";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 после слов "объемов потребления" дополнить словом "регулируемых";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 после слов "тарифа (цены, ставки сбора) на" дополнить словом "регулируемую";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20 слова "по установлению" заменить словами "для утверждения";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указанным Правилам: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словом "услуги" дополнить словом "регулируемые";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 к указанным Правилам: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"фактический объем потребления", "судов объем потребления", "темпу прироста потребления" дополнить соответственно словами "регулируемой", "регулируемой", "регулируемых".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и контролю в сфере железнодорожного транспорта и портов Агентства Республики Казахстан по регулированию естественных монополий (Джумабаева А.М.)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(Досмагамбет Е.М.) после государственной регистрации настоящего приказа в Министерстве юстиции Республики Казахстан: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порядке его опубликование в официальных средствах массовой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монополий, Министерства транспорта и коммуникаций Республики Казахстан, субъектов естественных монополий в сфере услуг аэропортов и аэронавигации.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Первого заместителя Председателя Агентства Республики Казахстан по регулированию естественных монополий Алдабергенова Н.Ш.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государственной регистрации в Министерстве юстиции Республики Казахстан.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31"/>
        <w:gridCol w:w="1469"/>
      </w:tblGrid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И.о. Председателя 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 марта 2005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