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72c8" w14:textId="fb97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Правления Агентства Республики Казахстан по регулированию и надзору финансового рынка и финансовых организаций от 25 сентября 2004 года N 271 "Об участии центрального депозитария в создании и деятельности юридических лиц"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26 марта 2005 года N 105. Зарегистрировано в Министерстве юстиции Республики Казахстан 19 апреля 2005 года N 3566. Утратило силу постановлением Правления Агентства Республики Казахстан по регулированию и надзору финансового рынка и финансовых организаций от 27 мая 2006 года N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Правления Агентства РК по регулированию и надзору фин. рынка и фин. организаций от 26 марта 2005 года N 105 утратило силу постановлением Правления Агентства РК по регулированию и надзору фин. рынка и фин. организаций от 27 мая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82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рынке ценных бумаг"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от 25 сентября 2004 года N 271 "Об участии центрального депозитария в создании и деятельности юридических лиц" (зарегистрированное в Реестре государственной регистрации нормативных правовых актов Республики Казахстан под N 3197, опубликованное в журнале "Финансовый вестник" N 12 (12)/2004 год) следующие изменение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знак препинания "." заменить знаком препинания ";";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организаций, осуществляющих деятельность по ведению системы реестров держателей ценных бумаг.".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рынка ценных бумаг и накопительными пенсионными фондами (Токобаев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 и центрального депозитария.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международных отношений и связей с общественностью Агентства (Пернебаев Т.Ш.)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